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e096" w14:textId="c3be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2000 года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2006 года № 517.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2000 года N 1165 "О создании Совета по делам молодежи" (САПП Республики Казахстан, 2000 г., N 31, ст. 396)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Совете по делам молодежи при Правительстве Республики Казахстан, утвержденное указанным постановлением,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по делам молодежи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Бабакумарова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Ержана Жалбаковича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Досжана                - заведующего Социально-политическим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Ардака Дукенбаевича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Кутербекова            - председателя Комитета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Дулата Казистаевича     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Курмангалиеву          - директора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Аиду Даденовну           расходов социальной сферы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Орсариева              - директора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Арына Амангельдиевича    "Департамент внутренней политики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Астаны"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Жумина                 - исполнительного директора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Даната Есболовича        юридических лиц в форме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"Конгресс молодежи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Жунуспаева             - лидера Альянса студентов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Алмаса Сериккажиевича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Жусупова               - председателя Республиканского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Жаната Ермековича        "Жасыл 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Калауи                 - председателя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Мейрима Жоламановича     лиц "Ассоциация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общественных объединений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области", председателя Атырауского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областного отделения "Жас 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республиканской политической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"Отан", внештатного советника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города Атырау по делам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руководителя областного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"Жасыл 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Калымова               - председателя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Эрика Бекбулатовича      отделения "Жас Отан"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политической партии "Отан", члена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координационного совета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молодежи при акимате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Каримбаева             - председателя Республиканского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Нурсултана               студенческих строительных 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Турлыбековича            трудовых отрядов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Новодворскую           - председателя Ассоциации детских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Наталию Борисовну        молодежных организаций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Сатыбалдиева           - внештатного советника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Марса Кадыргалиевича     Западно-Казахстанской области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молодежи;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"Баймуханов            - депутат Мангистауского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Нурбол Болатович         маслихата"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"Баймуханов            - председатель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Нурбол Болатович         молодежного общественно-политического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движения "Кайсар";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Алшанова Рахмана Алшановича, Альжан Аксауле Канатовну, Байжанова Ерлана Сапаровича, Бейсенова Армана Кадырбаевича, Исаева Батырхана Арысбековича, Калетаева Дархана Амановича, Кожахмета Мадияра Кожахметулы, Сыздыкову Бахыт Ахметовну, Шауеева Азата Садметовича.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2006 года N 517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2000 года N 1165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по делам молодежи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по делам молодежи при Правительстве Республики Казахстан (далее - Совет)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иными нормативными правовыми актами, Концепцией государственной молодежной политики, а также настоящим Положением о Совете по делам молодежи при Правительстве Республики Казахстан (далее - Положение).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осуществляет свою деятельность во взаимодействии с государственными органами, общественными объединениями и другими юридическими лицами, включая международные организации, деятельность которых не противоречит целям и задачам Совета.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Задачи, функции и права Совета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реализации задач государственной молодежной политики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прав и законных интересов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предоставлению помощи и социальных услуг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социально значимых инициатив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реализации приоритетных направлений государственной молодежной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Функциями Совета являются выработка предложений и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дальнейшей реализации и совершенствованию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законодательства Республики Казахстан по вопросам государственной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взаимодействию государственных органов и молодежных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содействию международного сотрудничества молодежи и молодежных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Общереспубликанского форума молодежи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для осуществления возложенных на него задач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государственных органов, организаций информацию и материалы, необходимые для реализации задач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вопросам реализации государственной молодежной политики центральным государственным и местным исполнительным органам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по мере необходимости ученых и специалистов государственных органов и иных организаций к работе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на заседаниях Совета представителей центральных государственных и местных исполнительных органов и иных организаций по вопросам, входящим в компетенцию Совета.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Совета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Председатель Совета руководит его деятельностью, председательствует на заседаниях Совета, планирует его работу, осуществляет общий контроль за реализацией его решений и несет в соответствии с действующим законодательством персональную ответственность за деятельность, осуществляемую Советом, а также межотраслевую, межведомственную координацию.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Секретарь Совета организует работу, осуществляет подготовку необходимых материалов и оформляет протоколы заседаний Совета. Секретарь не является членом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к заседанию Совета направляются членам Совета не менее, чем за 3 дня до его проведения. Повестка дня заседания, а также место и время его проведения определяются председателем Совета по согласованию с членами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Совета проводятся по мере необходимости, но не реже одного раза в полугодие. Члены Совета принимают участие в деятельности Совета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Совета принимаются открытым голосованием и считаются принятыми, если за них подано большинство голосов от общего количества членов Совета.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заседаний Совета составляется протокол, подписываемый в обязательном порядке всеми его членами.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имеют право на особое мнение, которое, в случае его выражения,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Рабочим органом Совета является Министерство образования и науки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прекращения деятельности Совета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Совет прекращает свою деятельность на основании решения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