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ccf6" w14:textId="373c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пенсионном обеспечении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2006 года N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 Закон Республики Казахстан "О пенсионном обеспечении в Республике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пенсионном обеспечении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дополнение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66,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 23, ст. 140, 142; 2005 г., N 7-8, ст. 19; N 11, ст. 39; N 14, ст. 55, 58; N 23, ст. 104; 2006 г., N 3, ст. 22;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г. "О внесении изменений и дополнений в некоторые законодательные акты Республики Казахстан по вопросам аудиторской деятельности" опубликованный в газетах "Егемен Қазақстан" от 17 мая 2006 г. и "Казахстанская правда" от 13 мая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22-1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Для судей Республики Казахстан дополнительно устанавливаются обязательные пенсионные взносы в накопительные пенсионные фонды, в размере десяти процентов от ежемесячного дохода судьи, за счет 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освобождении судьи от должности по отрицательным мотивам указанные взносы изымаются в республиканский бюджет.".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