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f98a" w14:textId="d58f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некоторые законодательные акты Республики Казахстан по вопросам информатизации"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2006 года N 527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в некоторые законодательные акты Республики Казахстан по вопросам информатизации".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дополнений в некоторые законодательные акты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вопросам информатизации"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1. Внести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</w:t>
      </w:r>
      <w:r>
        <w:rPr>
          <w:rFonts w:ascii="Times New Roman"/>
          <w:b w:val="false"/>
          <w:i w:val="false"/>
          <w:color w:val="000000"/>
          <w:sz w:val="28"/>
        </w:rPr>
        <w:t>
 кодекс Республики Казахстан от 5 апреля 2003 г. (Ведомости Парламента Республики Казахстан, 2003 г., N 7-8, ст. 40; N 15, ст. 139; 2004 г., N 18, ст. 106; 2005 г., N 11, ст. 43; N 21-22, ст. 86; 2006 г.,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427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Таможенные органы в пределах своей компетенции вправе оказывать электронные услуги с применением информационных систем в соответствии с законодательством Республики Казахстан об информатизации.".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N 11, ст. 69; N 14, ст. 107; N 15, ст. 124, 128, 139; 2004 г., N 2, ст. 9; N 5, ст. 27; N 10, ст. 54; N 14, ст. 82; N 15, ст. 86; N 16, ст. 91; N 17, ст. 98; 2005 г., N 7-8, ст. 23; N 11, ст. 37; N 14, ст. 55, 58; N 23, ст. 104,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мая 2006 г. "О внесении изменений и дополнений в некоторые законодательные акты Республики Казахстан по вопросам аудиторской деятельности", опубликованный в газетах "Егемен Қазақстан" 17 мая 2006 г. и "Казахстанская правда" 13 мая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5 дополнить пунктом 1-2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"1-2. Лицензиары в пределах своих полномочий, предусмотренных настоящим Законом, могут оказывать электронные услуги с применением информационных систем в соответствии с законодательством Республики Казахстан об информатизации.".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19 июня 1995 г. N 2340 "О порядке рассмотрения обращений граждан" (Ведомости Верховного Совета Республики Казахстан, 1995 г., N 9-10, ст. 71):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"Закон Республики Казахстан "О порядке рассмотрения обращений граждан";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преамбулу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всему тексту слова "Указом", "Указе", "Указа", "Указ" заменить соответственно словами "Законом", "Законе", "Закона", "Закон";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части третьей статьи 5 после слов "в устной или письменной  форме" дополнить словами "либо в форме электронного документа, заверенного электронной цифровой подписью".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декабря 1995 г. "О бухгалтерском учете и финансовой отчетности" (Ведомости Верховного Совета Республики Казахстан, 1995 г., N 24, ст. 171; Ведомости Парламента Республики Казахстан, 1997 г., N 13-14, ст. 205; 1999 г., N 20, ст. 727; 2001 г., N 24, ст. 338; 2002 г., N 12, ст. 116; 2003 г., N 15, ст. 139; 2004 г., N 11-12, ст. 66; 2006 г., N 4, ст. 24,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мая 2006 г. "О внесении изменений и дополнений в некоторые законодательные акты Республики Казахстан по вопросам аудиторской деятельности", опубликованный в газетах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"Егемен Қазақстан" 17 мая 2006 г. и "Казахстанская правда" 13 мая 2006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 статьи 3 дополнить подпунктом 3-2)следующего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"3-2) вправе оказывать электронные услуги с применением информационных систем в соответствии с законодательством Республики Казахстан об информатизации.".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21 января 1997 г. "О банкротстве" (Ведомости Парламента Республики Казахстан, 1997 г., N 1-2, ст. 7; N 13-14, ст. 205; 1998 г., N 14, ст. 198; N 17-18, ст. 225; 2000 г., N 22, ст. 408; 2001 г., N 8, ст. 52; N 17-18, ст. 240; N 24, ст. 338; 2002 г., N 17, ст. 155; 2003 г., N 4, ст. 26; N 11, ст. 67; 2004 г., N 6, ст. 42; N 23, ст. 142; 2005 г., N 14, ст. 57; 2006 г, N 1, ст. 4; N 3, ст. 22; N 4, ст. 24):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10-1 дополнить подпунктом 23-1)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"23-1) вправе оказывать электронные услуги с применением информационных систем в соответствии с законодательством Республики Казахстан об информатизации.".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мая 1997 г. "Об охране здоровья граждан в Республике Казахстан" (Ведомости Парламента Республики Казахстан, 1997 г., N 10, ст. 109; 1998 г., N 14, ст. 201; N 24, ст. 434; 1999 г., N 8, ст. 247; N 23, ст. 927; 2002 г., N 6, ст. 71; 2004 г. N 2, ст.9):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статьи 5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пределах своей компетенции вправе оказывать электронные услуги с применением информационных систем в соответствии с законодательством Республики Казахстан об информатизации.".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занятости населения" (Ведомости Парламента Республики Казахстан, 2001 г., N 3, ст. 18; 2004 г., N 2, ст. 10; 2005 г., N 7-8, ст. 19; N 17-18, ст. 76; 2006 г.,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6 дополнить пунктом 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Центральный исполнительный орган в пределах своей компетенции вправе оказывать электронные услуги с применением информационных систем в соответствии с законодательством Республики Казахстан об информатизации.".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января 2001 г. "О местном государственном управлении в Республике Казахстан" (Ведомости Парламента Республики Казахстан, 2001 г., N 3, ст. 17; N 9, ст. 86; N 24, ст. 338; 2002 г., N 10, ст. 103; 2004 г., N 10, ст. 56; N 17, ст. 97; N 23, ст. 142; N 24, ст. 144; 2005 г., N 7-8, ст. 23; 2006 г., N 1, ст.5):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27 дополнить подпунктом 21-1)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"21-1)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31 дополнить подпунктом 17-1)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"17-1)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марта 2002 г. "Об органах юстиции" (Ведомости Парламента Республики Казахстан, 2002 г., N 6, ст. 67; 2004 г., N 23, ст. 142; N 24, ст. 154; 2005 г., N 7-8, ст. 23; 2006 г. N 3, ст. 22):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24 дополнить подпунктом 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оказывать электронные услуги с применением информационных систем в соответствии с законодательством Республики Казахстан об информатизации.".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мая 2002 г. "О государственных закупках" (Ведомости Парламента Республики Казахстан, 2002 г., N 9, ст. 95; 2004 г., N 14, ст. 83; N 17, ст. 101; 2005 г., N 6, ст. 7; N 23, ст. 105):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5 дополнить подпунктом 9-10)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"9-10) вправе оказывать электронные услуги с применением информационных систем в соответствии с законодательством Республики Казахстан об информатизации.".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ноября 2003 г. "О государственном мониторинге собственности в отраслях экономики, имеющих стратегическое значение" (Ведомости Парламента Республики Казахстан, 2003 г., N 21-22, ст. 150):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статью 13 дополнить подпунктом 12-1)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"12-1) вправе оказывать электронные услуги с применением информационных систем в соответствии с законодательством Республики Казахстан об информатизации.".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