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b4cc" w14:textId="0d9b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концессии"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2006 года N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проекта Закона Республики Казахстан "О концессии", внесенный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2006 года N 221.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