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941b" w14:textId="2e69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специальностей, поступление на работу в организации по которым освобождает военнообязанных от призыва на воинские сборы на весь период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2006 года № 570. Утратило силу постановлением Правительства Республики Казахстан от 30 апреля 2013 года № 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28 Закона Республики Казахстан от 8 июля 2005 года "О воинской обязанности и воинской службе"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специальностей, поступление на работу в организации по которым освобождает военнообязанных от призыва на воинские сборы на весь период работы.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2006 года N 570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специальностей, поступление на работу в организации по которым </w:t>
      </w:r>
      <w:r>
        <w:br/>
      </w:r>
      <w:r>
        <w:rPr>
          <w:rFonts w:ascii="Times New Roman"/>
          <w:b/>
          <w:i w:val="false"/>
          <w:color w:val="000000"/>
        </w:rPr>
        <w:t xml:space="preserve">
освобождает военнообязанных от призыва на воинские сборы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весь период работы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Военнообязанные Республики Казахстан, подлежащие освобождению от воинских сборов по следующим специальностям: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угольной промышленности: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взрывник;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горнорабочий (подземного и очистного забоя);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(буровой установки, тягового агрегата, экскаватора, тепловоза);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машиниста (тягового агрегата, экскаватора);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проходчик;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спасатель;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горнорудной и металлургической промышленности: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аппаратчик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агломератчик;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бурильщик капитального ремонта скважин и шпуров;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вальцовщик (стана горячей прокатки и горячего проката труб);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взрывник;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газовщик (доменной и коксовой печи);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газосварщик;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горновой доменной печи;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горнорабочий (подземного и очистного забоя);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дробильщик;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крепильщик;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лудильщик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литейщик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маркшейдер;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моторист самоходной каротажной 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наладчик геофизической аппаратуры;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подручный сталевара (конвертера, мартеновской печи, электропечи);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плавильщик ферросплавов;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проходчик;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рафинировщик;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сгустительщик;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по контрольно-измерительным приборам и автоматике;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слесарь-ремонтник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спасатель;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сталевар;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токарь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флотатор;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электромеханик (всех видов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электросварщик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электрослесарь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нефтегазовой промышленности: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газосварщик;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дефектоскопист рентгено-, гаммаграфирования;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технологических компрессоров;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монтер по защите подземных трубопроводов от коррозии;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по ремонту (всех видов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по контрольно-измерительным приборам и автоматике;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спасатель;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трубопроводчик линейный;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электросварщик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химической промышленности: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аппаратчик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(всех наименований;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спасатель;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электромеханик (всех видов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электросварщик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электрослесарь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атомной промышленности: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аппаратчик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газосварщик;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дозиметрист;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моторист самоходной каротажной 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наладчик геофизической аппаратуры;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слесарь-ремонтник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токарь (всех видов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электромеханик (всех видов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электрослесарь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электросварщик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предприятиях и научно-исследовательских организациях, осуществляющих деятельность в области использования атомной энергии: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дефектоскопист рентгено-, гаммаграфирования;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дозиметрист;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изолировщик на термоизоляции;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кабельщик-спайщик;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переработчик радиоактивных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 (всех наименований);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по контрольно-измерительным приборам и автоматике;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электросварщик (всех наименований).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Военнообязанные - спасатели, работающие в аварийно-спасательных формированиях.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