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dfb3" w14:textId="1aed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местного самоуправления"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2006 года N 595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Проект Закона отозван из Парламента - постановление Правительства РК от 13 марта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местного самоуправления".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дополнений в некоторые законодательные акты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по вопросам местного самоуправления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 Внести изменения и дополнения в следующие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законодательные акты Республики Казахстан: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20 июня 2003 г. (Ведомости Парламента Республики Казахстан, 2003 г., N 13, ст. 99; 2005 г., N 9, ст. 26; 2006 г., N 1, ст. 5;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органов местного самоуправления"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мая 1996 г. "Об общественных объединениях" (Ведомости Парламента Республики Казахстан, 1996 г., N 8-9, ст. 234; 2000 г., N 3-4, ст. 63; 2001 г., N 24, ст. 338; 2005 г., N 5, ст. 5; N 13, ст. 53):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статьи 3 слово "территориального"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1996 г. "О чрезвычайных ситуациях природного и техногенного характера" (Ведомости Парламента Республики Казахстан, 1996 г., N 11-12, ст. 263; 1998 г., N 23, ст. 416; 1999 г., N 4, ст. 101; 2000 г., N 6, ст. 145; 2003 г., N 14, ст. 112; 2004 г., N 11-12, ст. 67; N 23, ст. 142; 2006 г., N 1, ст.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второе предложение части пятой статьи 13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32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"Общественный контроль осуществляется общественными объединениями и органами местного самоуправления по их инициативе, договору с уполномоченным государственным органом в области чрезвычайных ситуаций природного и техногенного характера и местными исполнительными органами областей (города республиканского значения, столицы).".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июля 1998 г. "О борьбе с коррупцией" (Ведомости Парламента Республики Казахстан, 1998 г., N 15, ст. 209; 1999 г., N 21, ст. 744; 2000 г., N 5, ст. 116; 2001 г., N 13-14, ст. 172; N 17-18, ст. 241; 2002 г., N 17, ст. 155; 2003 г., N 18, ст. 142; 2004 г. N 10, ст. 56):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3 статьи 3 слова ", оплата труда которых производится из средств государственного бюджета Республики Казахстан"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местном государственном управлении в Республике Казахстан" (Ведомости Парламента Республики Казахстан, 2001 г., N 3, ст. 17; N 9, ст. 86; N 24, ст. 338; 2002 г., N 10, ст. 103; 2004 г., N 10, ст. 56; N 17, ст. 97; N 23, ст. 142; N 24, ст. 144; 2005 г., N 7-8, ст. 23; 2006 г., N 1, ст.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35: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", а также строительство, реконструкцию, ремонт и содержание автомобильных дорог в городах районного значения, поселках, аулах (селах), аульных (сельских) округах"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организует работу по выявлению малообеспеченных лиц, их учету, обслуживанию одиноких престарелых и нетрудоспособных граждан на дому;"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14-1), 18), 20), 21)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1-1 слова ", а также организация бесплатного подвоза учащихся до школы и обратно в аульной (сельской) местности"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занятости населения" (Ведомости Парламента Республики Казахстан, 2001 г., N 3, ст. 18; 2004 г., N 2, ст. 10; 2005 г., N 7-8, ст. 19; N 17-18, ст. 76; 2006 г.,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8-1. Компетенция органов местного самоуправления в сфере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компетенцию органов местного самоуправления входят: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выявление малообеспеченных лиц и внесение в местные исполнительные органы предложений по обеспечению их 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бесплатных услуг безработным в профессиональной ориентации.".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июля 2001 г. "О государственной адресной социальной помощи" (Ведомости Парламента Республики Казахстан, 2001 г., N 17-18, ст. 247;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5 после слов "органов местного государственного управления," дополнить словами "органов местного самоуправления,".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марта 2002 г. "Об органах юстиции" (Ведомости Парламента Республики Казахстан, 2002 г., N 6, ст. 67; 2004 г., N 23, ст. 142; N 24, ст. 154; 2005 г., N 7-8, ст. 23; 2006 г.,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18 дополнить подпунктом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государственную регистрацию уставов местных сообществ, ведение учета зарегистрированных уставов местных сообществ.".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июля 2002 г. "О ветеринарии" (Ведомости Парламента Республики Казахстан, 2002 г., N 15, ст. 148; 2004 г., N 23, ст. 142; 2005 г. N 7-8, ст. 23; 2006 г., N 1, ст. 5;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2) пункта 2 статьи 10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10-1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10-1. Компетенция органов местного самоуправления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компетенцию органов местного самоуправления входят: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мест выпаса животных на землях населенного пункта;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санитарной очистки территории населенных пунктов;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отлова и уничтожения бродячих собак и кошек.";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 статьи 35 дополнить подпунктом 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расходов на организацию санитарной очистки территории населенных пунктов.".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июля 2005 г. "О государственном регулировании развития агропромышленного комплекса и сельских территорий" (Ведомости Парламента Республики Казахстан, 2005 г., N 13, ст. 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 и 8) пункта 5 статьи 7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 1 января 2007 года, за исключением пунктов 5, 9, 10 статьи 1 настоящего Закона, которые вводятся в действие по мере создания органов местного самоуправления на соответствующих административно-территориальных единицах.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