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3002" w14:textId="6bc3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610. 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30 июня 2006 года N 610 утратило силу 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 Казахстан, 2002 г., N 2-3, ст. 14)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Реестре </w:t>
      </w:r>
      <w:r>
        <w:rPr>
          <w:rFonts w:ascii="Times New Roman"/>
          <w:b w:val="false"/>
          <w:i w:val="false"/>
          <w:color w:val="000000"/>
          <w:sz w:val="28"/>
        </w:rPr>
        <w:t>
 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категории F: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"Академия государственной службы при Президенте Республики Казахстан" слова "государственной службы" заменить словами "государственного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"Судебная академия при Верховном Суде Республики Казахстан"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18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"государственной службы" заменить словами "государственного управления".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