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c6a9" w14:textId="5b7c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 трудовой деятельности и защите
прав трудящихся-мигрантов, граждан Республики Казахстан, временно
работающих на территории Кыргызской Республики, о трудовой деятельности
и защите прав трудящихся-мигрантов, граждан Кыргызской Республики
временно работающих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Кыргызской Республики о трудовой деятельности и защите прав трудящихся-мигрантов, граждан Республики Казахстан, временно работающих на территории Кыргызской Республики, о трудовой деятельности и защите прав трудящихся-мигрантов, граждан Кыргызской Республики, временно работающих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труда и социальной защиты населения Республики Казахстан Карагусову Гульжану Джанпеисовну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трудовой деятельности и защите прав трудящихся-мигрантов, граждан Республики Казахстан, временно работающих на территории Кыргызской Республики, о трудовой деятельности и защите прав трудящихся-мигрантов, граждан Кыргызской Республики, временно работающих на территории Республики Казахстан, разрешив вносить в проект Соглашения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Кыргызской Республики о трудовой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и защите прав трудящихся-мигрантов,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граждан Республики Казахстан, временно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работающих на территории Кыргызской Республики,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трудовой деятельности и защите прав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трудящихся-мигрантов, граждан Кыргызской Республики,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временно работающих на территории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 в дальнейшем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приверженности основополагающим документам Организации Объединенных Наций в области прав человека и принципам, выработанным в рамках Международной организации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вечной дружбе между Республикой Казахстан и Кыргызской Республикой, подписанного 8 апреля 1997 года в городе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в области трудовой миграции и социальной защиты трудящихся-мигрантов,  подписанного 15 апреля 1994 года в городе Москве;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правовой основы двустороннего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трудовой деятельности и социальной защиты граждан Республики Казахстан и граждан Кыргызской Республики, временно работающих на территориях обоих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 приоритетной задачу обеспечения защиты прав и законных интересов граждан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содействию развития процессов легальной трудовой миграции;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нижеуказанные термины означают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"трудящийся-мигрант" - физическое лицо, постоянно проживающее на территории Стороны выезда, которое на законном основании временно занимается оплачиваемой трудовой деятельностью на территории государства Стороны трудоустройства;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"Сторона выезда" - государство, на территории которого трудящиеся-мигранты проживают постоянно и выезжают в Сторону трудоустройства для временного занятия оплачиваемой трудовой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"Сторона трудоустройства" - государство, на территории которого трудящиеся-мигранты, прибывшие из Стороны выезда, временно осуществляют оплачиваемую трудовую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"работодатель (наниматель)" - юридическое или физическое лицо Стороны трудоустройства, с которым трудящийся-мигрант состоит в трудовых отношениях;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"частное агентство занятости" - юридическое или физическое лицо, оказывающие содействие в трудоустройстве граждан государств, зарегистрированное в порядке, установленном законодательством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трудящихся-мигрантов.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применяется 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беженцам и вынужденным переселенцам;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занимающимся индивидуальной предпринимательской деятельностью, артистам и спортсменам.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международными нормами в области прав человека, Стороны обязуются уважать и обеспечивать защиту прав трудящихся-мигрантов, не допускать любые формы дискриминации по признаку пола, возраста, расы, языка, этнического и социального происхождения, гражданства, семейного и имущественного положения, а также по любому другому признаку в соответствии с законодательством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Органами, уполномоченными представлять Стороны при выполнении настоящего Соглашения,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труда и социальной защиты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Государственный комитет Кыргызской Республики по миграции и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имеют право привлекать другие компетентные органы Сторон для разрешения вопросов, связанных с настоящим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Кыргызской Республики при необходимости в целях обеспечения выполнения норм настоящего Соглашения может образовать при Посольстве Кыргызской Республики в Республике Казахстан представительство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 трудящихся-мигрантов на территорию Стороны трудоустройства, их трудовая деятельность, пребывание и выезд осуществляются в соответствии с законодательством Стороны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имеют право потребовать досрочного прекращения трудовых отношений и возвращения трудящегося-мигранта в Сторону выезда в случаях нарушения им законодательства Стороны трудоустройства.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трудящегося-мигранта осуществляется на основании индивидуального трудового договора (контракта), заключенного с работодателем на одном или более языках, в соответствии с законодательством Стороны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трудовой договор (контракт) должен включать в себя данные об обязанностях работодателя и трудящегося-мигранта, основные данные о работодателе и трудящемся-мигранте, профессии/специальности, по которой последний трудоустраивается, информацию о характере работ, повышении квалификации, условиях и оплате труда, продолжительности основного рабочего времени и времени отдыха, условиях проживания, о порядке покрытия транспортных расходов, о медицинском обслуживании и страховании от несчастных случаев на производстве, способах разрешения трудовых споров, сроке действия индивидуального трудового договора (контракта) и условиях его прекращения.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Трудящиеся-мигранты, привлекаемые для осуществления трудовой деятельности на территории государства трудоустройства, должны быть  не моложе 18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прекращении трудовых отношений по требованию трудящегося-мигранта работодатель представляет ему справку, заверенную печатью, о продолжительности работы и заработной плате помесячно.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создания благоприятных и взаимоприемлемых условий для осуществления трудовой деятельности трудящимися-мигрантами: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информируют друг друга о национальных законодательствах своих государств в области трудовой миграции и потребностях рынка труда Сторон в рабочей силе;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обмениваются списками частных агентств занятости, имеющих лицензию (разрешение) на деятельность, связанную с привлечением и/или вывозом иностранной рабочей силы за границу;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предпринимают необходимые меры с целью предотвращения трудоустройства трудящихся-мигрантов посредниками, не имеющими соответствующих лицензий (разрешений) компетентных органов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содействуют развитию регионального сотрудничества в области трудовой миграции с передачей соответствующих полномочий регионам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созданию механизма, обеспечивающего легальную трудовую миграцию, посредством привлечения частных агентств занятости к подбору и трудоустройству трудящихся-мигрантов из Стороны выезда в Сторону трудоустройства с учетом квалификационных требований, заявленных работодателем.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Частные агентства занятости взаимодействуют с государственными органами, работодателями по вопросам трудоустройства при создании рабочих мест и реализации программ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деятельностью частных агентств занятости осуществляется со стороны уполномоченных органов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Трудящиеся-мигранты пользуются социальным страхованием в соответствии с законодательством Стороны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обслуживание трудящихся-мигрантов осуществляется за счет средств работодателя, если это предусмотрено трудовым договором (контрактом).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без легализации дипломы, свидетельства об образовании, соответствующие документы о присвоении звания, разряда, квалификации и другие необходимые для осуществления трудовой деятельности документы и заверенный в установленном на территории Стороны выезда порядке их перевод на государственный язык Стороны трудоустройства или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Трудящиеся-мигранты, осуществляющие трудовую деятельность на основании настоящего Соглашения, имеют право приобретать иностранную валюту на внутреннем валютном рынке Стороны трудоустройства, а также переводить и вывозить заработанные средства в иностранной валюте в государство постоянного проживания в соответствии с законодательством Стороны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Налогообложение доходов работников осуществляется в порядке и размерах, установленных законодательством Стороны трудоустройства.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трудящимся-мигрантом оборудования и технических устройств, необходимых на территории Стороны трудоустройства, и их вывоз на территорию Стороны выезда, а также вывоз трудящимся-мигрантом товаров, приобретенных на территории Стороны трудоустройства, должны осуществляться в соответствии с национальными законодательствами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наравне с гражданами Стороны трудоустройства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безопасность и охрану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неотложную медицинскую 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вреда, причиненного жизни и здоровью при исполнении им трудовых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потери трудящимся-мигрантом трудоспособности в результате увечья или другого какого-либо ущерба здоровью или смерти работодатель обеспечивает транспортировку пострадавшего или умершего на территорию Стороны выезда, покрытие всех связанных с этим затрат, информирует дипломатическое или консульское представительство этой Стороны с представлением материалов по факту смерти, несчастного случая или профессионального заболевания, если иное не предусмотрено в индивидуальном трудовом договоре (контракте).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проезду трудящегося-мигранта от места постоянного проживания к работодателю и обратно, а также расходы, связанные с болезнью или необходимым стационарным лечением во время проезда, могут оплачиваться за счет средств работодателя, если это предусмотрено индивидуальным трудовым договором (контрактом).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расторжения индивидуального трудового договора (контракта) по инициативе трудящегося-мигранта, последний покрывает все вышеупомянутые расходы, если иное не предусмотрено в индивидуальном трудовом договоре (контракте).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Трудящиеся-мигранты, проживающие на территории одного из государств, могут обращаться в компетентные органы другого государства, напрямую или через соответствующие органы власти по месту жительства, по любым вопросам, вытекающим из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компетентных органов одной из Сторон компетентные органы другой Стороны представляют в соответствии с национальным законодательством своего государства необходимые документы, включая и архивные материалы по вопросам, связанным с выполнением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оформляемые отдельными протоколами, которые будут являться его неотъемлемыми частями, и вступают в силу в порядке, предусмотренном положениями статьи 17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споры и разногласия, которые могут возникнуть в связи с применением или толкованием настоящего Соглашения, разрешаются путем консультаций и переговоров между уполномоченными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будет автоматически продлеваться на последующие пятилетние периоды, если ни одна из Сторон не направит другой Стороне не менее чем за шесть месяцев до истечения соответствующего периода уведомления о своем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таком случае настоящее Соглашение прекратит свое действие через шесть месяцев после получения одной из Сторон соответствующего письменного уведомления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Соглашения, его положения остаются в силе в отношении трудовых договоров (контрактов), заключенных работниками с работодателем (нанимателем), до истечения срока, на который они были заключены.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городе___________ "___ "__________ года, в двух подлинных экземплярах, каждый на казахском, кыргызском и русском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 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