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5f32" w14:textId="e025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строительство нефтегазопроводов вне контрактной территории в пределах казахстанского участка дна Каспийского моря, определенного международными договорами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№ 625. Утратило силу постановлением Правительства Республики Казахстан от 21 ноября 2012 года № 1474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Сноска. Утратило силу постановлением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разрешений на строительство нефтегазопроводов вне контрактной территории в пределах казахстанского участка дна Каспийского моря, определенного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625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разрешений на строительство нефтегазопроводов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 контрактной территории в пределах казахстанского участка дна </w:t>
      </w:r>
      <w:r>
        <w:br/>
      </w:r>
      <w:r>
        <w:rPr>
          <w:rFonts w:ascii="Times New Roman"/>
          <w:b/>
          <w:i w:val="false"/>
          <w:color w:val="000000"/>
        </w:rPr>
        <w:t xml:space="preserve">
Каспийского моря, определенного международными договорами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регулируют порядок выдачи разрешений на строительство нефтегазопроводов вне контрактной территории в пределах казахстанского участка дна Каспийского моря (далее - казахстанский участок дна), определенного международными договорами Республики Казахстан, до береговой линии.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Казахстанский участок дна определяется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Протоколом </w:t>
      </w:r>
      <w:r>
        <w:rPr>
          <w:rFonts w:ascii="Times New Roman"/>
          <w:b w:val="false"/>
          <w:i w:val="false"/>
          <w:color w:val="000000"/>
          <w:sz w:val="28"/>
        </w:rPr>
        <w:t>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года, совершенным 13 мая 2002 года,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к Соглашению между Республикой Казахстан и Азербайджанской Республикой о разграничении дна Каспийского моря между Республикой Казахстан и Азербайджанской Республикой, совершенным 27 февраля 2003 года.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Недропользователь, заинтересованный в получении разрешения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нефтегазопровода вне контрактной территории в пределах казахстанского участка дна (далее - разрешение на строительство нефтегазопровода), подает в центральный уполномоченный орган по управлению земельными ресурсами (далее - уполномоченный орган) заявку, в которой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реквизиты недропользователя;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местоположение испрашиваемого участка дна с указанием географических координат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внешних границ;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ширина охранной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площадь испрашиваемого участка 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заявке прилагаются нотариально заверенная копия контракта на недропользование на казахстанском участке дна, технико-экономическое обоснование строительства нефтегазопровода и предварительная оценка его воздействия на окружающую среду.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заявки уполномоченный орган создает комиссию по выбору участка дна для строительства нефтегазопровода из представителей уполномоченных государственных органов в области охраны окружающей среды, использования и охраны водного фонда, рыбного хозяйства, особо охраняемых природных территорий, по изучению и использованию недр, по чрезвычайным ситуациям, в сфере торгового мореплавания, нефтегазотранспортной инфраструктуры и осуществляющим внешнеполитическую деятельность, а также представителя недропользователя.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участка дна рассматривается комиссией в срок до 60 дней с даты 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заявки в уполномоченный орган.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отсутствия предложений и замечаний членов комиссии по местоположению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испрашиваемого участка дна его выбор оформляется актом о выборе участка дна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нефтегазопровода, который подписывается всеми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Местоположение испрашиваемого участка дна может быть изменено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предложений и замечаний членов комиссии при условии согласия недропользователя.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членов комиссии замечаний, которые не устранены недропользователем,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 дается мотивированный отказ в выборе указанного участка дна для строительства нефтегазопровода.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Акт о выборе участка дна для строительства нефтегазопровода является основанием для проведения недропользователем изыскательских и проектных работ.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проведения изыскательских и проектных работ недропользователь представляет в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строительства нефтегазопровода;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оценку его воздействия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положительное заключение государственной экологической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карту местоположения нефтегазопровода на казахстанском участке 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ведомость географических координат оси нефтегазопровода с указанием начальной,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поворотных, промежуточных (через каждые пять километров) и конечной точек;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профиля нефтегазопровода;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ведомость высотных отметок верха трубы нефтегазопровода в системе Балтийских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высот в начальной, поворотных, промежуточных (через каждые пять километров) и конечной точках оси нефтегазопровода.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направляет копии документов, указанных в пункте 8 настоящих Правил, на согласование в уполномоченные государственные органы в области охраны окружающей среды, использования и охраны водного фонда, рыбного хозяйства, особо охраняемых природных территорий, по изучению и использованию недр, по чрезвычайным ситуациям, в сфере торгового мореплавания, нефтегазотранспортной инфраструктуры и осуществляющим внешнеполитическую деятельность (далее - согласующие государственные органы).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документов местоположения нефтегазопровода согласующие государственные органы направляют свои заключения в уполномоченный орган, при этом срок рассмотрения и согласования не должен превышать 15 рабочих дней.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отсутствия предложений и замечаний уполномоченный орган не позднее 30 дней с даты подачи заявления выдает разрешение на строительство нефтегазопровода, подписываемое руководителем уполномоченного органа или лицом, его замещающим, по форме согласно приложению к настоящим Правилам.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наличии замечаний у уполномоченного органа и (или) согласующих государственных органов уполномоченный орган письменно уведомляет о них недропользователя.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замечаний, (о чем согласующий государственный орган направляет уполномоченному органу письменное подтверждение), недропользователю выдается разрешение на строительство нефтегазопровода в соответствии с пунктом 10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неустранения недропользователем замечаний уполномоченным органом в установленный срок дается мотивированный отказ в выдаче разрешения на строительство нефтегазопровода.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 действия разрешения на строительство нефтегазопровода определяется уполномоченным органом с учетом испрашиваемого недропользователем срока и замечаний согласующих государственных органов, но не более чем на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указанный период на участок дна, на который выдано разрешение на строительство нефтегазопровода, не может быть выдано разрешение на строительство нефтегазопровода другому недропользователю.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учета местоположения существующих, строящихся и проектируемых на казахстанском участке дна нефтегазопроводов уполномоченным органом ведется дежурная карта.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 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нефтегазопроводов вне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контрактной территории в пределах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казахстанского участка дна Каспийского моря,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определенного международными договорами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 Регистрационный номер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Разрешение выдано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 физического лица или 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строительство нефтегазопроводов вне контрактной территории в пределах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казахстанского участка дна 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Протяженность нефтегазопровода _______________________________ 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Площадь участка _______________ гектаров.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Ширина охранной зоны __________________________________________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разрешения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выдачи разрешения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Орган, выдавший разрешение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Руководитель ____________________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Дата выдачи "___"______________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Карта местоположения нефтегазопровода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Схема профиля нефтегазопровода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Ведомость географических координат оси нефтегазопровода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Ведомость высотных отметок верха трубы нефтегазопровода в системе Балтийских высот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