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1c63" w14:textId="be71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21 декабря 2005 года N 1266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2006 года N 644.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2005 года N 1266 "О создании Координационного совета в области социальной защиты инвалидов" (САПП Республики Казахстан, 2005 г., N 49, ст. 626) следующие дополнения и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Координационном совете в области социальной защиты инвалидов,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</w:t>
      </w:r>
      <w:r>
        <w:rPr>
          <w:rFonts w:ascii="Times New Roman"/>
          <w:b w:val="false"/>
          <w:i w:val="false"/>
          <w:color w:val="000000"/>
          <w:sz w:val="28"/>
        </w:rPr>
        <w:t xml:space="preserve">8 после слова "решений" дополнить словами "и несет в соответствии с действующим законодательством персональную ответственность за деятельность, осуществляемую Координационным советом, а также межотраслевую, межведомственную координацию и за решения, вырабатываемые Координационным советом";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слова "присутствующими на заседании" заменить словами "в обязательном порядке всеми";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Координационного совета в области социальной защиты инвалидов,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"Абдымомунова          - вице-министра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Азамата Курманбековича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Аканова                - вице-министра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Айкана Акановича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Кусаинова              - вице-министра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Марата Апсеметовича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Кажыкена               - председателя Комитета промышленности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Мейрама Зекешевича       научно-технического развития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Министерства индустрии и торговли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Какен                  - директора Административного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Карлыгаш Газизовну       департамента Министерства транспорта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Аубакирова             - председателя Центрального правления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Байболата Абаевича       общественного объединения "Казахское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общество слепых"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Исая                   - президента общественного объединения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Тезекбая Дильдабекулы    "Казахское общество глухих"               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"Карагусова Гульжана Джанпеисовна - Министр труда и социальной защиты населения Республики Казахстан, заместитель председателя" слова "заместитель председателя" заменить словом "председатель";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"Дуйсенова Тамара Босымбековна - вице-министр труда и социальной защиты населения Республики Казахстан" дополнить словами ", заместитель председателя";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Есимова Ахметжана Смагуловича, Айсину Майру Араповну, Диканбаеву Сауле Алкеевну, Исаева Батырхана Арысбековича, Исекешева Асета Орентаевича, Кошанова Ерлана Жакановича.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