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5167" w14:textId="8795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 по вопросам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июля 2006 года № 647. Утратил силу постановлением Правительства Республики Казахстан от 20 ноября 2017 года № 759.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января 2006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 по вопросам архитектуры, градостроительства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июля 2006 года N 647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архитектуры, градостроительства и строительства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ff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октября 2001 года N 1328 "Некоторые вопросы реализации Закона Республики Казахстан "Об архитектурной, градостроительной и строительной деятельности в Республике Казахстан" (САПП Республики Казахстан, 2001 г., N 35, ст. 462):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форме акта государственной приемочной комиссии о приемке построенного объекта в эксплуатацию,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"органов противопожарного надзора (фамилия, имя, отчество), (должность)";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двенадцатым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"государственного органа социальной защиты населения (фамилия, имя, отчество), (должность)".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30.06.2007  </w:t>
      </w:r>
      <w:r>
        <w:rPr>
          <w:rFonts w:ascii="Times New Roman"/>
          <w:b w:val="false"/>
          <w:i w:val="false"/>
          <w:color w:val="ff0000"/>
          <w:sz w:val="28"/>
        </w:rPr>
        <w:t>N 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09.08.2007).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29.09.2009  </w:t>
      </w:r>
      <w:r>
        <w:rPr>
          <w:rFonts w:ascii="Times New Roman"/>
          <w:b w:val="false"/>
          <w:i w:val="false"/>
          <w:color w:val="ff0000"/>
          <w:sz w:val="28"/>
        </w:rPr>
        <w:t>N 1468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06.05.2008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425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