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b398" w14:textId="77bb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"Национальные информационные технологии" на 2006-2008 годы</w:t>
      </w:r>
    </w:p>
    <w:p>
      <w:pPr>
        <w:spacing w:after="0"/>
        <w:ind w:left="0"/>
        <w:jc w:val="both"/>
      </w:pPr>
      <w:r>
        <w:rPr>
          <w:rFonts w:ascii="Times New Roman"/>
          <w:b w:val="false"/>
          <w:i w:val="false"/>
          <w:color w:val="000000"/>
          <w:sz w:val="28"/>
        </w:rPr>
        <w:t>Постановление Правительства Республики Казахстан от 10 июля 2006 года N 650</w:t>
      </w:r>
    </w:p>
    <w:p>
      <w:pPr>
        <w:spacing w:after="0"/>
        <w:ind w:left="0"/>
        <w:jc w:val="both"/>
      </w:pPr>
      <w:bookmarkStart w:name="z1" w:id="0"/>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w:t>
      </w:r>
      <w:r>
        <w:rPr>
          <w:rFonts w:ascii="Times New Roman"/>
          <w:b w:val="false"/>
          <w:i w:val="false"/>
          <w:color w:val="000000"/>
          <w:sz w:val="28"/>
        </w:rPr>
        <w:t>34 Закона Республики Казахстан от 13 мая 2003 года "Об акционерных обществах" и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прилагаемый План развития акционерного общества "Национальные информационные технологии" на 2006-2008 годы. </w:t>
      </w:r>
      <w:r>
        <w:br/>
      </w:r>
      <w:r>
        <w:rPr>
          <w:rFonts w:ascii="Times New Roman"/>
          <w:b w:val="false"/>
          <w:i w:val="false"/>
          <w:color w:val="000000"/>
          <w:sz w:val="28"/>
        </w:rPr>
        <w:t xml:space="preserve">
      2. Агентству Республики Казахстан по информатизации и связи ежеквартально представлять в Министерство экономики и бюджетного планирования Республики Казахстан информацию о ходе выполнения Плана развития акционерного общества "Национальные информационные технологии" на 2006-2008 годы.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2006 года N 650      </w:t>
      </w:r>
    </w:p>
    <w:bookmarkEnd w:id="1"/>
    <w:p>
      <w:pPr>
        <w:spacing w:after="0"/>
        <w:ind w:left="0"/>
        <w:jc w:val="left"/>
      </w:pPr>
      <w:r>
        <w:rPr>
          <w:rFonts w:ascii="Times New Roman"/>
          <w:b/>
          <w:i w:val="false"/>
          <w:color w:val="000000"/>
        </w:rPr>
        <w:t xml:space="preserve"> План развития акционерного общества </w:t>
      </w:r>
      <w:r>
        <w:br/>
      </w:r>
      <w:r>
        <w:rPr>
          <w:rFonts w:ascii="Times New Roman"/>
          <w:b/>
          <w:i w:val="false"/>
          <w:color w:val="000000"/>
        </w:rPr>
        <w:t xml:space="preserve">
"Национальные информационные технологии" </w:t>
      </w:r>
      <w:r>
        <w:br/>
      </w:r>
      <w:r>
        <w:rPr>
          <w:rFonts w:ascii="Times New Roman"/>
          <w:b/>
          <w:i w:val="false"/>
          <w:color w:val="000000"/>
        </w:rPr>
        <w:t xml:space="preserve">
на 2006-2008 годы </w:t>
      </w:r>
    </w:p>
    <w:p>
      <w:pPr>
        <w:spacing w:after="0"/>
        <w:ind w:left="0"/>
        <w:jc w:val="both"/>
      </w:pPr>
      <w:r>
        <w:rPr>
          <w:rFonts w:ascii="Times New Roman"/>
          <w:b w:val="false"/>
          <w:i w:val="false"/>
          <w:color w:val="000000"/>
          <w:sz w:val="28"/>
        </w:rPr>
        <w:t xml:space="preserve">г. Астана, 2006 год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xml:space="preserve">Раздел 1 </w:t>
      </w:r>
      <w:r>
        <w:rPr>
          <w:rFonts w:ascii="Times New Roman"/>
          <w:b w:val="false"/>
          <w:i w:val="false"/>
          <w:color w:val="000000"/>
          <w:sz w:val="28"/>
        </w:rPr>
        <w:t xml:space="preserve">. Доклад о состоянии и перспективах развития акционерного общества "Национальные информационные технологии"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Введение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Анализ рынка (сферы деятельности)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Анализ производственно-финансовой деятельности Общества за 2003-2005 годы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Итоги 2003 года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Итоги 2004 года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Итоги 2005 года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Мероприятия, проводимые Обществом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План развития Общества на 2006-2008 годы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Цели и задачи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Выбор путей достижения поставленных задач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Мероприятия планируемые Обществом на 2006-2008 годы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Динамика развития производства продукции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Объем капитальных вложений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Структура себестоимости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Мероприятия по охране окружающей среды, соблюдению техники безопасности труда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Ценовая и тарифная политика и ее обоснование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Развитие социальной сферы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Кадровая политика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Финансовые результаты и отношения с бюджетом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Взаимоотношения с обслуживающими банками </w:t>
      </w:r>
    </w:p>
    <w:p>
      <w:pPr>
        <w:spacing w:after="0"/>
        <w:ind w:left="0"/>
        <w:jc w:val="both"/>
      </w:pPr>
      <w:r>
        <w:rPr>
          <w:rFonts w:ascii="Times New Roman"/>
          <w:b w:val="false"/>
          <w:i w:val="false"/>
          <w:color w:val="000000"/>
          <w:sz w:val="28"/>
        </w:rPr>
        <w:t>Инвестиционный  </w:t>
      </w:r>
      <w:r>
        <w:rPr>
          <w:rFonts w:ascii="Times New Roman"/>
          <w:b w:val="false"/>
          <w:i w:val="false"/>
          <w:color w:val="000000"/>
          <w:sz w:val="28"/>
        </w:rPr>
        <w:t xml:space="preserve">план </w:t>
      </w:r>
      <w:r>
        <w:rPr>
          <w:rFonts w:ascii="Times New Roman"/>
          <w:b w:val="false"/>
          <w:i w:val="false"/>
          <w:color w:val="000000"/>
          <w:sz w:val="28"/>
        </w:rPr>
        <w:t xml:space="preserve">развития Общества </w:t>
      </w:r>
    </w:p>
    <w:p>
      <w:pPr>
        <w:spacing w:after="0"/>
        <w:ind w:left="0"/>
        <w:jc w:val="both"/>
      </w:pPr>
      <w:r>
        <w:rPr>
          <w:rFonts w:ascii="Times New Roman"/>
          <w:b w:val="false"/>
          <w:i w:val="false"/>
          <w:color w:val="000000"/>
          <w:sz w:val="28"/>
        </w:rPr>
        <w:t xml:space="preserve">Раздел 2. </w:t>
      </w:r>
      <w:r>
        <w:rPr>
          <w:rFonts w:ascii="Times New Roman"/>
          <w:b w:val="false"/>
          <w:i w:val="false"/>
          <w:color w:val="000000"/>
          <w:sz w:val="28"/>
        </w:rPr>
        <w:t xml:space="preserve">Прогноз важнейших показателей развития Общества </w:t>
      </w:r>
    </w:p>
    <w:p>
      <w:pPr>
        <w:spacing w:after="0"/>
        <w:ind w:left="0"/>
        <w:jc w:val="both"/>
      </w:pPr>
      <w:r>
        <w:rPr>
          <w:rFonts w:ascii="Times New Roman"/>
          <w:b w:val="false"/>
          <w:i w:val="false"/>
          <w:color w:val="000000"/>
          <w:sz w:val="28"/>
        </w:rPr>
        <w:t xml:space="preserve">Приложения </w:t>
      </w:r>
      <w:r>
        <w:br/>
      </w:r>
      <w:r>
        <w:rPr>
          <w:rFonts w:ascii="Times New Roman"/>
          <w:b w:val="false"/>
          <w:i w:val="false"/>
          <w:color w:val="000000"/>
          <w:sz w:val="28"/>
        </w:rPr>
        <w:t>
</w:t>
      </w:r>
      <w:r>
        <w:rPr>
          <w:rFonts w:ascii="Times New Roman"/>
          <w:b w:val="false"/>
          <w:i w:val="false"/>
          <w:color w:val="000000"/>
          <w:sz w:val="28"/>
        </w:rPr>
        <w:t xml:space="preserve">Форма 1 </w:t>
      </w:r>
      <w:r>
        <w:br/>
      </w:r>
      <w:r>
        <w:rPr>
          <w:rFonts w:ascii="Times New Roman"/>
          <w:b w:val="false"/>
          <w:i w:val="false"/>
          <w:color w:val="000000"/>
          <w:sz w:val="28"/>
        </w:rPr>
        <w:t>
</w:t>
      </w:r>
      <w:r>
        <w:rPr>
          <w:rFonts w:ascii="Times New Roman"/>
          <w:b w:val="false"/>
          <w:i w:val="false"/>
          <w:color w:val="000000"/>
          <w:sz w:val="28"/>
        </w:rPr>
        <w:t xml:space="preserve">Форма 2 </w:t>
      </w:r>
      <w:r>
        <w:br/>
      </w:r>
      <w:r>
        <w:rPr>
          <w:rFonts w:ascii="Times New Roman"/>
          <w:b w:val="false"/>
          <w:i w:val="false"/>
          <w:color w:val="000000"/>
          <w:sz w:val="28"/>
        </w:rPr>
        <w:t>
</w:t>
      </w:r>
      <w:r>
        <w:rPr>
          <w:rFonts w:ascii="Times New Roman"/>
          <w:b w:val="false"/>
          <w:i w:val="false"/>
          <w:color w:val="000000"/>
          <w:sz w:val="28"/>
        </w:rPr>
        <w:t xml:space="preserve">Форма 3 </w:t>
      </w:r>
      <w:r>
        <w:br/>
      </w:r>
      <w:r>
        <w:rPr>
          <w:rFonts w:ascii="Times New Roman"/>
          <w:b w:val="false"/>
          <w:i w:val="false"/>
          <w:color w:val="000000"/>
          <w:sz w:val="28"/>
        </w:rPr>
        <w:t>
</w:t>
      </w:r>
      <w:r>
        <w:rPr>
          <w:rFonts w:ascii="Times New Roman"/>
          <w:b w:val="false"/>
          <w:i w:val="false"/>
          <w:color w:val="000000"/>
          <w:sz w:val="28"/>
        </w:rPr>
        <w:t xml:space="preserve">Форма 4 </w:t>
      </w:r>
      <w:r>
        <w:br/>
      </w:r>
      <w:r>
        <w:rPr>
          <w:rFonts w:ascii="Times New Roman"/>
          <w:b w:val="false"/>
          <w:i w:val="false"/>
          <w:color w:val="000000"/>
          <w:sz w:val="28"/>
        </w:rPr>
        <w:t>
</w:t>
      </w:r>
      <w:r>
        <w:rPr>
          <w:rFonts w:ascii="Times New Roman"/>
          <w:b w:val="false"/>
          <w:i w:val="false"/>
          <w:color w:val="000000"/>
          <w:sz w:val="28"/>
        </w:rPr>
        <w:t xml:space="preserve">Форма 5 </w:t>
      </w:r>
    </w:p>
    <w:bookmarkStart w:name="z4" w:id="3"/>
    <w:p>
      <w:pPr>
        <w:spacing w:after="0"/>
        <w:ind w:left="0"/>
        <w:jc w:val="left"/>
      </w:pPr>
      <w:r>
        <w:rPr>
          <w:rFonts w:ascii="Times New Roman"/>
          <w:b/>
          <w:i w:val="false"/>
          <w:color w:val="000000"/>
        </w:rPr>
        <w:t xml:space="preserve"> 
Раздел 1. Доклад о состоянии и перспективах развития </w:t>
      </w:r>
      <w:r>
        <w:br/>
      </w:r>
      <w:r>
        <w:rPr>
          <w:rFonts w:ascii="Times New Roman"/>
          <w:b/>
          <w:i w:val="false"/>
          <w:color w:val="000000"/>
        </w:rPr>
        <w:t xml:space="preserve">
акционерного общества "Национальные информационные технологии" </w:t>
      </w:r>
    </w:p>
    <w:bookmarkEnd w:id="3"/>
    <w:bookmarkStart w:name="z5" w:id="4"/>
    <w:p>
      <w:pPr>
        <w:spacing w:after="0"/>
        <w:ind w:left="0"/>
        <w:jc w:val="left"/>
      </w:pPr>
      <w:r>
        <w:rPr>
          <w:rFonts w:ascii="Times New Roman"/>
          <w:b/>
          <w:i w:val="false"/>
          <w:color w:val="000000"/>
        </w:rPr>
        <w:t xml:space="preserve"> 
1. Введение </w:t>
      </w:r>
    </w:p>
    <w:bookmarkEnd w:id="4"/>
    <w:p>
      <w:pPr>
        <w:spacing w:after="0"/>
        <w:ind w:left="0"/>
        <w:jc w:val="both"/>
      </w:pPr>
      <w:r>
        <w:rPr>
          <w:rFonts w:ascii="Times New Roman"/>
          <w:b w:val="false"/>
          <w:i w:val="false"/>
          <w:color w:val="000000"/>
          <w:sz w:val="28"/>
        </w:rPr>
        <w:t>      Акционерное общество "Национальные информационные технологии" (далее - Общество)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со 100 % долей участия государства в уставном капитале. Этим же постановлением Общество определено, как, уполномоченная организация по созданию и организации взаимодействия государственных информационных систем.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Правительства Республики Казахстан от 5 октября 2000 года N 1501 "О вопросах информатизации государственных органов" Общество было реорганизовано путем присоединения к нему закрытого акционерного общества "Центр межбанковских и финансовых телекоммуникаций".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22 июля 2003 года N 724 права владения и пользования государственным пакетом акций Общества осуществляются Агентством Республики Казахстан по информатизации и связи.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от 16 января 2004 года N 44 "О Национальном операторе в сфере информатизации" Общество определено Национальным оператором в сфере информатизации. Объявленный уставный капитал - 610 млн. тенге. </w:t>
      </w:r>
      <w:r>
        <w:br/>
      </w:r>
      <w:r>
        <w:rPr>
          <w:rFonts w:ascii="Times New Roman"/>
          <w:b w:val="false"/>
          <w:i w:val="false"/>
          <w:color w:val="000000"/>
          <w:sz w:val="28"/>
        </w:rPr>
        <w:t>
      Во исполнение пункта 1  </w:t>
      </w:r>
      <w:r>
        <w:rPr>
          <w:rFonts w:ascii="Times New Roman"/>
          <w:b w:val="false"/>
          <w:i w:val="false"/>
          <w:color w:val="000000"/>
          <w:sz w:val="28"/>
        </w:rPr>
        <w:t xml:space="preserve">статьи </w:t>
      </w:r>
      <w:r>
        <w:rPr>
          <w:rFonts w:ascii="Times New Roman"/>
          <w:b w:val="false"/>
          <w:i w:val="false"/>
          <w:color w:val="000000"/>
          <w:sz w:val="28"/>
        </w:rPr>
        <w:t xml:space="preserve">90 Закона Республики Казахстан "Об акционерных обществах" и на основании приказа Председателя Агентства Республики Казахстан по информатизации и связи (единственного акционера) от 21 сентября 2004 года N 202-П закрытое акционерное общество "Национальные информационные технологии" преобразовано в акционерное общество "Национальные информационные технологии". Государственная перерегистрация Общества была произведена 1 октября 2004 года Департаментом юстиции г. Астаны (регистрационный номер 9223-1901-АО). </w:t>
      </w:r>
      <w:r>
        <w:br/>
      </w:r>
      <w:r>
        <w:rPr>
          <w:rFonts w:ascii="Times New Roman"/>
          <w:b w:val="false"/>
          <w:i w:val="false"/>
          <w:color w:val="000000"/>
          <w:sz w:val="28"/>
        </w:rPr>
        <w:t xml:space="preserve">
      Основными функциями Общества, как Национального оператора в сфере информатизации, определены: </w:t>
      </w:r>
      <w:r>
        <w:br/>
      </w:r>
      <w:r>
        <w:rPr>
          <w:rFonts w:ascii="Times New Roman"/>
          <w:b w:val="false"/>
          <w:i w:val="false"/>
          <w:color w:val="000000"/>
          <w:sz w:val="28"/>
        </w:rPr>
        <w:t xml:space="preserve">
      обеспечение взаимодействия государственных информационных систем, их интегрируемость в мировые информационные системы и информационные ресурсы; </w:t>
      </w:r>
      <w:r>
        <w:br/>
      </w:r>
      <w:r>
        <w:rPr>
          <w:rFonts w:ascii="Times New Roman"/>
          <w:b w:val="false"/>
          <w:i w:val="false"/>
          <w:color w:val="000000"/>
          <w:sz w:val="28"/>
        </w:rPr>
        <w:t xml:space="preserve">
      осуществление сопровождения и эксплуатации межведомственных государственных информационных систем; </w:t>
      </w:r>
      <w:r>
        <w:br/>
      </w:r>
      <w:r>
        <w:rPr>
          <w:rFonts w:ascii="Times New Roman"/>
          <w:b w:val="false"/>
          <w:i w:val="false"/>
          <w:color w:val="000000"/>
          <w:sz w:val="28"/>
        </w:rPr>
        <w:t xml:space="preserve">
      обеспечение организации технических условий для доступа физических и юридических лиц к общедоступным государственным информационным ресурсам с целью удовлетворения их информационных потребностей; </w:t>
      </w:r>
      <w:r>
        <w:br/>
      </w:r>
      <w:r>
        <w:rPr>
          <w:rFonts w:ascii="Times New Roman"/>
          <w:b w:val="false"/>
          <w:i w:val="false"/>
          <w:color w:val="000000"/>
          <w:sz w:val="28"/>
        </w:rPr>
        <w:t xml:space="preserve">
      осуществление технического обеспечения ведения государственного регистра информационных ресурсов и информационных систем. </w:t>
      </w:r>
      <w:r>
        <w:br/>
      </w:r>
      <w:r>
        <w:rPr>
          <w:rFonts w:ascii="Times New Roman"/>
          <w:b w:val="false"/>
          <w:i w:val="false"/>
          <w:color w:val="000000"/>
          <w:sz w:val="28"/>
        </w:rPr>
        <w:t>
      Структура управления Обществом построена в соответствии со статьями  </w:t>
      </w:r>
      <w:r>
        <w:rPr>
          <w:rFonts w:ascii="Times New Roman"/>
          <w:b w:val="false"/>
          <w:i w:val="false"/>
          <w:color w:val="000000"/>
          <w:sz w:val="28"/>
        </w:rPr>
        <w:t xml:space="preserve">33  </w:t>
      </w:r>
      <w:r>
        <w:rPr>
          <w:rFonts w:ascii="Times New Roman"/>
          <w:b w:val="false"/>
          <w:i w:val="false"/>
          <w:color w:val="000000"/>
          <w:sz w:val="28"/>
        </w:rPr>
        <w:t>и </w:t>
      </w:r>
      <w:r>
        <w:rPr>
          <w:rFonts w:ascii="Times New Roman"/>
          <w:b w:val="false"/>
          <w:i w:val="false"/>
          <w:color w:val="000000"/>
          <w:sz w:val="28"/>
        </w:rPr>
        <w:t xml:space="preserve"> 34 </w:t>
      </w:r>
      <w:r>
        <w:rPr>
          <w:rFonts w:ascii="Times New Roman"/>
          <w:b w:val="false"/>
          <w:i w:val="false"/>
          <w:color w:val="000000"/>
          <w:sz w:val="28"/>
        </w:rPr>
        <w:t xml:space="preserve">Закона Республики Казахстан "Об акционерных обществах": </w:t>
      </w:r>
      <w:r>
        <w:br/>
      </w:r>
      <w:r>
        <w:rPr>
          <w:rFonts w:ascii="Times New Roman"/>
          <w:b w:val="false"/>
          <w:i w:val="false"/>
          <w:color w:val="000000"/>
          <w:sz w:val="28"/>
        </w:rPr>
        <w:t xml:space="preserve">
      высший орган - общее собрание акционеров; </w:t>
      </w:r>
      <w:r>
        <w:br/>
      </w:r>
      <w:r>
        <w:rPr>
          <w:rFonts w:ascii="Times New Roman"/>
          <w:b w:val="false"/>
          <w:i w:val="false"/>
          <w:color w:val="000000"/>
          <w:sz w:val="28"/>
        </w:rPr>
        <w:t xml:space="preserve">
      орган управления - совет директоров; </w:t>
      </w:r>
      <w:r>
        <w:br/>
      </w:r>
      <w:r>
        <w:rPr>
          <w:rFonts w:ascii="Times New Roman"/>
          <w:b w:val="false"/>
          <w:i w:val="false"/>
          <w:color w:val="000000"/>
          <w:sz w:val="28"/>
        </w:rPr>
        <w:t xml:space="preserve">
      коллегиальный исполнительный орган - Правление; </w:t>
      </w:r>
      <w:r>
        <w:br/>
      </w:r>
      <w:r>
        <w:rPr>
          <w:rFonts w:ascii="Times New Roman"/>
          <w:b w:val="false"/>
          <w:i w:val="false"/>
          <w:color w:val="000000"/>
          <w:sz w:val="28"/>
        </w:rPr>
        <w:t xml:space="preserve">
      контрольный орган - служба внутреннего аудита. </w:t>
      </w:r>
      <w:r>
        <w:br/>
      </w:r>
      <w:r>
        <w:rPr>
          <w:rFonts w:ascii="Times New Roman"/>
          <w:b w:val="false"/>
          <w:i w:val="false"/>
          <w:color w:val="000000"/>
          <w:sz w:val="28"/>
        </w:rPr>
        <w:t xml:space="preserve">
      Общее руководство деятельностью Общества осуществляет председатель Правления, сочетая принципы единоначалия и коллегиальности управления. </w:t>
      </w:r>
      <w:r>
        <w:br/>
      </w:r>
      <w:r>
        <w:rPr>
          <w:rFonts w:ascii="Times New Roman"/>
          <w:b w:val="false"/>
          <w:i w:val="false"/>
          <w:color w:val="000000"/>
          <w:sz w:val="28"/>
        </w:rPr>
        <w:t xml:space="preserve">
      Общество не имеет ни дочерних и ни аффилиированных предприятий. </w:t>
      </w:r>
      <w:r>
        <w:br/>
      </w:r>
      <w:r>
        <w:rPr>
          <w:rFonts w:ascii="Times New Roman"/>
          <w:b w:val="false"/>
          <w:i w:val="false"/>
          <w:color w:val="000000"/>
          <w:sz w:val="28"/>
        </w:rPr>
        <w:t xml:space="preserve">
      В целях эффективного и качественного выполнения поставленных задач, реализации функций и полномочий Национального оператора, улучшения управляемости и взаимодействия между структурными подразделениями Общества с апреля 2005 года введена новая структура Общества, включающая следующие основные подразделения (рисунок 1): </w:t>
      </w:r>
    </w:p>
    <w:p>
      <w:pPr>
        <w:spacing w:after="0"/>
        <w:ind w:left="0"/>
        <w:jc w:val="left"/>
      </w:pPr>
      <w:r>
        <w:rPr>
          <w:rFonts w:ascii="Times New Roman"/>
          <w:b/>
          <w:i w:val="false"/>
          <w:color w:val="000000"/>
        </w:rPr>
        <w:t xml:space="preserve"> Структура Общества </w:t>
      </w:r>
    </w:p>
    <w:p>
      <w:pPr>
        <w:spacing w:after="0"/>
        <w:ind w:left="0"/>
        <w:jc w:val="both"/>
      </w:pPr>
      <w:r>
        <w:rPr>
          <w:rFonts w:ascii="Times New Roman"/>
          <w:b w:val="false"/>
          <w:i w:val="false"/>
          <w:color w:val="000000"/>
          <w:sz w:val="28"/>
        </w:rPr>
        <w:t xml:space="preserve">   Служба внутреннего &lt;-------------  </w:t>
      </w:r>
      <w:r>
        <w:rPr>
          <w:rFonts w:ascii="Times New Roman"/>
          <w:b/>
          <w:i w:val="false"/>
          <w:color w:val="000000"/>
          <w:sz w:val="28"/>
        </w:rPr>
        <w:t xml:space="preserve">Совет Директоров </w:t>
      </w:r>
      <w:r>
        <w:br/>
      </w:r>
      <w:r>
        <w:rPr>
          <w:rFonts w:ascii="Times New Roman"/>
          <w:b w:val="false"/>
          <w:i w:val="false"/>
          <w:color w:val="000000"/>
          <w:sz w:val="28"/>
        </w:rPr>
        <w:t xml:space="preserve">
     аудита (1 ед.)                          | </w:t>
      </w:r>
      <w:r>
        <w:br/>
      </w:r>
      <w:r>
        <w:rPr>
          <w:rFonts w:ascii="Times New Roman"/>
          <w:b w:val="false"/>
          <w:i w:val="false"/>
          <w:color w:val="000000"/>
          <w:sz w:val="28"/>
        </w:rPr>
        <w:t xml:space="preserve">
                                             v </w:t>
      </w:r>
      <w:r>
        <w:br/>
      </w:r>
      <w:r>
        <w:rPr>
          <w:rFonts w:ascii="Times New Roman"/>
          <w:b w:val="false"/>
          <w:i w:val="false"/>
          <w:color w:val="000000"/>
          <w:sz w:val="28"/>
        </w:rPr>
        <w:t>
</w:t>
      </w:r>
      <w:r>
        <w:rPr>
          <w:rFonts w:ascii="Times New Roman"/>
          <w:b/>
          <w:i w:val="false"/>
          <w:color w:val="000000"/>
          <w:sz w:val="28"/>
        </w:rPr>
        <w:t xml:space="preserve">                                    Председатель Правления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v                  v             |         v             v </w:t>
      </w:r>
      <w:r>
        <w:br/>
      </w:r>
      <w:r>
        <w:rPr>
          <w:rFonts w:ascii="Times New Roman"/>
          <w:b w:val="false"/>
          <w:i w:val="false"/>
          <w:color w:val="000000"/>
          <w:sz w:val="28"/>
        </w:rPr>
        <w:t xml:space="preserve">
Вице-Президент         Вице-Президент       |   Вице-Президент  Исполнительный </w:t>
      </w:r>
      <w:r>
        <w:br/>
      </w:r>
      <w:r>
        <w:rPr>
          <w:rFonts w:ascii="Times New Roman"/>
          <w:b w:val="false"/>
          <w:i w:val="false"/>
          <w:color w:val="000000"/>
          <w:sz w:val="28"/>
        </w:rPr>
        <w:t xml:space="preserve">
       |                    |                |            |       директор </w:t>
      </w:r>
      <w:r>
        <w:br/>
      </w:r>
      <w:r>
        <w:rPr>
          <w:rFonts w:ascii="Times New Roman"/>
          <w:b w:val="false"/>
          <w:i w:val="false"/>
          <w:color w:val="000000"/>
          <w:sz w:val="28"/>
        </w:rPr>
        <w:t xml:space="preserve">
       |                    |                |            |          | </w:t>
      </w:r>
      <w:r>
        <w:br/>
      </w:r>
      <w:r>
        <w:rPr>
          <w:rFonts w:ascii="Times New Roman"/>
          <w:b w:val="false"/>
          <w:i w:val="false"/>
          <w:color w:val="000000"/>
          <w:sz w:val="28"/>
        </w:rPr>
        <w:t xml:space="preserve">
       v                    v                v            |          v </w:t>
      </w:r>
      <w:r>
        <w:br/>
      </w:r>
      <w:r>
        <w:rPr>
          <w:rFonts w:ascii="Times New Roman"/>
          <w:b w:val="false"/>
          <w:i w:val="false"/>
          <w:color w:val="000000"/>
          <w:sz w:val="28"/>
        </w:rPr>
        <w:t xml:space="preserve">
Департамент           Департамент       Бухгалтерия       |        Отдел </w:t>
      </w:r>
      <w:r>
        <w:br/>
      </w:r>
      <w:r>
        <w:rPr>
          <w:rFonts w:ascii="Times New Roman"/>
          <w:b w:val="false"/>
          <w:i w:val="false"/>
          <w:color w:val="000000"/>
          <w:sz w:val="28"/>
        </w:rPr>
        <w:t xml:space="preserve">
управления проектами  сервисного          (7 ед.)         |    государственных </w:t>
      </w:r>
      <w:r>
        <w:br/>
      </w:r>
      <w:r>
        <w:rPr>
          <w:rFonts w:ascii="Times New Roman"/>
          <w:b w:val="false"/>
          <w:i w:val="false"/>
          <w:color w:val="000000"/>
          <w:sz w:val="28"/>
        </w:rPr>
        <w:t xml:space="preserve">
- Сектор проектного   обслуживания                        |        закупок </w:t>
      </w:r>
      <w:r>
        <w:br/>
      </w:r>
      <w:r>
        <w:rPr>
          <w:rFonts w:ascii="Times New Roman"/>
          <w:b w:val="false"/>
          <w:i w:val="false"/>
          <w:color w:val="000000"/>
          <w:sz w:val="28"/>
        </w:rPr>
        <w:t xml:space="preserve">
менеджмента           информационных      Сектор          |        (3 ед.) </w:t>
      </w:r>
      <w:r>
        <w:br/>
      </w:r>
      <w:r>
        <w:rPr>
          <w:rFonts w:ascii="Times New Roman"/>
          <w:b w:val="false"/>
          <w:i w:val="false"/>
          <w:color w:val="000000"/>
          <w:sz w:val="28"/>
        </w:rPr>
        <w:t xml:space="preserve">
- Отдел ЭДО           систем             кадровой         | </w:t>
      </w:r>
      <w:r>
        <w:br/>
      </w:r>
      <w:r>
        <w:rPr>
          <w:rFonts w:ascii="Times New Roman"/>
          <w:b w:val="false"/>
          <w:i w:val="false"/>
          <w:color w:val="000000"/>
          <w:sz w:val="28"/>
        </w:rPr>
        <w:t xml:space="preserve">
- Отдел ГБД           - Управление        службы          |      Общий отдел </w:t>
      </w:r>
      <w:r>
        <w:br/>
      </w:r>
      <w:r>
        <w:rPr>
          <w:rFonts w:ascii="Times New Roman"/>
          <w:b w:val="false"/>
          <w:i w:val="false"/>
          <w:color w:val="000000"/>
          <w:sz w:val="28"/>
        </w:rPr>
        <w:t xml:space="preserve">
"Физические лица"     организации         (2 ед.)         |        (17 ед.) </w:t>
      </w:r>
      <w:r>
        <w:br/>
      </w:r>
      <w:r>
        <w:rPr>
          <w:rFonts w:ascii="Times New Roman"/>
          <w:b w:val="false"/>
          <w:i w:val="false"/>
          <w:color w:val="000000"/>
          <w:sz w:val="28"/>
        </w:rPr>
        <w:t xml:space="preserve">
- Отдел ГБД           сервисного                          | </w:t>
      </w:r>
      <w:r>
        <w:br/>
      </w:r>
      <w:r>
        <w:rPr>
          <w:rFonts w:ascii="Times New Roman"/>
          <w:b w:val="false"/>
          <w:i w:val="false"/>
          <w:color w:val="000000"/>
          <w:sz w:val="28"/>
        </w:rPr>
        <w:t xml:space="preserve">
"Юридические лица"    обслуживания        Сектор          |      Пресс-служба </w:t>
      </w:r>
      <w:r>
        <w:br/>
      </w:r>
      <w:r>
        <w:rPr>
          <w:rFonts w:ascii="Times New Roman"/>
          <w:b w:val="false"/>
          <w:i w:val="false"/>
          <w:color w:val="000000"/>
          <w:sz w:val="28"/>
        </w:rPr>
        <w:t xml:space="preserve">
- Отдел ГБД           - Отдел адми-      правового        |        (1 ед.) </w:t>
      </w:r>
      <w:r>
        <w:br/>
      </w:r>
      <w:r>
        <w:rPr>
          <w:rFonts w:ascii="Times New Roman"/>
          <w:b w:val="false"/>
          <w:i w:val="false"/>
          <w:color w:val="000000"/>
          <w:sz w:val="28"/>
        </w:rPr>
        <w:t xml:space="preserve">
"Адресный регистр"    нистрирования     обеспечения       | </w:t>
      </w:r>
      <w:r>
        <w:br/>
      </w:r>
      <w:r>
        <w:rPr>
          <w:rFonts w:ascii="Times New Roman"/>
          <w:b w:val="false"/>
          <w:i w:val="false"/>
          <w:color w:val="000000"/>
          <w:sz w:val="28"/>
        </w:rPr>
        <w:t xml:space="preserve">
- Отдел ГБД           информационных      (2 ед.)         | </w:t>
      </w:r>
      <w:r>
        <w:br/>
      </w:r>
      <w:r>
        <w:rPr>
          <w:rFonts w:ascii="Times New Roman"/>
          <w:b w:val="false"/>
          <w:i w:val="false"/>
          <w:color w:val="000000"/>
          <w:sz w:val="28"/>
        </w:rPr>
        <w:t xml:space="preserve">
"Регистр              систем                              | </w:t>
      </w:r>
      <w:r>
        <w:br/>
      </w:r>
      <w:r>
        <w:rPr>
          <w:rFonts w:ascii="Times New Roman"/>
          <w:b w:val="false"/>
          <w:i w:val="false"/>
          <w:color w:val="000000"/>
          <w:sz w:val="28"/>
        </w:rPr>
        <w:t xml:space="preserve">
недвижимости"         налоговых         Подразделение     | </w:t>
      </w:r>
      <w:r>
        <w:br/>
      </w:r>
      <w:r>
        <w:rPr>
          <w:rFonts w:ascii="Times New Roman"/>
          <w:b w:val="false"/>
          <w:i w:val="false"/>
          <w:color w:val="000000"/>
          <w:sz w:val="28"/>
        </w:rPr>
        <w:t xml:space="preserve">
(19 ед.)              комитетов           по защите       | </w:t>
      </w:r>
      <w:r>
        <w:br/>
      </w:r>
      <w:r>
        <w:rPr>
          <w:rFonts w:ascii="Times New Roman"/>
          <w:b w:val="false"/>
          <w:i w:val="false"/>
          <w:color w:val="000000"/>
          <w:sz w:val="28"/>
        </w:rPr>
        <w:t xml:space="preserve">
                      - Отдел          государственных    | </w:t>
      </w:r>
      <w:r>
        <w:br/>
      </w:r>
      <w:r>
        <w:rPr>
          <w:rFonts w:ascii="Times New Roman"/>
          <w:b w:val="false"/>
          <w:i w:val="false"/>
          <w:color w:val="000000"/>
          <w:sz w:val="28"/>
        </w:rPr>
        <w:t xml:space="preserve">
Департамент           сервисного          секретов        | </w:t>
      </w:r>
      <w:r>
        <w:br/>
      </w:r>
      <w:r>
        <w:rPr>
          <w:rFonts w:ascii="Times New Roman"/>
          <w:b w:val="false"/>
          <w:i w:val="false"/>
          <w:color w:val="000000"/>
          <w:sz w:val="28"/>
        </w:rPr>
        <w:t xml:space="preserve">
сопровождения         системно-            (1 ед.)        | </w:t>
      </w:r>
      <w:r>
        <w:br/>
      </w:r>
      <w:r>
        <w:rPr>
          <w:rFonts w:ascii="Times New Roman"/>
          <w:b w:val="false"/>
          <w:i w:val="false"/>
          <w:color w:val="000000"/>
          <w:sz w:val="28"/>
        </w:rPr>
        <w:t xml:space="preserve">
межведомственных      технического                        | </w:t>
      </w:r>
      <w:r>
        <w:br/>
      </w:r>
      <w:r>
        <w:rPr>
          <w:rFonts w:ascii="Times New Roman"/>
          <w:b w:val="false"/>
          <w:i w:val="false"/>
          <w:color w:val="000000"/>
          <w:sz w:val="28"/>
        </w:rPr>
        <w:t xml:space="preserve">
информационных        обслуживания                        v </w:t>
      </w:r>
      <w:r>
        <w:br/>
      </w:r>
      <w:r>
        <w:rPr>
          <w:rFonts w:ascii="Times New Roman"/>
          <w:b w:val="false"/>
          <w:i w:val="false"/>
          <w:color w:val="000000"/>
          <w:sz w:val="28"/>
        </w:rPr>
        <w:t xml:space="preserve">
систем                - Сектор адми-         Департамент развития технологий </w:t>
      </w:r>
      <w:r>
        <w:br/>
      </w:r>
      <w:r>
        <w:rPr>
          <w:rFonts w:ascii="Times New Roman"/>
          <w:b w:val="false"/>
          <w:i w:val="false"/>
          <w:color w:val="000000"/>
          <w:sz w:val="28"/>
        </w:rPr>
        <w:t xml:space="preserve">
- Отдел внедрения     нистрирования            "электронного правительства" </w:t>
      </w:r>
      <w:r>
        <w:br/>
      </w:r>
      <w:r>
        <w:rPr>
          <w:rFonts w:ascii="Times New Roman"/>
          <w:b w:val="false"/>
          <w:i w:val="false"/>
          <w:color w:val="000000"/>
          <w:sz w:val="28"/>
        </w:rPr>
        <w:t xml:space="preserve">
и сопровождения       информационных         - Отдел технологий </w:t>
      </w:r>
      <w:r>
        <w:br/>
      </w:r>
      <w:r>
        <w:rPr>
          <w:rFonts w:ascii="Times New Roman"/>
          <w:b w:val="false"/>
          <w:i w:val="false"/>
          <w:color w:val="000000"/>
          <w:sz w:val="28"/>
        </w:rPr>
        <w:t xml:space="preserve">
ЕСЭДО                 систем                 "электронного правительства" </w:t>
      </w:r>
      <w:r>
        <w:br/>
      </w:r>
      <w:r>
        <w:rPr>
          <w:rFonts w:ascii="Times New Roman"/>
          <w:b w:val="false"/>
          <w:i w:val="false"/>
          <w:color w:val="000000"/>
          <w:sz w:val="28"/>
        </w:rPr>
        <w:t xml:space="preserve">
- Отдел внедрения     - Сектор               - Отдел портала </w:t>
      </w:r>
      <w:r>
        <w:br/>
      </w:r>
      <w:r>
        <w:rPr>
          <w:rFonts w:ascii="Times New Roman"/>
          <w:b w:val="false"/>
          <w:i w:val="false"/>
          <w:color w:val="000000"/>
          <w:sz w:val="28"/>
        </w:rPr>
        <w:t xml:space="preserve">
и сопровождения       технического           "электронного правительства" </w:t>
      </w:r>
      <w:r>
        <w:br/>
      </w:r>
      <w:r>
        <w:rPr>
          <w:rFonts w:ascii="Times New Roman"/>
          <w:b w:val="false"/>
          <w:i w:val="false"/>
          <w:color w:val="000000"/>
          <w:sz w:val="28"/>
        </w:rPr>
        <w:t xml:space="preserve">
ГБД "Физические       обслуживания           - Удостоверяющий центр </w:t>
      </w:r>
      <w:r>
        <w:br/>
      </w:r>
      <w:r>
        <w:rPr>
          <w:rFonts w:ascii="Times New Roman"/>
          <w:b w:val="false"/>
          <w:i w:val="false"/>
          <w:color w:val="000000"/>
          <w:sz w:val="28"/>
        </w:rPr>
        <w:t xml:space="preserve">
лица"                 (53 ед.)               - Сектор организации защиты </w:t>
      </w:r>
      <w:r>
        <w:br/>
      </w:r>
      <w:r>
        <w:rPr>
          <w:rFonts w:ascii="Times New Roman"/>
          <w:b w:val="false"/>
          <w:i w:val="false"/>
          <w:color w:val="000000"/>
          <w:sz w:val="28"/>
        </w:rPr>
        <w:t xml:space="preserve">
- Отдел                                      информационной инфраструктуры </w:t>
      </w:r>
      <w:r>
        <w:br/>
      </w:r>
      <w:r>
        <w:rPr>
          <w:rFonts w:ascii="Times New Roman"/>
          <w:b w:val="false"/>
          <w:i w:val="false"/>
          <w:color w:val="000000"/>
          <w:sz w:val="28"/>
        </w:rPr>
        <w:t xml:space="preserve">
сопровождения         Департамент                      (18 ед.) </w:t>
      </w:r>
      <w:r>
        <w:br/>
      </w:r>
      <w:r>
        <w:rPr>
          <w:rFonts w:ascii="Times New Roman"/>
          <w:b w:val="false"/>
          <w:i w:val="false"/>
          <w:color w:val="000000"/>
          <w:sz w:val="28"/>
        </w:rPr>
        <w:t xml:space="preserve">
типовых               телекоммуникаций </w:t>
      </w:r>
      <w:r>
        <w:br/>
      </w:r>
      <w:r>
        <w:rPr>
          <w:rFonts w:ascii="Times New Roman"/>
          <w:b w:val="false"/>
          <w:i w:val="false"/>
          <w:color w:val="000000"/>
          <w:sz w:val="28"/>
        </w:rPr>
        <w:t xml:space="preserve">
информационных        - Отдел </w:t>
      </w:r>
      <w:r>
        <w:br/>
      </w:r>
      <w:r>
        <w:rPr>
          <w:rFonts w:ascii="Times New Roman"/>
          <w:b w:val="false"/>
          <w:i w:val="false"/>
          <w:color w:val="000000"/>
          <w:sz w:val="28"/>
        </w:rPr>
        <w:t xml:space="preserve">
систем                управления </w:t>
      </w:r>
      <w:r>
        <w:br/>
      </w:r>
      <w:r>
        <w:rPr>
          <w:rFonts w:ascii="Times New Roman"/>
          <w:b w:val="false"/>
          <w:i w:val="false"/>
          <w:color w:val="000000"/>
          <w:sz w:val="28"/>
        </w:rPr>
        <w:t xml:space="preserve">
- Отдел развития      проектом ЕТС </w:t>
      </w:r>
      <w:r>
        <w:br/>
      </w:r>
      <w:r>
        <w:rPr>
          <w:rFonts w:ascii="Times New Roman"/>
          <w:b w:val="false"/>
          <w:i w:val="false"/>
          <w:color w:val="000000"/>
          <w:sz w:val="28"/>
        </w:rPr>
        <w:t xml:space="preserve">
и сопровождения       - Отдел сетей </w:t>
      </w:r>
      <w:r>
        <w:br/>
      </w:r>
      <w:r>
        <w:rPr>
          <w:rFonts w:ascii="Times New Roman"/>
          <w:b w:val="false"/>
          <w:i w:val="false"/>
          <w:color w:val="000000"/>
          <w:sz w:val="28"/>
        </w:rPr>
        <w:t xml:space="preserve">
WЕВ-сайтов            передачи данных </w:t>
      </w:r>
      <w:r>
        <w:br/>
      </w:r>
      <w:r>
        <w:rPr>
          <w:rFonts w:ascii="Times New Roman"/>
          <w:b w:val="false"/>
          <w:i w:val="false"/>
          <w:color w:val="000000"/>
          <w:sz w:val="28"/>
        </w:rPr>
        <w:t xml:space="preserve">
- Отдел               - Отдел ЛВС </w:t>
      </w:r>
      <w:r>
        <w:br/>
      </w:r>
      <w:r>
        <w:rPr>
          <w:rFonts w:ascii="Times New Roman"/>
          <w:b w:val="false"/>
          <w:i w:val="false"/>
          <w:color w:val="000000"/>
          <w:sz w:val="28"/>
        </w:rPr>
        <w:t xml:space="preserve">
операционных          - Сектор управ- </w:t>
      </w:r>
      <w:r>
        <w:br/>
      </w:r>
      <w:r>
        <w:rPr>
          <w:rFonts w:ascii="Times New Roman"/>
          <w:b w:val="false"/>
          <w:i w:val="false"/>
          <w:color w:val="000000"/>
          <w:sz w:val="28"/>
        </w:rPr>
        <w:t xml:space="preserve">
систем и СУБД         ления доменом </w:t>
      </w:r>
      <w:r>
        <w:br/>
      </w:r>
      <w:r>
        <w:rPr>
          <w:rFonts w:ascii="Times New Roman"/>
          <w:b w:val="false"/>
          <w:i w:val="false"/>
          <w:color w:val="000000"/>
          <w:sz w:val="28"/>
        </w:rPr>
        <w:t xml:space="preserve">
(45 ед.)              KZ (17 ед.) </w:t>
      </w:r>
    </w:p>
    <w:p>
      <w:pPr>
        <w:spacing w:after="0"/>
        <w:ind w:left="0"/>
        <w:jc w:val="both"/>
      </w:pPr>
      <w:r>
        <w:rPr>
          <w:rFonts w:ascii="Times New Roman"/>
          <w:b w:val="false"/>
          <w:i w:val="false"/>
          <w:color w:val="000000"/>
          <w:sz w:val="28"/>
        </w:rPr>
        <w:t xml:space="preserve">Департамент           Алматинский филиал </w:t>
      </w:r>
      <w:r>
        <w:br/>
      </w:r>
      <w:r>
        <w:rPr>
          <w:rFonts w:ascii="Times New Roman"/>
          <w:b w:val="false"/>
          <w:i w:val="false"/>
          <w:color w:val="000000"/>
          <w:sz w:val="28"/>
        </w:rPr>
        <w:t xml:space="preserve">
методологии           - Отдел системно- </w:t>
      </w:r>
      <w:r>
        <w:br/>
      </w:r>
      <w:r>
        <w:rPr>
          <w:rFonts w:ascii="Times New Roman"/>
          <w:b w:val="false"/>
          <w:i w:val="false"/>
          <w:color w:val="000000"/>
          <w:sz w:val="28"/>
        </w:rPr>
        <w:t xml:space="preserve">
- Отдел методологии   технического </w:t>
      </w:r>
      <w:r>
        <w:br/>
      </w:r>
      <w:r>
        <w:rPr>
          <w:rFonts w:ascii="Times New Roman"/>
          <w:b w:val="false"/>
          <w:i w:val="false"/>
          <w:color w:val="000000"/>
          <w:sz w:val="28"/>
        </w:rPr>
        <w:t xml:space="preserve">
и нормативной         обслуживания </w:t>
      </w:r>
      <w:r>
        <w:br/>
      </w:r>
      <w:r>
        <w:rPr>
          <w:rFonts w:ascii="Times New Roman"/>
          <w:b w:val="false"/>
          <w:i w:val="false"/>
          <w:color w:val="000000"/>
          <w:sz w:val="28"/>
        </w:rPr>
        <w:t xml:space="preserve">
документации          - Отдел адми- </w:t>
      </w:r>
      <w:r>
        <w:br/>
      </w:r>
      <w:r>
        <w:rPr>
          <w:rFonts w:ascii="Times New Roman"/>
          <w:b w:val="false"/>
          <w:i w:val="false"/>
          <w:color w:val="000000"/>
          <w:sz w:val="28"/>
        </w:rPr>
        <w:t xml:space="preserve">
- Отдел               нистрирования и </w:t>
      </w:r>
      <w:r>
        <w:br/>
      </w:r>
      <w:r>
        <w:rPr>
          <w:rFonts w:ascii="Times New Roman"/>
          <w:b w:val="false"/>
          <w:i w:val="false"/>
          <w:color w:val="000000"/>
          <w:sz w:val="28"/>
        </w:rPr>
        <w:t xml:space="preserve">
тестирования          проектирования </w:t>
      </w:r>
      <w:r>
        <w:br/>
      </w:r>
      <w:r>
        <w:rPr>
          <w:rFonts w:ascii="Times New Roman"/>
          <w:b w:val="false"/>
          <w:i w:val="false"/>
          <w:color w:val="000000"/>
          <w:sz w:val="28"/>
        </w:rPr>
        <w:t xml:space="preserve">
программных           информационных </w:t>
      </w:r>
      <w:r>
        <w:br/>
      </w:r>
      <w:r>
        <w:rPr>
          <w:rFonts w:ascii="Times New Roman"/>
          <w:b w:val="false"/>
          <w:i w:val="false"/>
          <w:color w:val="000000"/>
          <w:sz w:val="28"/>
        </w:rPr>
        <w:t xml:space="preserve">
продуктов             систем (28 ед.) </w:t>
      </w:r>
      <w:r>
        <w:br/>
      </w:r>
      <w:r>
        <w:rPr>
          <w:rFonts w:ascii="Times New Roman"/>
          <w:b w:val="false"/>
          <w:i w:val="false"/>
          <w:color w:val="000000"/>
          <w:sz w:val="28"/>
        </w:rPr>
        <w:t xml:space="preserve">
- Отдел </w:t>
      </w:r>
      <w:r>
        <w:br/>
      </w:r>
      <w:r>
        <w:rPr>
          <w:rFonts w:ascii="Times New Roman"/>
          <w:b w:val="false"/>
          <w:i w:val="false"/>
          <w:color w:val="000000"/>
          <w:sz w:val="28"/>
        </w:rPr>
        <w:t xml:space="preserve">
сопровождения         Департамент </w:t>
      </w:r>
      <w:r>
        <w:br/>
      </w:r>
      <w:r>
        <w:rPr>
          <w:rFonts w:ascii="Times New Roman"/>
          <w:b w:val="false"/>
          <w:i w:val="false"/>
          <w:color w:val="000000"/>
          <w:sz w:val="28"/>
        </w:rPr>
        <w:t xml:space="preserve">
государственного      экономики и </w:t>
      </w:r>
      <w:r>
        <w:br/>
      </w:r>
      <w:r>
        <w:rPr>
          <w:rFonts w:ascii="Times New Roman"/>
          <w:b w:val="false"/>
          <w:i w:val="false"/>
          <w:color w:val="000000"/>
          <w:sz w:val="28"/>
        </w:rPr>
        <w:t xml:space="preserve">
регистра              маркетинга </w:t>
      </w:r>
      <w:r>
        <w:br/>
      </w:r>
      <w:r>
        <w:rPr>
          <w:rFonts w:ascii="Times New Roman"/>
          <w:b w:val="false"/>
          <w:i w:val="false"/>
          <w:color w:val="000000"/>
          <w:sz w:val="28"/>
        </w:rPr>
        <w:t xml:space="preserve">
- Сектор обучения     (9 ед.) </w:t>
      </w:r>
      <w:r>
        <w:br/>
      </w:r>
      <w:r>
        <w:rPr>
          <w:rFonts w:ascii="Times New Roman"/>
          <w:b w:val="false"/>
          <w:i w:val="false"/>
          <w:color w:val="000000"/>
          <w:sz w:val="28"/>
        </w:rPr>
        <w:t xml:space="preserve">
(17 ед.) </w:t>
      </w:r>
      <w:r>
        <w:br/>
      </w:r>
      <w:r>
        <w:rPr>
          <w:rFonts w:ascii="Times New Roman"/>
          <w:b w:val="false"/>
          <w:i w:val="false"/>
          <w:color w:val="000000"/>
          <w:sz w:val="28"/>
        </w:rPr>
        <w:t xml:space="preserve">
                      15 региональных </w:t>
      </w:r>
      <w:r>
        <w:br/>
      </w:r>
      <w:r>
        <w:rPr>
          <w:rFonts w:ascii="Times New Roman"/>
          <w:b w:val="false"/>
          <w:i w:val="false"/>
          <w:color w:val="000000"/>
          <w:sz w:val="28"/>
        </w:rPr>
        <w:t xml:space="preserve">
                      Центров (193 ед.) </w:t>
      </w:r>
    </w:p>
    <w:p>
      <w:pPr>
        <w:spacing w:after="0"/>
        <w:ind w:left="0"/>
        <w:jc w:val="both"/>
      </w:pPr>
      <w:r>
        <w:rPr>
          <w:rFonts w:ascii="Times New Roman"/>
          <w:b w:val="false"/>
          <w:i w:val="false"/>
          <w:color w:val="000000"/>
          <w:sz w:val="28"/>
        </w:rPr>
        <w:t xml:space="preserve">                      Сектор мониторинга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(2 ед.) </w:t>
      </w:r>
    </w:p>
    <w:p>
      <w:pPr>
        <w:spacing w:after="0"/>
        <w:ind w:left="0"/>
        <w:jc w:val="both"/>
      </w:pPr>
      <w:r>
        <w:rPr>
          <w:rFonts w:ascii="Times New Roman"/>
          <w:b w:val="false"/>
          <w:i w:val="false"/>
          <w:color w:val="000000"/>
          <w:sz w:val="28"/>
        </w:rPr>
        <w:t xml:space="preserve">Рис. 1 Структура Общества </w:t>
      </w:r>
    </w:p>
    <w:p>
      <w:pPr>
        <w:spacing w:after="0"/>
        <w:ind w:left="0"/>
        <w:jc w:val="both"/>
      </w:pPr>
      <w:r>
        <w:rPr>
          <w:rFonts w:ascii="Times New Roman"/>
          <w:b w:val="false"/>
          <w:i w:val="false"/>
          <w:color w:val="000000"/>
          <w:sz w:val="28"/>
        </w:rPr>
        <w:t xml:space="preserve">      Для обеспечения возложенных функций и улучшения управляемости взаимодействия между структурными подразделениями в составе Общества образованы следующие производственные подразделения: департамент сервисного обслуживания информационных систем, департамент сопровождения межведомственных информационных систем, департамент управления проектами, департамент методологии, департамент телекоммуникаций, департамент развития технологий "электронного правительства", территориальные подразделения (Алматинский филиал и 15 региональных центров). Территориальные подразделения осуществляют сервисное системно-техническое обслуживание и ремонт компьютерного, сетевого и периферийного оборудования, сопровождение и администрирование информационных систем, а также оказывают телекоммуникационные услуги, в соответствии с централизовано заключенными договорами. </w:t>
      </w:r>
      <w:r>
        <w:br/>
      </w:r>
      <w:r>
        <w:rPr>
          <w:rFonts w:ascii="Times New Roman"/>
          <w:b w:val="false"/>
          <w:i w:val="false"/>
          <w:color w:val="000000"/>
          <w:sz w:val="28"/>
        </w:rPr>
        <w:t xml:space="preserve">
      Центральный аппарат представляет собой административный блок управления (рисунок 2), который осуществляет общее руководство Обществом. </w:t>
      </w:r>
    </w:p>
    <w:p>
      <w:pPr>
        <w:spacing w:after="0"/>
        <w:ind w:left="0"/>
        <w:jc w:val="both"/>
      </w:pPr>
      <w:r>
        <w:rPr>
          <w:rFonts w:ascii="Times New Roman"/>
          <w:b w:val="false"/>
          <w:i w:val="false"/>
          <w:color w:val="000000"/>
          <w:sz w:val="28"/>
        </w:rPr>
        <w:t xml:space="preserve">      Служба </w:t>
      </w:r>
      <w:r>
        <w:br/>
      </w:r>
      <w:r>
        <w:rPr>
          <w:rFonts w:ascii="Times New Roman"/>
          <w:b w:val="false"/>
          <w:i w:val="false"/>
          <w:color w:val="000000"/>
          <w:sz w:val="28"/>
        </w:rPr>
        <w:t xml:space="preserve">
    внутреннего &lt;--------- Совет Директоров </w:t>
      </w:r>
      <w:r>
        <w:br/>
      </w:r>
      <w:r>
        <w:rPr>
          <w:rFonts w:ascii="Times New Roman"/>
          <w:b w:val="false"/>
          <w:i w:val="false"/>
          <w:color w:val="000000"/>
          <w:sz w:val="28"/>
        </w:rPr>
        <w:t xml:space="preserve">
      аудита                       |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  </w:t>
      </w:r>
      <w:r>
        <w:rPr>
          <w:rFonts w:ascii="Times New Roman"/>
          <w:b/>
          <w:i w:val="false"/>
          <w:color w:val="000000"/>
          <w:sz w:val="28"/>
        </w:rPr>
        <w:t xml:space="preserve">Председатель </w:t>
      </w:r>
      <w:r>
        <w:br/>
      </w:r>
      <w:r>
        <w:rPr>
          <w:rFonts w:ascii="Times New Roman"/>
          <w:b w:val="false"/>
          <w:i w:val="false"/>
          <w:color w:val="000000"/>
          <w:sz w:val="28"/>
        </w:rPr>
        <w:t xml:space="preserve">
   |                        /   </w:t>
      </w:r>
      <w:r>
        <w:rPr>
          <w:rFonts w:ascii="Times New Roman"/>
          <w:b/>
          <w:i w:val="false"/>
          <w:color w:val="000000"/>
          <w:sz w:val="28"/>
        </w:rPr>
        <w:t xml:space="preserve">Правления </w:t>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v     v     v        v </w:t>
      </w:r>
      <w:r>
        <w:br/>
      </w:r>
      <w:r>
        <w:rPr>
          <w:rFonts w:ascii="Times New Roman"/>
          <w:b w:val="false"/>
          <w:i w:val="false"/>
          <w:color w:val="000000"/>
          <w:sz w:val="28"/>
        </w:rPr>
        <w:t xml:space="preserve">
   |               Вице-   Вице-     Вице-     Исполнительный </w:t>
      </w:r>
      <w:r>
        <w:br/>
      </w:r>
      <w:r>
        <w:rPr>
          <w:rFonts w:ascii="Times New Roman"/>
          <w:b w:val="false"/>
          <w:i w:val="false"/>
          <w:color w:val="000000"/>
          <w:sz w:val="28"/>
        </w:rPr>
        <w:t xml:space="preserve">
   |             Президент Президент Президент    директор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Бухгалтерия                Департамент             Отдел </w:t>
      </w:r>
      <w:r>
        <w:br/>
      </w:r>
      <w:r>
        <w:rPr>
          <w:rFonts w:ascii="Times New Roman"/>
          <w:b w:val="false"/>
          <w:i w:val="false"/>
          <w:color w:val="000000"/>
          <w:sz w:val="28"/>
        </w:rPr>
        <w:t xml:space="preserve">
                           экономики и         государственных </w:t>
      </w:r>
      <w:r>
        <w:br/>
      </w:r>
      <w:r>
        <w:rPr>
          <w:rFonts w:ascii="Times New Roman"/>
          <w:b w:val="false"/>
          <w:i w:val="false"/>
          <w:color w:val="000000"/>
          <w:sz w:val="28"/>
        </w:rPr>
        <w:t xml:space="preserve">
Сектор кадровой            маркетинга             закупок </w:t>
      </w:r>
      <w:r>
        <w:br/>
      </w:r>
      <w:r>
        <w:rPr>
          <w:rFonts w:ascii="Times New Roman"/>
          <w:b w:val="false"/>
          <w:i w:val="false"/>
          <w:color w:val="000000"/>
          <w:sz w:val="28"/>
        </w:rPr>
        <w:t xml:space="preserve">
    службы </w:t>
      </w:r>
      <w:r>
        <w:br/>
      </w:r>
      <w:r>
        <w:rPr>
          <w:rFonts w:ascii="Times New Roman"/>
          <w:b w:val="false"/>
          <w:i w:val="false"/>
          <w:color w:val="000000"/>
          <w:sz w:val="28"/>
        </w:rPr>
        <w:t xml:space="preserve">
                                                 Общий отдел </w:t>
      </w:r>
      <w:r>
        <w:br/>
      </w:r>
      <w:r>
        <w:rPr>
          <w:rFonts w:ascii="Times New Roman"/>
          <w:b w:val="false"/>
          <w:i w:val="false"/>
          <w:color w:val="000000"/>
          <w:sz w:val="28"/>
        </w:rPr>
        <w:t xml:space="preserve">
Сектор правового </w:t>
      </w:r>
      <w:r>
        <w:br/>
      </w:r>
      <w:r>
        <w:rPr>
          <w:rFonts w:ascii="Times New Roman"/>
          <w:b w:val="false"/>
          <w:i w:val="false"/>
          <w:color w:val="000000"/>
          <w:sz w:val="28"/>
        </w:rPr>
        <w:t xml:space="preserve">
  обеспечения                                    Пресс-служба </w:t>
      </w:r>
    </w:p>
    <w:p>
      <w:pPr>
        <w:spacing w:after="0"/>
        <w:ind w:left="0"/>
        <w:jc w:val="both"/>
      </w:pPr>
      <w:r>
        <w:rPr>
          <w:rFonts w:ascii="Times New Roman"/>
          <w:b w:val="false"/>
          <w:i w:val="false"/>
          <w:color w:val="000000"/>
          <w:sz w:val="28"/>
        </w:rPr>
        <w:t xml:space="preserve">Подразделение по </w:t>
      </w:r>
      <w:r>
        <w:br/>
      </w:r>
      <w:r>
        <w:rPr>
          <w:rFonts w:ascii="Times New Roman"/>
          <w:b w:val="false"/>
          <w:i w:val="false"/>
          <w:color w:val="000000"/>
          <w:sz w:val="28"/>
        </w:rPr>
        <w:t xml:space="preserve">
     защите </w:t>
      </w:r>
      <w:r>
        <w:br/>
      </w:r>
      <w:r>
        <w:rPr>
          <w:rFonts w:ascii="Times New Roman"/>
          <w:b w:val="false"/>
          <w:i w:val="false"/>
          <w:color w:val="000000"/>
          <w:sz w:val="28"/>
        </w:rPr>
        <w:t xml:space="preserve">
государственных </w:t>
      </w:r>
      <w:r>
        <w:br/>
      </w:r>
      <w:r>
        <w:rPr>
          <w:rFonts w:ascii="Times New Roman"/>
          <w:b w:val="false"/>
          <w:i w:val="false"/>
          <w:color w:val="000000"/>
          <w:sz w:val="28"/>
        </w:rPr>
        <w:t xml:space="preserve">
    секретов </w:t>
      </w:r>
    </w:p>
    <w:p>
      <w:pPr>
        <w:spacing w:after="0"/>
        <w:ind w:left="0"/>
        <w:jc w:val="both"/>
      </w:pPr>
      <w:r>
        <w:rPr>
          <w:rFonts w:ascii="Times New Roman"/>
          <w:b w:val="false"/>
          <w:i w:val="false"/>
          <w:color w:val="000000"/>
          <w:sz w:val="28"/>
        </w:rPr>
        <w:t xml:space="preserve">Рис. 2 Структура центрального аппарата. </w:t>
      </w:r>
    </w:p>
    <w:p>
      <w:pPr>
        <w:spacing w:after="0"/>
        <w:ind w:left="0"/>
        <w:jc w:val="both"/>
      </w:pPr>
      <w:r>
        <w:rPr>
          <w:rFonts w:ascii="Times New Roman"/>
          <w:b w:val="false"/>
          <w:i w:val="false"/>
          <w:color w:val="000000"/>
          <w:sz w:val="28"/>
        </w:rPr>
        <w:t xml:space="preserve">      Центральный аппарат разрабатывает стратегию, перспективные и текущие планы развития, представляет интересы Общества при взаимодействии с государственными органами, негосударственными структурами и международными организациями, обеспечивает предоставление финансовой и производственной отчетности акционеру, совету директоров и другим контролирующим органам. </w:t>
      </w:r>
      <w:r>
        <w:br/>
      </w:r>
      <w:r>
        <w:rPr>
          <w:rFonts w:ascii="Times New Roman"/>
          <w:b w:val="false"/>
          <w:i w:val="false"/>
          <w:color w:val="000000"/>
          <w:sz w:val="28"/>
        </w:rPr>
        <w:t xml:space="preserve">
      Списочная численность работников Общества на 1 января 2005 года составила 294 сотрудника. </w:t>
      </w:r>
      <w:r>
        <w:br/>
      </w:r>
      <w:r>
        <w:rPr>
          <w:rFonts w:ascii="Times New Roman"/>
          <w:b w:val="false"/>
          <w:i w:val="false"/>
          <w:color w:val="000000"/>
          <w:sz w:val="28"/>
        </w:rPr>
        <w:t xml:space="preserve">
      В целях выполнения запланированных объемов работ планируется увеличение штатной численности сотрудников до 460 единиц в 2006 году, до 500 единиц в 2007 году и до 550 единиц в 2008 году. </w:t>
      </w:r>
      <w:r>
        <w:br/>
      </w:r>
      <w:r>
        <w:rPr>
          <w:rFonts w:ascii="Times New Roman"/>
          <w:b w:val="false"/>
          <w:i w:val="false"/>
          <w:color w:val="000000"/>
          <w:sz w:val="28"/>
        </w:rPr>
        <w:t xml:space="preserve">
      Для обеспечения единого принципа ведения бизнеса, планирования и отчетности, а также, учитывая малочисленность (до 10 чел.) территориальных подразделений не являющихся ни филиалами, ни представительствами, в Обществе используется централизованная модель управления. </w:t>
      </w:r>
    </w:p>
    <w:bookmarkStart w:name="z6" w:id="5"/>
    <w:p>
      <w:pPr>
        <w:spacing w:after="0"/>
        <w:ind w:left="0"/>
        <w:jc w:val="left"/>
      </w:pPr>
      <w:r>
        <w:rPr>
          <w:rFonts w:ascii="Times New Roman"/>
          <w:b/>
          <w:i w:val="false"/>
          <w:color w:val="000000"/>
        </w:rPr>
        <w:t xml:space="preserve"> 
2. Анализ рынка (сферы деятельности) </w:t>
      </w:r>
    </w:p>
    <w:bookmarkEnd w:id="5"/>
    <w:p>
      <w:pPr>
        <w:spacing w:after="0"/>
        <w:ind w:left="0"/>
        <w:jc w:val="both"/>
      </w:pPr>
      <w:r>
        <w:rPr>
          <w:rFonts w:ascii="Times New Roman"/>
          <w:b w:val="false"/>
          <w:i w:val="false"/>
          <w:color w:val="000000"/>
          <w:sz w:val="28"/>
        </w:rPr>
        <w:t xml:space="preserve">      Информационные технологии как в мире так и в Республике Казахстан становятся одним из ключевым фактором в решении вопроса о конкурентоспособности и вхождения в цифровую экономику. Поэтому развитость этого рынка является решающим для страны, провоцируя сильный экономический рост и высокую занятость. </w:t>
      </w:r>
      <w:r>
        <w:br/>
      </w:r>
      <w:r>
        <w:rPr>
          <w:rFonts w:ascii="Times New Roman"/>
          <w:b w:val="false"/>
          <w:i w:val="false"/>
          <w:color w:val="000000"/>
          <w:sz w:val="28"/>
        </w:rPr>
        <w:t xml:space="preserve">
      На текущем этапе становление рынка информационных технологий в Республике Казахстан находится на начальном этапе. Следует отметить, что устойчивой структуризации и сегментации рынка информационных технологий не существуют. Аналитики обычно структурируют его по следующим базовым направлениям: рынок компьютерного оборудования; рынок программного обеспечения; рынок консалтинга и услуг в сфере информационных технологий. Возможны и другие подходы к сегментации рынка информационных технологий. </w:t>
      </w:r>
      <w:r>
        <w:br/>
      </w:r>
      <w:r>
        <w:rPr>
          <w:rFonts w:ascii="Times New Roman"/>
          <w:b w:val="false"/>
          <w:i w:val="false"/>
          <w:color w:val="000000"/>
          <w:sz w:val="28"/>
        </w:rPr>
        <w:t xml:space="preserve">
      Общество на данном этапе не занимается производством и поставкой компьютерного оборудования и разработкой программного обеспечения, и позиционирует себя на рынке оказания услуг в сфере информационных технологий в основном только государственным органам. </w:t>
      </w:r>
      <w:r>
        <w:br/>
      </w:r>
      <w:r>
        <w:rPr>
          <w:rFonts w:ascii="Times New Roman"/>
          <w:b w:val="false"/>
          <w:i w:val="false"/>
          <w:color w:val="000000"/>
          <w:sz w:val="28"/>
        </w:rPr>
        <w:t>
      Внедрение информационных технологий в государственный сектор в первую очередь определяется необходимостью реализации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формирования инфраструктуры "электронного правительства" (далее - Государственная программа). </w:t>
      </w:r>
      <w:r>
        <w:br/>
      </w:r>
      <w:r>
        <w:rPr>
          <w:rFonts w:ascii="Times New Roman"/>
          <w:b w:val="false"/>
          <w:i w:val="false"/>
          <w:color w:val="000000"/>
          <w:sz w:val="28"/>
        </w:rPr>
        <w:t xml:space="preserve">
      В целом, информационные системы государственных органов (действующие и планируемые) можно классифицировать по их назначению в следующем порядке: </w:t>
      </w:r>
      <w:r>
        <w:br/>
      </w:r>
      <w:r>
        <w:rPr>
          <w:rFonts w:ascii="Times New Roman"/>
          <w:b w:val="false"/>
          <w:i w:val="false"/>
          <w:color w:val="000000"/>
          <w:sz w:val="28"/>
        </w:rPr>
        <w:t xml:space="preserve">
      общегосударственные системы; </w:t>
      </w:r>
      <w:r>
        <w:br/>
      </w:r>
      <w:r>
        <w:rPr>
          <w:rFonts w:ascii="Times New Roman"/>
          <w:b w:val="false"/>
          <w:i w:val="false"/>
          <w:color w:val="000000"/>
          <w:sz w:val="28"/>
        </w:rPr>
        <w:t xml:space="preserve">
      государственные базы данных; </w:t>
      </w:r>
      <w:r>
        <w:br/>
      </w:r>
      <w:r>
        <w:rPr>
          <w:rFonts w:ascii="Times New Roman"/>
          <w:b w:val="false"/>
          <w:i w:val="false"/>
          <w:color w:val="000000"/>
          <w:sz w:val="28"/>
        </w:rPr>
        <w:t xml:space="preserve">
      финансовые системы; </w:t>
      </w:r>
      <w:r>
        <w:br/>
      </w:r>
      <w:r>
        <w:rPr>
          <w:rFonts w:ascii="Times New Roman"/>
          <w:b w:val="false"/>
          <w:i w:val="false"/>
          <w:color w:val="000000"/>
          <w:sz w:val="28"/>
        </w:rPr>
        <w:t xml:space="preserve">
      отраслевые системы экономики; </w:t>
      </w:r>
      <w:r>
        <w:br/>
      </w:r>
      <w:r>
        <w:rPr>
          <w:rFonts w:ascii="Times New Roman"/>
          <w:b w:val="false"/>
          <w:i w:val="false"/>
          <w:color w:val="000000"/>
          <w:sz w:val="28"/>
        </w:rPr>
        <w:t xml:space="preserve">
      системы социальной сферы; </w:t>
      </w:r>
      <w:r>
        <w:br/>
      </w:r>
      <w:r>
        <w:rPr>
          <w:rFonts w:ascii="Times New Roman"/>
          <w:b w:val="false"/>
          <w:i w:val="false"/>
          <w:color w:val="000000"/>
          <w:sz w:val="28"/>
        </w:rPr>
        <w:t xml:space="preserve">
      системы правовой и правоохранительной информации; </w:t>
      </w:r>
      <w:r>
        <w:br/>
      </w:r>
      <w:r>
        <w:rPr>
          <w:rFonts w:ascii="Times New Roman"/>
          <w:b w:val="false"/>
          <w:i w:val="false"/>
          <w:color w:val="000000"/>
          <w:sz w:val="28"/>
        </w:rPr>
        <w:t xml:space="preserve">
      системы обеспечения административно-управленческой деятельности государственных органов; </w:t>
      </w:r>
      <w:r>
        <w:br/>
      </w:r>
      <w:r>
        <w:rPr>
          <w:rFonts w:ascii="Times New Roman"/>
          <w:b w:val="false"/>
          <w:i w:val="false"/>
          <w:color w:val="000000"/>
          <w:sz w:val="28"/>
        </w:rPr>
        <w:t xml:space="preserve">
      обеспечивающие системы. </w:t>
      </w:r>
      <w:r>
        <w:br/>
      </w:r>
      <w:r>
        <w:rPr>
          <w:rFonts w:ascii="Times New Roman"/>
          <w:b w:val="false"/>
          <w:i w:val="false"/>
          <w:color w:val="000000"/>
          <w:sz w:val="28"/>
        </w:rPr>
        <w:t xml:space="preserve">
      На 1 июня 2005 года в Государственном регистре информации ресурсов и информационных систем государственными органами зарегистрированы 202 баз данных, 178 программных продуктов, 25 web-сайтов и 9 сетей передач данных. </w:t>
      </w:r>
      <w:r>
        <w:br/>
      </w:r>
      <w:r>
        <w:rPr>
          <w:rFonts w:ascii="Times New Roman"/>
          <w:b w:val="false"/>
          <w:i w:val="false"/>
          <w:color w:val="000000"/>
          <w:sz w:val="28"/>
        </w:rPr>
        <w:t xml:space="preserve">
      Базы данных создаются с использованием современных систем управления (Oracle, Informix, Microsoft SQL Server, Lotus Notes). Наряду с этим продолжают решаться некоторые локальные задачи или комплексы задач, реализованные инструментальными средствами старого поколения. </w:t>
      </w:r>
      <w:r>
        <w:br/>
      </w:r>
      <w:r>
        <w:rPr>
          <w:rFonts w:ascii="Times New Roman"/>
          <w:b w:val="false"/>
          <w:i w:val="false"/>
          <w:color w:val="000000"/>
          <w:sz w:val="28"/>
        </w:rPr>
        <w:t xml:space="preserve">
      Наиболее инфраструктурно развитыми действующими информационными системами продолжают оставаться информационные системы налогового и таможенного комитетов, казначейства, государственного центра по выплате пенсий. Наряду с ними работают информационные системы такие, как "Планирование республиканского бюджета", "Управление кадрами государственной службы (ИСУК)", "Управление госсобственностью", "Система выдачи удостоверений и паспортов", автоматизированная информационная система выборов "Сайлау" и др. На стадии разработки находится целый ряд информационных систем, в том числе проекты в рамках Государственной программы. </w:t>
      </w:r>
      <w:r>
        <w:br/>
      </w:r>
      <w:r>
        <w:rPr>
          <w:rFonts w:ascii="Times New Roman"/>
          <w:b w:val="false"/>
          <w:i w:val="false"/>
          <w:color w:val="000000"/>
          <w:sz w:val="28"/>
        </w:rPr>
        <w:t xml:space="preserve">
      Сопровождение информационных систем в ряде государственных органов наряду с Обществом осуществляется подведомственными организациями: АО "Центр информатизации финансовых систем" Министерства финансов Республики Казахстан, РГП "Информационный правовой центр" Министерства внутренних дел Республики Казахстан, НПЦ Агентства Республики Казахстан по земельным ресурсам, РГКП "Государственный центр по выплате пенсий" Министерства труда и социальной защиты Республики Казахстан, РГП "Казахстанским центром межбанковских расчетов" и РГП "Банковское сервисное бюро" Национального Банка Республики Казахстан и др. Одновременно следует отметить, что целый ряд министерств не имеют не только таких подведомственных центров, но и необходимых подразделений в сфере информационных технологий в центральном аппарате. </w:t>
      </w:r>
      <w:r>
        <w:br/>
      </w:r>
      <w:r>
        <w:rPr>
          <w:rFonts w:ascii="Times New Roman"/>
          <w:b w:val="false"/>
          <w:i w:val="false"/>
          <w:color w:val="000000"/>
          <w:sz w:val="28"/>
        </w:rPr>
        <w:t xml:space="preserve">
      Следует отметить, что разобщенность, узковедомственные интересы, несомненно, сказываются на темпах внедрения информационных технологий в государственных органах. </w:t>
      </w:r>
      <w:r>
        <w:br/>
      </w:r>
      <w:r>
        <w:rPr>
          <w:rFonts w:ascii="Times New Roman"/>
          <w:b w:val="false"/>
          <w:i w:val="false"/>
          <w:color w:val="000000"/>
          <w:sz w:val="28"/>
        </w:rPr>
        <w:t xml:space="preserve">
      По мере реализации Государственной программы Общество намерено сосредотачиваться на эксплуатации межведомственных и типовых информационных систем, участвовать в создании информационных систем государственных органов, не имеющих своих ИТ подразделений, осуществлять единую техническую координацию при создании информационных систем государственными органами. </w:t>
      </w:r>
      <w:r>
        <w:br/>
      </w:r>
      <w:r>
        <w:rPr>
          <w:rFonts w:ascii="Times New Roman"/>
          <w:b w:val="false"/>
          <w:i w:val="false"/>
          <w:color w:val="000000"/>
          <w:sz w:val="28"/>
        </w:rPr>
        <w:t xml:space="preserve">
      Таким образом, исходя из текущего этапа развития, Общество позиционирует себя в сфере информатизации государственных органов, реализации инфраструктуры электронного правительства, как базовая организация, которая призвана сопровождать и развивать межведомственные и типовые информационные системы для государственных органов, оказывать технологическую и методологическую помощь при создании и эксплуатации ведомственных информационных ресурсов и систем. При этом деятельность Общества больше связана с функциями государственных органов, как заказчиков разработки информационных систем, поставки компьютерного и программного обеспечения. Все работы осуществляются на договорной основе. </w:t>
      </w:r>
      <w:r>
        <w:br/>
      </w:r>
      <w:r>
        <w:rPr>
          <w:rFonts w:ascii="Times New Roman"/>
          <w:b w:val="false"/>
          <w:i w:val="false"/>
          <w:color w:val="000000"/>
          <w:sz w:val="28"/>
        </w:rPr>
        <w:t xml:space="preserve">
      На мероприятия по информатизации государственных органов Республики Казахстан за 2003-2005 годы из республиканского бюджета было направлено около 34 975 млн. тенге. Объем услуг, оказанных Обществом по информатизации государственных органов (работы, в рамках Государственной программы и услуг по сервисному системно-техническому обслуживанию и сопровождению технических средств госорганов) за этот же период составил 1501,4 млн. тенге. Следовательно, доля Общества на данном сегменте рынка составляет всего 4,3 процента. </w:t>
      </w:r>
      <w:r>
        <w:br/>
      </w:r>
      <w:r>
        <w:rPr>
          <w:rFonts w:ascii="Times New Roman"/>
          <w:b w:val="false"/>
          <w:i w:val="false"/>
          <w:color w:val="000000"/>
          <w:sz w:val="28"/>
        </w:rPr>
        <w:t xml:space="preserve">
      Оказание Обществом телекоммуникационных услуг продолжает иметь тенденцию к снижению, в связи с потерей в 2003 году основных клиентов сети "Банкнет" доставшегося в наследство от ЦМФТ и демонтажом устаревшего телекоммуникационного оборудования этой сети. По состоянию на начало 2005 года Обществом предоставлены телекоммуникационные услуги по доступу в Интернет, как вторичным провайдером, только 750 клиентам (физическим и юридическим лицам). Дальнейшее развитие этого направления деятельности без полного обновления коммуникационного оборудования экономически нецелесообразно. </w:t>
      </w:r>
    </w:p>
    <w:bookmarkStart w:name="z7" w:id="6"/>
    <w:p>
      <w:pPr>
        <w:spacing w:after="0"/>
        <w:ind w:left="0"/>
        <w:jc w:val="left"/>
      </w:pPr>
      <w:r>
        <w:rPr>
          <w:rFonts w:ascii="Times New Roman"/>
          <w:b/>
          <w:i w:val="false"/>
          <w:color w:val="000000"/>
        </w:rPr>
        <w:t xml:space="preserve"> 
3. Анализ производственно-финансовой Деятельности Общества </w:t>
      </w:r>
      <w:r>
        <w:br/>
      </w:r>
      <w:r>
        <w:rPr>
          <w:rFonts w:ascii="Times New Roman"/>
          <w:b/>
          <w:i w:val="false"/>
          <w:color w:val="000000"/>
        </w:rPr>
        <w:t xml:space="preserve">
за 2003-2005 годы </w:t>
      </w:r>
    </w:p>
    <w:bookmarkEnd w:id="6"/>
    <w:bookmarkStart w:name="z8" w:id="7"/>
    <w:p>
      <w:pPr>
        <w:spacing w:after="0"/>
        <w:ind w:left="0"/>
        <w:jc w:val="left"/>
      </w:pPr>
      <w:r>
        <w:rPr>
          <w:rFonts w:ascii="Times New Roman"/>
          <w:b/>
          <w:i w:val="false"/>
          <w:color w:val="000000"/>
        </w:rPr>
        <w:t xml:space="preserve"> 
§ 1. Итоги 2003 года </w:t>
      </w:r>
    </w:p>
    <w:bookmarkEnd w:id="7"/>
    <w:p>
      <w:pPr>
        <w:spacing w:after="0"/>
        <w:ind w:left="0"/>
        <w:jc w:val="both"/>
      </w:pPr>
      <w:r>
        <w:rPr>
          <w:rFonts w:ascii="Times New Roman"/>
          <w:b w:val="false"/>
          <w:i w:val="false"/>
          <w:color w:val="000000"/>
          <w:sz w:val="28"/>
        </w:rPr>
        <w:t>      В течение 2003 года работы осуществлялись но трем основным направлениям: выполнение мероприятий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системно-техническое обслуживание государственных органов и предоставление телекоммуникационных услуг. </w:t>
      </w:r>
      <w:r>
        <w:br/>
      </w:r>
      <w:r>
        <w:rPr>
          <w:rFonts w:ascii="Times New Roman"/>
          <w:b w:val="false"/>
          <w:i w:val="false"/>
          <w:color w:val="000000"/>
          <w:sz w:val="28"/>
        </w:rPr>
        <w:t xml:space="preserve">
      В рамках договоров с Агентством Республики Казахстан по информатизации и связи (далее - Агентство) по реализации Государственной программы в 2003 году Обществом согласно отчетам выполнены следующие работы: </w:t>
      </w:r>
      <w:r>
        <w:br/>
      </w:r>
      <w:r>
        <w:rPr>
          <w:rFonts w:ascii="Times New Roman"/>
          <w:b w:val="false"/>
          <w:i w:val="false"/>
          <w:color w:val="000000"/>
          <w:sz w:val="28"/>
        </w:rPr>
        <w:t xml:space="preserve">
      внедрение программного обеспечения первой очереди единой системы электронного документооборота (ЕСЭДО) в двадцати государственных органах и проведение научно-исследовательских работ по созданию второй очереди ЕСЭДО; </w:t>
      </w:r>
      <w:r>
        <w:br/>
      </w:r>
      <w:r>
        <w:rPr>
          <w:rFonts w:ascii="Times New Roman"/>
          <w:b w:val="false"/>
          <w:i w:val="false"/>
          <w:color w:val="000000"/>
          <w:sz w:val="28"/>
        </w:rPr>
        <w:t xml:space="preserve">
      управление проектами создания ЕСЭДО и Государственной базы данных (далее - ГБД) "Физические лица"; </w:t>
      </w:r>
      <w:r>
        <w:br/>
      </w:r>
      <w:r>
        <w:rPr>
          <w:rFonts w:ascii="Times New Roman"/>
          <w:b w:val="false"/>
          <w:i w:val="false"/>
          <w:color w:val="000000"/>
          <w:sz w:val="28"/>
        </w:rPr>
        <w:t xml:space="preserve">
      работы по сопровождению и развитию информационных систем "Государственный регистр информационно-телекоммуникационных ресурсов государственных органов"; </w:t>
      </w:r>
      <w:r>
        <w:br/>
      </w:r>
      <w:r>
        <w:rPr>
          <w:rFonts w:ascii="Times New Roman"/>
          <w:b w:val="false"/>
          <w:i w:val="false"/>
          <w:color w:val="000000"/>
          <w:sz w:val="28"/>
        </w:rPr>
        <w:t xml:space="preserve">
      развитие веб-сайта Всемирной торговой организации (ВТО) и Aгентства РК по информатизации и связи; </w:t>
      </w:r>
      <w:r>
        <w:br/>
      </w:r>
      <w:r>
        <w:rPr>
          <w:rFonts w:ascii="Times New Roman"/>
          <w:b w:val="false"/>
          <w:i w:val="false"/>
          <w:color w:val="000000"/>
          <w:sz w:val="28"/>
        </w:rPr>
        <w:t xml:space="preserve">
      сопровождение и развитие веб-сайта Правительства Республики Казахстан; </w:t>
      </w:r>
      <w:r>
        <w:br/>
      </w:r>
      <w:r>
        <w:rPr>
          <w:rFonts w:ascii="Times New Roman"/>
          <w:b w:val="false"/>
          <w:i w:val="false"/>
          <w:color w:val="000000"/>
          <w:sz w:val="28"/>
        </w:rPr>
        <w:t xml:space="preserve">
      обслуживание технических средств, эксплуатируемых в рамках Государственной программы. </w:t>
      </w:r>
      <w:r>
        <w:br/>
      </w:r>
      <w:r>
        <w:rPr>
          <w:rFonts w:ascii="Times New Roman"/>
          <w:b w:val="false"/>
          <w:i w:val="false"/>
          <w:color w:val="000000"/>
          <w:sz w:val="28"/>
        </w:rPr>
        <w:t xml:space="preserve">
      В течение 2003 года проводились технические экспертизы представленных на рассмотрение информационных проектов и технических спецификаций государственных органов. </w:t>
      </w:r>
      <w:r>
        <w:br/>
      </w:r>
      <w:r>
        <w:rPr>
          <w:rFonts w:ascii="Times New Roman"/>
          <w:b w:val="false"/>
          <w:i w:val="false"/>
          <w:color w:val="000000"/>
          <w:sz w:val="28"/>
        </w:rPr>
        <w:t xml:space="preserve">
      В 2003 году Общество продолжало выполнение работ по обязательствам долгосрочного договора по техническому обслуживанию и сопровождению компьютерного, сетевого и периферийного оборудования Налогового комитета Министерства финансов Республики Казахстан. </w:t>
      </w:r>
      <w:r>
        <w:br/>
      </w:r>
      <w:r>
        <w:rPr>
          <w:rFonts w:ascii="Times New Roman"/>
          <w:b w:val="false"/>
          <w:i w:val="false"/>
          <w:color w:val="000000"/>
          <w:sz w:val="28"/>
        </w:rPr>
        <w:t xml:space="preserve">
      В течение года Обществом также предоставлялись телекоммуникационные услуги более 500 клиентам (Интернет, электронная почта, Блумберг). </w:t>
      </w:r>
      <w:r>
        <w:br/>
      </w:r>
      <w:r>
        <w:rPr>
          <w:rFonts w:ascii="Times New Roman"/>
          <w:b w:val="false"/>
          <w:i w:val="false"/>
          <w:color w:val="000000"/>
          <w:sz w:val="28"/>
        </w:rPr>
        <w:t xml:space="preserve">
      В 4 квартале отчетного года с целью улучшения финансового состояния Общества (по итогам 9 месяцев 2003 года получен убыток в сумме 111 млн. тенге), были проведены мероприятия в части оптимизации расходов за счет сокращения непроизводительных расходов, а также установления жесткого контроля над расходованием затрат. </w:t>
      </w:r>
      <w:r>
        <w:br/>
      </w:r>
      <w:r>
        <w:rPr>
          <w:rFonts w:ascii="Times New Roman"/>
          <w:b w:val="false"/>
          <w:i w:val="false"/>
          <w:color w:val="000000"/>
          <w:sz w:val="28"/>
        </w:rPr>
        <w:t xml:space="preserve">
      В результате по итогам финансово-хозяйственной деятельности за 4 квартал 2003 года Обществом был получен чистый доход в сумме 15,4 млн. тенге. </w:t>
      </w:r>
      <w:r>
        <w:br/>
      </w:r>
      <w:r>
        <w:rPr>
          <w:rFonts w:ascii="Times New Roman"/>
          <w:b w:val="false"/>
          <w:i w:val="false"/>
          <w:color w:val="000000"/>
          <w:sz w:val="28"/>
        </w:rPr>
        <w:t xml:space="preserve">
      В целом за 2003 год получено доходов в сумме 443,7 млн. тенге, в том числе доходы от основной деятельности составили 432 млн. тенге, от неосновной деятельности - 11,7 млн. тенге. </w:t>
      </w:r>
      <w:r>
        <w:br/>
      </w:r>
      <w:r>
        <w:rPr>
          <w:rFonts w:ascii="Times New Roman"/>
          <w:b w:val="false"/>
          <w:i w:val="false"/>
          <w:color w:val="000000"/>
          <w:sz w:val="28"/>
        </w:rPr>
        <w:t xml:space="preserve">
      Структура доходов от основной деятельности сложилась следующим образом: </w:t>
      </w:r>
      <w:r>
        <w:br/>
      </w:r>
      <w:r>
        <w:rPr>
          <w:rFonts w:ascii="Times New Roman"/>
          <w:b w:val="false"/>
          <w:i w:val="false"/>
          <w:color w:val="000000"/>
          <w:sz w:val="28"/>
        </w:rPr>
        <w:t xml:space="preserve">
      от телекоммуникационных услуг - 45,5 млн. тенге; </w:t>
      </w:r>
      <w:r>
        <w:br/>
      </w:r>
      <w:r>
        <w:rPr>
          <w:rFonts w:ascii="Times New Roman"/>
          <w:b w:val="false"/>
          <w:i w:val="false"/>
          <w:color w:val="000000"/>
          <w:sz w:val="28"/>
        </w:rPr>
        <w:t xml:space="preserve">
      от системно-технического обслуживания программно-аппаратных средств и сопровождения информационных систем государственных органов - 186 млн. тенге; </w:t>
      </w:r>
      <w:r>
        <w:br/>
      </w:r>
      <w:r>
        <w:rPr>
          <w:rFonts w:ascii="Times New Roman"/>
          <w:b w:val="false"/>
          <w:i w:val="false"/>
          <w:color w:val="000000"/>
          <w:sz w:val="28"/>
        </w:rPr>
        <w:t>
      от работ по реализации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- 167,6 млн. тенге;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1) по бюджетной программе 500 "Сопровождение информационной инфраструктуры государственных органов" - 10,9 млн. тенге; </w:t>
      </w:r>
      <w:r>
        <w:br/>
      </w:r>
      <w:r>
        <w:rPr>
          <w:rFonts w:ascii="Times New Roman"/>
          <w:b w:val="false"/>
          <w:i w:val="false"/>
          <w:color w:val="000000"/>
          <w:sz w:val="28"/>
        </w:rPr>
        <w:t xml:space="preserve">
      2) по бюджетной программе 602 "Создание Государственной базы данных "Физические лица" - 11,8 млн. тенге; </w:t>
      </w:r>
      <w:r>
        <w:br/>
      </w:r>
      <w:r>
        <w:rPr>
          <w:rFonts w:ascii="Times New Roman"/>
          <w:b w:val="false"/>
          <w:i w:val="false"/>
          <w:color w:val="000000"/>
          <w:sz w:val="28"/>
        </w:rPr>
        <w:t xml:space="preserve">
      3) по бюджетной программе 604 "Создание ЕСЭДО государственных органов" - 87 млн. тенге; </w:t>
      </w:r>
      <w:r>
        <w:br/>
      </w:r>
      <w:r>
        <w:rPr>
          <w:rFonts w:ascii="Times New Roman"/>
          <w:b w:val="false"/>
          <w:i w:val="false"/>
          <w:color w:val="000000"/>
          <w:sz w:val="28"/>
        </w:rPr>
        <w:t xml:space="preserve">
      4) по бюджетной программе 605 "Создание информационной инфраструктуры государственных органов" - 26 млн. тенге; </w:t>
      </w:r>
      <w:r>
        <w:br/>
      </w:r>
      <w:r>
        <w:rPr>
          <w:rFonts w:ascii="Times New Roman"/>
          <w:b w:val="false"/>
          <w:i w:val="false"/>
          <w:color w:val="000000"/>
          <w:sz w:val="28"/>
        </w:rPr>
        <w:t xml:space="preserve">
      5) по бюджетной программе 606 "Создание системы мониторинга состояния информационно-телекоммуникационных ресурсов" - 21 млн. тенге; </w:t>
      </w:r>
      <w:r>
        <w:br/>
      </w:r>
      <w:r>
        <w:rPr>
          <w:rFonts w:ascii="Times New Roman"/>
          <w:b w:val="false"/>
          <w:i w:val="false"/>
          <w:color w:val="000000"/>
          <w:sz w:val="28"/>
        </w:rPr>
        <w:t xml:space="preserve">
      6) по бюджетной программе 607 "Создание стандартов электронного обмена данными" - 10,9 млн. тенге. </w:t>
      </w:r>
      <w:r>
        <w:br/>
      </w:r>
      <w:r>
        <w:rPr>
          <w:rFonts w:ascii="Times New Roman"/>
          <w:b w:val="false"/>
          <w:i w:val="false"/>
          <w:color w:val="000000"/>
          <w:sz w:val="28"/>
        </w:rPr>
        <w:t xml:space="preserve">
      прочие - 32,9 млн. тенге. </w:t>
      </w:r>
      <w:r>
        <w:br/>
      </w:r>
      <w:r>
        <w:rPr>
          <w:rFonts w:ascii="Times New Roman"/>
          <w:b w:val="false"/>
          <w:i w:val="false"/>
          <w:color w:val="000000"/>
          <w:sz w:val="28"/>
        </w:rPr>
        <w:t xml:space="preserve">
      За 2003 год Обществом произведено расходов на сумму 539,3 млн. тенге. Структура расходов сложилась следующим образом: </w:t>
      </w:r>
      <w:r>
        <w:br/>
      </w:r>
      <w:r>
        <w:rPr>
          <w:rFonts w:ascii="Times New Roman"/>
          <w:b w:val="false"/>
          <w:i w:val="false"/>
          <w:color w:val="000000"/>
          <w:sz w:val="28"/>
        </w:rPr>
        <w:t xml:space="preserve">
      себестоимость реализованной продукции (товаров, работ, услуг) - 405,5 млн. тенге; </w:t>
      </w:r>
      <w:r>
        <w:br/>
      </w:r>
      <w:r>
        <w:rPr>
          <w:rFonts w:ascii="Times New Roman"/>
          <w:b w:val="false"/>
          <w:i w:val="false"/>
          <w:color w:val="000000"/>
          <w:sz w:val="28"/>
        </w:rPr>
        <w:t xml:space="preserve">
      расходы периода - 128,8 млн. тенге; </w:t>
      </w:r>
      <w:r>
        <w:br/>
      </w:r>
      <w:r>
        <w:rPr>
          <w:rFonts w:ascii="Times New Roman"/>
          <w:b w:val="false"/>
          <w:i w:val="false"/>
          <w:color w:val="000000"/>
          <w:sz w:val="28"/>
        </w:rPr>
        <w:t xml:space="preserve">
      расходы от неосновной деятельности - 5,1 млн. тенге. </w:t>
      </w:r>
      <w:r>
        <w:br/>
      </w:r>
      <w:r>
        <w:rPr>
          <w:rFonts w:ascii="Times New Roman"/>
          <w:b w:val="false"/>
          <w:i w:val="false"/>
          <w:color w:val="000000"/>
          <w:sz w:val="28"/>
        </w:rPr>
        <w:t xml:space="preserve">
      В целом за 2003 год Обществом получен убыток в размере 95,6 млн. тенге. </w:t>
      </w:r>
      <w:r>
        <w:br/>
      </w:r>
      <w:r>
        <w:rPr>
          <w:rFonts w:ascii="Times New Roman"/>
          <w:b w:val="false"/>
          <w:i w:val="false"/>
          <w:color w:val="000000"/>
          <w:sz w:val="28"/>
        </w:rPr>
        <w:t xml:space="preserve">
      Основными причинами получения убытка являются: </w:t>
      </w:r>
      <w:r>
        <w:br/>
      </w:r>
      <w:r>
        <w:rPr>
          <w:rFonts w:ascii="Times New Roman"/>
          <w:b w:val="false"/>
          <w:i w:val="false"/>
          <w:color w:val="000000"/>
          <w:sz w:val="28"/>
        </w:rPr>
        <w:t xml:space="preserve">
      1) снижение доходов от телекоммуникационных услуг в 3 раза, которое произошло вследствие оттока клиентов в связи с построением ими собственных телекоммуникационных сетей или перехода к другим провайдерам (Национальный Банк Республики Казахстан, Государственный центр по выплате пенсий Республики Казахстан, Агентство Республики Казахстан по статистике); </w:t>
      </w:r>
      <w:r>
        <w:br/>
      </w:r>
      <w:r>
        <w:rPr>
          <w:rFonts w:ascii="Times New Roman"/>
          <w:b w:val="false"/>
          <w:i w:val="false"/>
          <w:color w:val="000000"/>
          <w:sz w:val="28"/>
        </w:rPr>
        <w:t xml:space="preserve">
      2) сокращение суммы на 2003 год по договору с Налоговым комитетом Министерства финансов Республики Казахстан на 28,0 млн. тенге. Первоначально, договор N МГД 1809/1 с Министерством государственных доходов РК был заключен 24 октября 2001 года сроком на 3 года. В соответствии с этим договором, на 2003 год была предусмотрена сумма 241,6 млн. тенге с учетом НДС. Однако, в соответствии с дополнительным соглашением N 2 от 18 марта 2003 года сумма договора была изменена на 213,6 млн. тенге с учетом НДС. </w:t>
      </w:r>
      <w:r>
        <w:br/>
      </w:r>
      <w:r>
        <w:rPr>
          <w:rFonts w:ascii="Times New Roman"/>
          <w:b w:val="false"/>
          <w:i w:val="false"/>
          <w:color w:val="000000"/>
          <w:sz w:val="28"/>
        </w:rPr>
        <w:t xml:space="preserve">
      3) перенос сроков исполнения ряда мероприятий по заключенным договорам с Агентством в рамках Государственной программы. </w:t>
      </w:r>
      <w:r>
        <w:br/>
      </w:r>
      <w:r>
        <w:rPr>
          <w:rFonts w:ascii="Times New Roman"/>
          <w:b w:val="false"/>
          <w:i w:val="false"/>
          <w:color w:val="000000"/>
          <w:sz w:val="28"/>
        </w:rPr>
        <w:t xml:space="preserve">
      В связи с убыточной деятельностью Обществом по итогам 2003 года не осуществлялось начисление и выплата дивидендов на государственный пакет акций, запланированных в размере 6,6 млн. тенге. В течение 2003 года уплачено в бюджет налогов и других платежей на общую сумму 92,6 млн. тенге, в том числе: </w:t>
      </w:r>
      <w:r>
        <w:br/>
      </w:r>
      <w:r>
        <w:rPr>
          <w:rFonts w:ascii="Times New Roman"/>
          <w:b w:val="false"/>
          <w:i w:val="false"/>
          <w:color w:val="000000"/>
          <w:sz w:val="28"/>
        </w:rPr>
        <w:t xml:space="preserve">
      социальный налог - 26,9 млн. тенге; </w:t>
      </w:r>
      <w:r>
        <w:br/>
      </w:r>
      <w:r>
        <w:rPr>
          <w:rFonts w:ascii="Times New Roman"/>
          <w:b w:val="false"/>
          <w:i w:val="false"/>
          <w:color w:val="000000"/>
          <w:sz w:val="28"/>
        </w:rPr>
        <w:t xml:space="preserve">
      подоходный налог с физических лиц - 15,8 млн. тенге; </w:t>
      </w:r>
      <w:r>
        <w:br/>
      </w:r>
      <w:r>
        <w:rPr>
          <w:rFonts w:ascii="Times New Roman"/>
          <w:b w:val="false"/>
          <w:i w:val="false"/>
          <w:color w:val="000000"/>
          <w:sz w:val="28"/>
        </w:rPr>
        <w:t xml:space="preserve">
      НДС - 42,3 млн. тенге; </w:t>
      </w:r>
      <w:r>
        <w:br/>
      </w:r>
      <w:r>
        <w:rPr>
          <w:rFonts w:ascii="Times New Roman"/>
          <w:b w:val="false"/>
          <w:i w:val="false"/>
          <w:color w:val="000000"/>
          <w:sz w:val="28"/>
        </w:rPr>
        <w:t xml:space="preserve">
      корпоративный подоходный налог - 4,5 млн. тенге; </w:t>
      </w:r>
      <w:r>
        <w:br/>
      </w:r>
      <w:r>
        <w:rPr>
          <w:rFonts w:ascii="Times New Roman"/>
          <w:b w:val="false"/>
          <w:i w:val="false"/>
          <w:color w:val="000000"/>
          <w:sz w:val="28"/>
        </w:rPr>
        <w:t xml:space="preserve">
      прочие налоги и платежи - 3,1 млн. тенге. </w:t>
      </w:r>
    </w:p>
    <w:bookmarkStart w:name="z9" w:id="8"/>
    <w:p>
      <w:pPr>
        <w:spacing w:after="0"/>
        <w:ind w:left="0"/>
        <w:jc w:val="left"/>
      </w:pPr>
      <w:r>
        <w:rPr>
          <w:rFonts w:ascii="Times New Roman"/>
          <w:b/>
          <w:i w:val="false"/>
          <w:color w:val="000000"/>
        </w:rPr>
        <w:t xml:space="preserve"> 
§ 2. Итоги 2004 года </w:t>
      </w:r>
    </w:p>
    <w:bookmarkEnd w:id="8"/>
    <w:p>
      <w:pPr>
        <w:spacing w:after="0"/>
        <w:ind w:left="0"/>
        <w:jc w:val="both"/>
      </w:pPr>
      <w:r>
        <w:rPr>
          <w:rFonts w:ascii="Times New Roman"/>
          <w:b w:val="false"/>
          <w:i w:val="false"/>
          <w:color w:val="000000"/>
          <w:sz w:val="28"/>
        </w:rPr>
        <w:t xml:space="preserve">      В 2004 году общий объем выполненных работ составил 541,5 млн. тенге, в том числе по основным направлениям деятельности: </w:t>
      </w:r>
      <w:r>
        <w:br/>
      </w:r>
      <w:r>
        <w:rPr>
          <w:rFonts w:ascii="Times New Roman"/>
          <w:b w:val="false"/>
          <w:i w:val="false"/>
          <w:color w:val="000000"/>
          <w:sz w:val="28"/>
        </w:rPr>
        <w:t xml:space="preserve">
      сервисное сопровождение систем и техническое обслуживание оборудования государственных органов - 228,6 млн. тенге; </w:t>
      </w:r>
      <w:r>
        <w:br/>
      </w:r>
      <w:r>
        <w:rPr>
          <w:rFonts w:ascii="Times New Roman"/>
          <w:b w:val="false"/>
          <w:i w:val="false"/>
          <w:color w:val="000000"/>
          <w:sz w:val="28"/>
        </w:rPr>
        <w:t xml:space="preserve">
      оказание телекоммуникационных услуг - 34,7 млн. тенге; </w:t>
      </w:r>
      <w:r>
        <w:br/>
      </w:r>
      <w:r>
        <w:rPr>
          <w:rFonts w:ascii="Times New Roman"/>
          <w:b w:val="false"/>
          <w:i w:val="false"/>
          <w:color w:val="000000"/>
          <w:sz w:val="28"/>
        </w:rPr>
        <w:t>
      выполнение работ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- 272,9 млн. тенге;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1) по бюджетной программе 602 "Создание Государственной базы данных "Физические лица" - 4 млн. тенге; </w:t>
      </w:r>
      <w:r>
        <w:br/>
      </w:r>
      <w:r>
        <w:rPr>
          <w:rFonts w:ascii="Times New Roman"/>
          <w:b w:val="false"/>
          <w:i w:val="false"/>
          <w:color w:val="000000"/>
          <w:sz w:val="28"/>
        </w:rPr>
        <w:t xml:space="preserve">
      2) по бюджетной программе 003 "Прикладные научные исследования в области информатизации" - 11,8 млн. тенге; </w:t>
      </w:r>
      <w:r>
        <w:br/>
      </w:r>
      <w:r>
        <w:rPr>
          <w:rFonts w:ascii="Times New Roman"/>
          <w:b w:val="false"/>
          <w:i w:val="false"/>
          <w:color w:val="000000"/>
          <w:sz w:val="28"/>
        </w:rPr>
        <w:t xml:space="preserve">
      3) по бюджетной программе 005 "Создание государственных баз данных" (Адресный регистр) - 24,6 млн. тенге; </w:t>
      </w:r>
      <w:r>
        <w:br/>
      </w:r>
      <w:r>
        <w:rPr>
          <w:rFonts w:ascii="Times New Roman"/>
          <w:b w:val="false"/>
          <w:i w:val="false"/>
          <w:color w:val="000000"/>
          <w:sz w:val="28"/>
        </w:rPr>
        <w:t xml:space="preserve">
      4) по бюджетной программе 007 "Создание ЕСЭДО государственных органов" - 99,2 млн. тенге; </w:t>
      </w:r>
      <w:r>
        <w:br/>
      </w:r>
      <w:r>
        <w:rPr>
          <w:rFonts w:ascii="Times New Roman"/>
          <w:b w:val="false"/>
          <w:i w:val="false"/>
          <w:color w:val="000000"/>
          <w:sz w:val="28"/>
        </w:rPr>
        <w:t xml:space="preserve">
      5) по бюджетной программе 008 "Создание информационной инфраструктуры государственных органов" - 58,5 млн. тенге; </w:t>
      </w:r>
      <w:r>
        <w:br/>
      </w:r>
      <w:r>
        <w:rPr>
          <w:rFonts w:ascii="Times New Roman"/>
          <w:b w:val="false"/>
          <w:i w:val="false"/>
          <w:color w:val="000000"/>
          <w:sz w:val="28"/>
        </w:rPr>
        <w:t xml:space="preserve">
      6) по бюджетной программе 009 "Создание системы мониторинга состояния информационно-телекоммуникационных ресурсов" - 20,2 млн. тенге; </w:t>
      </w:r>
      <w:r>
        <w:br/>
      </w:r>
      <w:r>
        <w:rPr>
          <w:rFonts w:ascii="Times New Roman"/>
          <w:b w:val="false"/>
          <w:i w:val="false"/>
          <w:color w:val="000000"/>
          <w:sz w:val="28"/>
        </w:rPr>
        <w:t xml:space="preserve">
      7) по бюджетной программе 010 "Обеспечение функционирования межведомственных информационных систем" - 47,8 млн. тенге; </w:t>
      </w:r>
      <w:r>
        <w:br/>
      </w:r>
      <w:r>
        <w:rPr>
          <w:rFonts w:ascii="Times New Roman"/>
          <w:b w:val="false"/>
          <w:i w:val="false"/>
          <w:color w:val="000000"/>
          <w:sz w:val="28"/>
        </w:rPr>
        <w:t xml:space="preserve">
      8) по бюджетной программе 011 "Создание интегрированной информационной системы государственных органов" - 6,8 млн. тенге. </w:t>
      </w:r>
      <w:r>
        <w:br/>
      </w:r>
      <w:r>
        <w:rPr>
          <w:rFonts w:ascii="Times New Roman"/>
          <w:b w:val="false"/>
          <w:i w:val="false"/>
          <w:color w:val="000000"/>
          <w:sz w:val="28"/>
        </w:rPr>
        <w:t xml:space="preserve">
      от прочих работ и услуг - 5,3 млн. тенге. </w:t>
      </w:r>
      <w:r>
        <w:br/>
      </w:r>
      <w:r>
        <w:rPr>
          <w:rFonts w:ascii="Times New Roman"/>
          <w:b w:val="false"/>
          <w:i w:val="false"/>
          <w:color w:val="000000"/>
          <w:sz w:val="28"/>
        </w:rPr>
        <w:t xml:space="preserve">
      В рамках договоров с Агентством по реализации Государственной программы Обществом выполнены следующие работы: </w:t>
      </w:r>
      <w:r>
        <w:br/>
      </w:r>
      <w:r>
        <w:rPr>
          <w:rFonts w:ascii="Times New Roman"/>
          <w:b w:val="false"/>
          <w:i w:val="false"/>
          <w:color w:val="000000"/>
          <w:sz w:val="28"/>
        </w:rPr>
        <w:t xml:space="preserve">
      разработка технического задания по проекту "Создание национальной информационной инфраструктуры и проблем метрологии, стандартизации и сертификации в области информатизации" и методики оценки трудоемкости и стоимости разработки информационных систем в части прикладных научных исследований в области информатизации и связи; </w:t>
      </w:r>
      <w:r>
        <w:br/>
      </w:r>
      <w:r>
        <w:rPr>
          <w:rFonts w:ascii="Times New Roman"/>
          <w:b w:val="false"/>
          <w:i w:val="false"/>
          <w:color w:val="000000"/>
          <w:sz w:val="28"/>
        </w:rPr>
        <w:t xml:space="preserve">
      управление и консалтинговые услуги по проектам создания Государственной базы данных; </w:t>
      </w:r>
      <w:r>
        <w:br/>
      </w:r>
      <w:r>
        <w:rPr>
          <w:rFonts w:ascii="Times New Roman"/>
          <w:b w:val="false"/>
          <w:i w:val="false"/>
          <w:color w:val="000000"/>
          <w:sz w:val="28"/>
        </w:rPr>
        <w:t xml:space="preserve">
      администрирование ЕСЭДО в государственных органах, управление и консалтинговые услуги по проекту создания ЕСЭДО и архивов государственных органов; </w:t>
      </w:r>
      <w:r>
        <w:br/>
      </w:r>
      <w:r>
        <w:rPr>
          <w:rFonts w:ascii="Times New Roman"/>
          <w:b w:val="false"/>
          <w:i w:val="false"/>
          <w:color w:val="000000"/>
          <w:sz w:val="28"/>
        </w:rPr>
        <w:t xml:space="preserve">
      сопровождение и развитие информационной системы "Государственный регистр информационных ресурсов и информационных систем", связанной с учетом информационных ресурсов и систем местных исполнительных органов и ведение депозитария программных кодов и научно-технической документации; </w:t>
      </w:r>
      <w:r>
        <w:br/>
      </w:r>
      <w:r>
        <w:rPr>
          <w:rFonts w:ascii="Times New Roman"/>
          <w:b w:val="false"/>
          <w:i w:val="false"/>
          <w:color w:val="000000"/>
          <w:sz w:val="28"/>
        </w:rPr>
        <w:t xml:space="preserve">
      сопровождение справочника электронных адресов государственных органов, техническое сопровождение веб-сайта Правительства Республики Казахстан, мониторинг Интернет-ресурсов, ведение депозитария программных кодов и нормативно-технической документации, системно-техническое обслуживание оборудования эксплуатируемого по проектам Государственной программы; </w:t>
      </w:r>
      <w:r>
        <w:br/>
      </w:r>
      <w:r>
        <w:rPr>
          <w:rFonts w:ascii="Times New Roman"/>
          <w:b w:val="false"/>
          <w:i w:val="false"/>
          <w:color w:val="000000"/>
          <w:sz w:val="28"/>
        </w:rPr>
        <w:t xml:space="preserve">
      разработка технического задания, ТЭО, консалтинговые услуги и управление проектом по созданию единой защищенной мультисервисной транспортной среды государственных органов (ETC ГО) Республики Казахстан; </w:t>
      </w:r>
      <w:r>
        <w:br/>
      </w:r>
      <w:r>
        <w:rPr>
          <w:rFonts w:ascii="Times New Roman"/>
          <w:b w:val="false"/>
          <w:i w:val="false"/>
          <w:color w:val="000000"/>
          <w:sz w:val="28"/>
        </w:rPr>
        <w:t xml:space="preserve">
      разработка проектов классификаторов для государственных баз данных. </w:t>
      </w:r>
      <w:r>
        <w:br/>
      </w:r>
      <w:r>
        <w:rPr>
          <w:rFonts w:ascii="Times New Roman"/>
          <w:b w:val="false"/>
          <w:i w:val="false"/>
          <w:color w:val="000000"/>
          <w:sz w:val="28"/>
        </w:rPr>
        <w:t xml:space="preserve">
      Общество приняло участие в разработке ряда проектов нормативных документов, определяющих информационную политику Республики Казахстан. </w:t>
      </w:r>
      <w:r>
        <w:br/>
      </w:r>
      <w:r>
        <w:rPr>
          <w:rFonts w:ascii="Times New Roman"/>
          <w:b w:val="false"/>
          <w:i w:val="false"/>
          <w:color w:val="000000"/>
          <w:sz w:val="28"/>
        </w:rPr>
        <w:t>
      По поручениям Агентства проводились технические экспертизы по информационным проектам и техническим спецификациям государственных органов, осуществлялось подготовка государственной программы формирования "электронного правительства" в РК на 2005-2007 года,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РК от 10 ноября 2004 года N 1471. </w:t>
      </w:r>
      <w:r>
        <w:br/>
      </w:r>
      <w:r>
        <w:rPr>
          <w:rFonts w:ascii="Times New Roman"/>
          <w:b w:val="false"/>
          <w:i w:val="false"/>
          <w:color w:val="000000"/>
          <w:sz w:val="28"/>
        </w:rPr>
        <w:t xml:space="preserve">
      В течение 2004 года Обществом осуществлялись работы и оказывались услуги по техническому обслуживанию технических средств, администрированию и сопровождению информационных систем центрального аппарата и территориальных подразделений Налогового Комитета Министерства финансов Республики Казахстан (на общую сумму 219,6 млн. тенге). С августа 2004 года проводились работы по сопровождению, администрированию телекоммуникационного оборудования и аппаратно-программных средств Центральной избирательной комиссии Республики Казахстан (на сумму 9 млн. тенге). </w:t>
      </w:r>
      <w:r>
        <w:br/>
      </w:r>
      <w:r>
        <w:rPr>
          <w:rFonts w:ascii="Times New Roman"/>
          <w:b w:val="false"/>
          <w:i w:val="false"/>
          <w:color w:val="000000"/>
          <w:sz w:val="28"/>
        </w:rPr>
        <w:t xml:space="preserve">
      Объем выполненных работ по оказанию телекоммуникационных услуг (Интернет, электронная почта) составил 34,7 млн. тенге (уменьшилось по сравнению с 2003 г. на 10,8 млн. тенге). Количество клиентов в этом направлении деятельности на конец года составило более 750 юридических и физических лиц. </w:t>
      </w:r>
      <w:r>
        <w:br/>
      </w:r>
      <w:r>
        <w:rPr>
          <w:rFonts w:ascii="Times New Roman"/>
          <w:b w:val="false"/>
          <w:i w:val="false"/>
          <w:color w:val="000000"/>
          <w:sz w:val="28"/>
        </w:rPr>
        <w:t xml:space="preserve">
      По итогам финансово-хозяйственной деятельности за 2004 год общий доход Общества составил 548,3 млн. тенге при плане 560,8 млн. тенге (97,8 %). По сравнению с 2003 годом (443,7 млн. тенге) рост составил 23,6 %. </w:t>
      </w:r>
      <w:r>
        <w:br/>
      </w:r>
      <w:r>
        <w:rPr>
          <w:rFonts w:ascii="Times New Roman"/>
          <w:b w:val="false"/>
          <w:i w:val="false"/>
          <w:color w:val="000000"/>
          <w:sz w:val="28"/>
        </w:rPr>
        <w:t xml:space="preserve">
      Доходы от основной деятельности составили 541,5 млн. тенге, при плане 556,3 млн. тенге (выполнение плана 97,3 %), том числе: </w:t>
      </w:r>
      <w:r>
        <w:br/>
      </w:r>
      <w:r>
        <w:rPr>
          <w:rFonts w:ascii="Times New Roman"/>
          <w:b w:val="false"/>
          <w:i w:val="false"/>
          <w:color w:val="000000"/>
          <w:sz w:val="28"/>
        </w:rPr>
        <w:t xml:space="preserve">
      по работам связанным с выполнением государственной программы формирования национальной информационной инфраструктуры - 272,9 млн. тенге; </w:t>
      </w:r>
      <w:r>
        <w:br/>
      </w:r>
      <w:r>
        <w:rPr>
          <w:rFonts w:ascii="Times New Roman"/>
          <w:b w:val="false"/>
          <w:i w:val="false"/>
          <w:color w:val="000000"/>
          <w:sz w:val="28"/>
        </w:rPr>
        <w:t xml:space="preserve">
      по системно-техническому обслуживанию компьютерного, периферийного и сетевого оборудования государственных органов РК - 228,6 млн. тенге; </w:t>
      </w:r>
      <w:r>
        <w:br/>
      </w:r>
      <w:r>
        <w:rPr>
          <w:rFonts w:ascii="Times New Roman"/>
          <w:b w:val="false"/>
          <w:i w:val="false"/>
          <w:color w:val="000000"/>
          <w:sz w:val="28"/>
        </w:rPr>
        <w:t xml:space="preserve">
      по телекоммуникационным услугам - 34,7 млн. тенге; </w:t>
      </w:r>
      <w:r>
        <w:br/>
      </w:r>
      <w:r>
        <w:rPr>
          <w:rFonts w:ascii="Times New Roman"/>
          <w:b w:val="false"/>
          <w:i w:val="false"/>
          <w:color w:val="000000"/>
          <w:sz w:val="28"/>
        </w:rPr>
        <w:t xml:space="preserve">
      по другим направлениям производственной деятельности - 5,3 млн. тенге. </w:t>
      </w:r>
      <w:r>
        <w:br/>
      </w:r>
      <w:r>
        <w:rPr>
          <w:rFonts w:ascii="Times New Roman"/>
          <w:b w:val="false"/>
          <w:i w:val="false"/>
          <w:color w:val="000000"/>
          <w:sz w:val="28"/>
        </w:rPr>
        <w:t xml:space="preserve">
      Доходы от неосновной деятельности составили 6,8 млн. тенге при плане 4,5 млн. тенге (151,1 %). </w:t>
      </w:r>
      <w:r>
        <w:br/>
      </w:r>
      <w:r>
        <w:rPr>
          <w:rFonts w:ascii="Times New Roman"/>
          <w:b w:val="false"/>
          <w:i w:val="false"/>
          <w:color w:val="000000"/>
          <w:sz w:val="28"/>
        </w:rPr>
        <w:t>
      Причинами неисполнения доходной части бюджета от основной деятельности Общества являются: снижение объемов телекоммуникационных услуг; невыполнение в полном объеме графика перехода государственных органов на централизованное сервисное техническое обслуживание, предусмотренное Планом развития Общества на 2004-2006 годы.  </w:t>
      </w:r>
      <w:r>
        <w:rPr>
          <w:rFonts w:ascii="Times New Roman"/>
          <w:b w:val="false"/>
          <w:i w:val="false"/>
          <w:color w:val="000000"/>
          <w:sz w:val="28"/>
        </w:rPr>
        <w:t xml:space="preserve">План </w:t>
      </w:r>
      <w:r>
        <w:rPr>
          <w:rFonts w:ascii="Times New Roman"/>
          <w:b w:val="false"/>
          <w:i w:val="false"/>
          <w:color w:val="000000"/>
          <w:sz w:val="28"/>
        </w:rPr>
        <w:t xml:space="preserve">развития был утвержден постановлением Правительства Республики Казахстан N 697 от 24 июня 2004 года, а государственными органами бюджетные средства на эти цели уже были размещены. </w:t>
      </w:r>
      <w:r>
        <w:br/>
      </w:r>
      <w:r>
        <w:rPr>
          <w:rFonts w:ascii="Times New Roman"/>
          <w:b w:val="false"/>
          <w:i w:val="false"/>
          <w:color w:val="000000"/>
          <w:sz w:val="28"/>
        </w:rPr>
        <w:t xml:space="preserve">
      За 2004 год общие расходы Общества составили 493,3 млн. тенге (89,3 %) при плане 553,4 млн. тенге ("экономия" расходов составила 59,1 млн. тенге). По сравнению с 2003 годом общие расходы уменьшились на 46 млн. тенге или на 9,1 %. </w:t>
      </w:r>
      <w:r>
        <w:br/>
      </w:r>
      <w:r>
        <w:rPr>
          <w:rFonts w:ascii="Times New Roman"/>
          <w:b w:val="false"/>
          <w:i w:val="false"/>
          <w:color w:val="000000"/>
          <w:sz w:val="28"/>
        </w:rPr>
        <w:t xml:space="preserve">
      Себестоимость выполненных работ и оказанных услуг за 2004 год составила 390,2 млн. тенге (78,9 % от общей суммы расходов); расходы периода - 83,2 млн. тенге (16,8 %); расходы, связанные с неосновной деятельностью - 19,9 млн. тенге (4,3 %). </w:t>
      </w:r>
      <w:r>
        <w:br/>
      </w:r>
      <w:r>
        <w:rPr>
          <w:rFonts w:ascii="Times New Roman"/>
          <w:b w:val="false"/>
          <w:i w:val="false"/>
          <w:color w:val="000000"/>
          <w:sz w:val="28"/>
        </w:rPr>
        <w:t xml:space="preserve">
      По итогам финансово-хозяйственной деятельности за 2004 год Обществом после налогообложения получен чистый доход - 50,4 млн. тенге, из них 46,3 млн. тенге направлено по решению общего собрания акционеров на пополнение резервного капитала. </w:t>
      </w:r>
      <w:r>
        <w:br/>
      </w:r>
      <w:r>
        <w:rPr>
          <w:rFonts w:ascii="Times New Roman"/>
          <w:b w:val="false"/>
          <w:i w:val="false"/>
          <w:color w:val="000000"/>
          <w:sz w:val="28"/>
        </w:rPr>
        <w:t xml:space="preserve">
      За 2004 год уплаченная сумма налогов и других платежей в государственный бюджет Республики Казахстан составила 123,7 млн. тенге, в том числе: </w:t>
      </w:r>
      <w:r>
        <w:br/>
      </w:r>
      <w:r>
        <w:rPr>
          <w:rFonts w:ascii="Times New Roman"/>
          <w:b w:val="false"/>
          <w:i w:val="false"/>
          <w:color w:val="000000"/>
          <w:sz w:val="28"/>
        </w:rPr>
        <w:t xml:space="preserve">
      социальный налог - 25,6 млн. тенге; </w:t>
      </w:r>
      <w:r>
        <w:br/>
      </w:r>
      <w:r>
        <w:rPr>
          <w:rFonts w:ascii="Times New Roman"/>
          <w:b w:val="false"/>
          <w:i w:val="false"/>
          <w:color w:val="000000"/>
          <w:sz w:val="28"/>
        </w:rPr>
        <w:t xml:space="preserve">
      подоходный налог с физических лиц - 15,3 млн. тенге; </w:t>
      </w:r>
      <w:r>
        <w:br/>
      </w:r>
      <w:r>
        <w:rPr>
          <w:rFonts w:ascii="Times New Roman"/>
          <w:b w:val="false"/>
          <w:i w:val="false"/>
          <w:color w:val="000000"/>
          <w:sz w:val="28"/>
        </w:rPr>
        <w:t xml:space="preserve">
      НДС - 76,6 млн. тенге; </w:t>
      </w:r>
      <w:r>
        <w:br/>
      </w:r>
      <w:r>
        <w:rPr>
          <w:rFonts w:ascii="Times New Roman"/>
          <w:b w:val="false"/>
          <w:i w:val="false"/>
          <w:color w:val="000000"/>
          <w:sz w:val="28"/>
        </w:rPr>
        <w:t xml:space="preserve">
      Корпоративный подоходный налог - 4,6 млн. тенге; </w:t>
      </w:r>
      <w:r>
        <w:br/>
      </w:r>
      <w:r>
        <w:rPr>
          <w:rFonts w:ascii="Times New Roman"/>
          <w:b w:val="false"/>
          <w:i w:val="false"/>
          <w:color w:val="000000"/>
          <w:sz w:val="28"/>
        </w:rPr>
        <w:t xml:space="preserve">
      прочие налоги и платежи - 1,6 млн. тенге. </w:t>
      </w:r>
      <w:r>
        <w:br/>
      </w:r>
      <w:r>
        <w:rPr>
          <w:rFonts w:ascii="Times New Roman"/>
          <w:b w:val="false"/>
          <w:i w:val="false"/>
          <w:color w:val="000000"/>
          <w:sz w:val="28"/>
        </w:rPr>
        <w:t xml:space="preserve">
      По сравнению с 2003 годом отмечается рост отчислений и платежей в бюджет государства на 31,1 млн. тенге, что обусловлено стабилизацией финансового состояния и увеличением объема производства продукции. </w:t>
      </w:r>
      <w:r>
        <w:br/>
      </w:r>
      <w:r>
        <w:rPr>
          <w:rFonts w:ascii="Times New Roman"/>
          <w:b w:val="false"/>
          <w:i w:val="false"/>
          <w:color w:val="000000"/>
          <w:sz w:val="28"/>
        </w:rPr>
        <w:t xml:space="preserve">
      Цены и тарифы Общества определялись Прейскурантом цен на сервисное системно-техническое обслуживание технических средств, телекоммуникационные услуги и сопровождение информационных систем. Стоимость работ выполняемых Обществом и связанных с управлением проектами, консалтинговыми услугами определялось на основание расчета затрат трудоемкости по их выполнению и стоимости человеко-часа в зависимости от категории работников. </w:t>
      </w:r>
    </w:p>
    <w:bookmarkStart w:name="z10" w:id="9"/>
    <w:p>
      <w:pPr>
        <w:spacing w:after="0"/>
        <w:ind w:left="0"/>
        <w:jc w:val="left"/>
      </w:pPr>
      <w:r>
        <w:rPr>
          <w:rFonts w:ascii="Times New Roman"/>
          <w:b/>
          <w:i w:val="false"/>
          <w:color w:val="000000"/>
        </w:rPr>
        <w:t xml:space="preserve"> 
§ 3. Итоги 2005 года </w:t>
      </w:r>
    </w:p>
    <w:bookmarkEnd w:id="9"/>
    <w:p>
      <w:pPr>
        <w:spacing w:after="0"/>
        <w:ind w:left="0"/>
        <w:jc w:val="both"/>
      </w:pPr>
      <w:r>
        <w:rPr>
          <w:rFonts w:ascii="Times New Roman"/>
          <w:b w:val="false"/>
          <w:i w:val="false"/>
          <w:color w:val="000000"/>
          <w:sz w:val="28"/>
        </w:rPr>
        <w:t xml:space="preserve">      В 2005 году общий объем выполненных работ (услуг) составил 594,8 млн. тенге, что превышает аналогичный показатель 2004 года на 53,2 млн. тенге, но ниже плана на 11,7 %. </w:t>
      </w:r>
      <w:r>
        <w:br/>
      </w:r>
      <w:r>
        <w:rPr>
          <w:rFonts w:ascii="Times New Roman"/>
          <w:b w:val="false"/>
          <w:i w:val="false"/>
          <w:color w:val="000000"/>
          <w:sz w:val="28"/>
        </w:rPr>
        <w:t xml:space="preserve">
      Объем работ по Государственной программе составил 279 млн. тенге. Данный показатель выше фактического за 2004 год на 2,2 %, но ниже планового на 19,9 %. </w:t>
      </w:r>
      <w:r>
        <w:br/>
      </w:r>
      <w:r>
        <w:rPr>
          <w:rFonts w:ascii="Times New Roman"/>
          <w:b w:val="false"/>
          <w:i w:val="false"/>
          <w:color w:val="000000"/>
          <w:sz w:val="28"/>
        </w:rPr>
        <w:t xml:space="preserve">
      Структура доходов по данным работам выглядит следующим образом: </w:t>
      </w:r>
      <w:r>
        <w:br/>
      </w:r>
      <w:r>
        <w:rPr>
          <w:rFonts w:ascii="Times New Roman"/>
          <w:b w:val="false"/>
          <w:i w:val="false"/>
          <w:color w:val="000000"/>
          <w:sz w:val="28"/>
        </w:rPr>
        <w:t xml:space="preserve">
      по программе 005 "Создание государственных баз данных" - 24,5 млн. тенге; </w:t>
      </w:r>
      <w:r>
        <w:br/>
      </w:r>
      <w:r>
        <w:rPr>
          <w:rFonts w:ascii="Times New Roman"/>
          <w:b w:val="false"/>
          <w:i w:val="false"/>
          <w:color w:val="000000"/>
          <w:sz w:val="28"/>
        </w:rPr>
        <w:t xml:space="preserve">
      по программе 007 "Создание ЕСЭДО в государственных органах" - 70,9 млн. тенге; </w:t>
      </w:r>
      <w:r>
        <w:br/>
      </w:r>
      <w:r>
        <w:rPr>
          <w:rFonts w:ascii="Times New Roman"/>
          <w:b w:val="false"/>
          <w:i w:val="false"/>
          <w:color w:val="000000"/>
          <w:sz w:val="28"/>
        </w:rPr>
        <w:t xml:space="preserve">
      по программе 008 "Создание информационной инфраструктуры государственных органов" - 39,2 млн. тенге; </w:t>
      </w:r>
      <w:r>
        <w:br/>
      </w:r>
      <w:r>
        <w:rPr>
          <w:rFonts w:ascii="Times New Roman"/>
          <w:b w:val="false"/>
          <w:i w:val="false"/>
          <w:color w:val="000000"/>
          <w:sz w:val="28"/>
        </w:rPr>
        <w:t xml:space="preserve">
      по программе 010 "Обеспечение функционирования межведомственных информационных систем" - 120,3 млн. тенге; </w:t>
      </w:r>
      <w:r>
        <w:br/>
      </w:r>
      <w:r>
        <w:rPr>
          <w:rFonts w:ascii="Times New Roman"/>
          <w:b w:val="false"/>
          <w:i w:val="false"/>
          <w:color w:val="000000"/>
          <w:sz w:val="28"/>
        </w:rPr>
        <w:t xml:space="preserve">
      по программе 011 "Создание единой транспортной среды государственных органов" - 24,1 млн. тенге. </w:t>
      </w:r>
      <w:r>
        <w:br/>
      </w:r>
      <w:r>
        <w:rPr>
          <w:rFonts w:ascii="Times New Roman"/>
          <w:b w:val="false"/>
          <w:i w:val="false"/>
          <w:color w:val="000000"/>
          <w:sz w:val="28"/>
        </w:rPr>
        <w:t xml:space="preserve">
      Объем выполненных работ по сервисному системно-техническому обслуживанию, администрированию и сопровождению компьютерной и прочей вычислительной техники, аппаратно-программных комплексов, сетей и информационных систем составил - 287,6 млн. тенге, что выше планового показателя на 6,4 % и отчетного показателя за 2004 г. на 25,8 %. </w:t>
      </w:r>
      <w:r>
        <w:br/>
      </w:r>
      <w:r>
        <w:rPr>
          <w:rFonts w:ascii="Times New Roman"/>
          <w:b w:val="false"/>
          <w:i w:val="false"/>
          <w:color w:val="000000"/>
          <w:sz w:val="28"/>
        </w:rPr>
        <w:t xml:space="preserve">
      Объем оказанных телекоммуникационных услуг составил 22,8 млн. тенге, что ниже соответствующего показателя 2004 года на 34,3 % и ниже плановых данных на 58,5 %. </w:t>
      </w:r>
      <w:r>
        <w:br/>
      </w:r>
      <w:r>
        <w:rPr>
          <w:rFonts w:ascii="Times New Roman"/>
          <w:b w:val="false"/>
          <w:i w:val="false"/>
          <w:color w:val="000000"/>
          <w:sz w:val="28"/>
        </w:rPr>
        <w:t xml:space="preserve">
      Прочие - 5,4 млн. тенге. </w:t>
      </w:r>
      <w:r>
        <w:br/>
      </w:r>
      <w:r>
        <w:rPr>
          <w:rFonts w:ascii="Times New Roman"/>
          <w:b w:val="false"/>
          <w:i w:val="false"/>
          <w:color w:val="000000"/>
          <w:sz w:val="28"/>
        </w:rPr>
        <w:t xml:space="preserve">
      В состав прочих доходов включается реализация услуг в счет заработной платы и доход от реализации приобретенного оборудования, установленного в Центрах обслуживания населения. </w:t>
      </w:r>
      <w:r>
        <w:br/>
      </w:r>
      <w:r>
        <w:rPr>
          <w:rFonts w:ascii="Times New Roman"/>
          <w:b w:val="false"/>
          <w:i w:val="false"/>
          <w:color w:val="000000"/>
          <w:sz w:val="28"/>
        </w:rPr>
        <w:t xml:space="preserve">
      Основными причинами невыполнения плана являются: </w:t>
      </w:r>
      <w:r>
        <w:br/>
      </w:r>
      <w:r>
        <w:rPr>
          <w:rFonts w:ascii="Times New Roman"/>
          <w:b w:val="false"/>
          <w:i w:val="false"/>
          <w:color w:val="000000"/>
          <w:sz w:val="28"/>
        </w:rPr>
        <w:t>
      заключение договоров по бюджетным программам развития на меньшую сумму, чем запланировано в  </w:t>
      </w:r>
      <w:r>
        <w:rPr>
          <w:rFonts w:ascii="Times New Roman"/>
          <w:b w:val="false"/>
          <w:i w:val="false"/>
          <w:color w:val="000000"/>
          <w:sz w:val="28"/>
        </w:rPr>
        <w:t xml:space="preserve">Плане </w:t>
      </w:r>
      <w:r>
        <w:rPr>
          <w:rFonts w:ascii="Times New Roman"/>
          <w:b w:val="false"/>
          <w:i w:val="false"/>
          <w:color w:val="000000"/>
          <w:sz w:val="28"/>
        </w:rPr>
        <w:t xml:space="preserve">развития Общества на 2005-2007 годы. Так, по программе 011 "Создание единой транспортной среды ГО" были предусмотрены работы по разработке техно-рабочего проекта второй фазы пилотного проекта единой транспортной среды государственных органов в 2005 году. Данные работы практически не проводились и разработка техно-рабочего проекта была перенесена на 2006 год; </w:t>
      </w:r>
      <w:r>
        <w:br/>
      </w:r>
      <w:r>
        <w:rPr>
          <w:rFonts w:ascii="Times New Roman"/>
          <w:b w:val="false"/>
          <w:i w:val="false"/>
          <w:color w:val="000000"/>
          <w:sz w:val="28"/>
        </w:rPr>
        <w:t xml:space="preserve">
      снижение объемов оказываемых телекоммуникационных услуг из-за оттока клиентов к другим провайдерам; </w:t>
      </w:r>
      <w:r>
        <w:br/>
      </w:r>
      <w:r>
        <w:rPr>
          <w:rFonts w:ascii="Times New Roman"/>
          <w:b w:val="false"/>
          <w:i w:val="false"/>
          <w:color w:val="000000"/>
          <w:sz w:val="28"/>
        </w:rPr>
        <w:t xml:space="preserve">
      несоблюдение министерствами графика перехода на централизованное сервисное системно-техническое обслуживание к национальному оператору. </w:t>
      </w:r>
      <w:r>
        <w:br/>
      </w:r>
      <w:r>
        <w:rPr>
          <w:rFonts w:ascii="Times New Roman"/>
          <w:b w:val="false"/>
          <w:i w:val="false"/>
          <w:color w:val="000000"/>
          <w:sz w:val="28"/>
        </w:rPr>
        <w:t xml:space="preserve">
      Необходимо отметить, что производственный план (работы по заключенным договорам) выполнен на 99,1 %. </w:t>
      </w:r>
      <w:r>
        <w:br/>
      </w:r>
      <w:r>
        <w:rPr>
          <w:rFonts w:ascii="Times New Roman"/>
          <w:b w:val="false"/>
          <w:i w:val="false"/>
          <w:color w:val="000000"/>
          <w:sz w:val="28"/>
        </w:rPr>
        <w:t xml:space="preserve">
      По итогам финансово-хозяйственной деятельности за 2005 год общий доход Общества составил 602,9 млн. тенге (88,8 %), при плане 678,6 млн. тенге. Фактический размер дохода выше аналогичного показателя 2004 года на 9,9 %, что составляет в денежном выражении 54,5 млн. тенге. </w:t>
      </w:r>
      <w:r>
        <w:br/>
      </w:r>
      <w:r>
        <w:rPr>
          <w:rFonts w:ascii="Times New Roman"/>
          <w:b w:val="false"/>
          <w:i w:val="false"/>
          <w:color w:val="000000"/>
          <w:sz w:val="28"/>
        </w:rPr>
        <w:t xml:space="preserve">
      Доход от оказания телекоммуникационных услуг составил 22,8 млн. тенге, что ниже соответствующего показателя 2004 года на 34,3 % и ниже плановых данных на 58,5 %. Доход от выполнения работ по сервисному системно-техническому обслуживанию, администрированию и сопровождению компьютерной и прочей вычислительной техники, аппаратно-программных комплексов, сетей и информационных систем составил - 287,6 млн. тенге, что выше планового показателя на 6,4 % и отчетного показателя за 2004 год на 25,8 %. Доход по Государственной программе составил 279 млн. тенге. Данный показатель выше фактического за 2004 год на 2,2 %, но ниже планового на 19,9 %. Прочие доходы составили 5,4 млн. тенге. </w:t>
      </w:r>
      <w:r>
        <w:br/>
      </w:r>
      <w:r>
        <w:rPr>
          <w:rFonts w:ascii="Times New Roman"/>
          <w:b w:val="false"/>
          <w:i w:val="false"/>
          <w:color w:val="000000"/>
          <w:sz w:val="28"/>
        </w:rPr>
        <w:t xml:space="preserve">
      Основными причинами неисполнения доходной части бюджета Общества, как указано выше, являются снижение объемов оказываемых телекоммуникационных услуг, заключение договоров по бюджетным программам развития на меньшую сумму, чем запланировано в Плане развития и несоблюдение министерствами графика перехода на централизованное сервисное системно-техническое обслуживание к национальному оператору. </w:t>
      </w:r>
      <w:r>
        <w:br/>
      </w:r>
      <w:r>
        <w:rPr>
          <w:rFonts w:ascii="Times New Roman"/>
          <w:b w:val="false"/>
          <w:i w:val="false"/>
          <w:color w:val="000000"/>
          <w:sz w:val="28"/>
        </w:rPr>
        <w:t xml:space="preserve">
      Доход от неосновной деятельности составил 8,1 млн. тенге при плане 5 млн. тенге (162 %). Основной статьей доходов по неосновной деятельности является доход по вознаграждению на временно свободный остаток денег, размещенных на депозит, доход от размещения по которым составил 6,5 млн. тенге. Прочий доход от неосновной деятельности включает в себя: доход от курсовой разницы, реализации основных средств, возмещения затрат на обучение и т.д., и составил 1,6 млн. тенге. Показатель 2004 года составил 6,8 млн. тенге. </w:t>
      </w:r>
      <w:r>
        <w:br/>
      </w:r>
      <w:r>
        <w:rPr>
          <w:rFonts w:ascii="Times New Roman"/>
          <w:b w:val="false"/>
          <w:i w:val="false"/>
          <w:color w:val="000000"/>
          <w:sz w:val="28"/>
        </w:rPr>
        <w:t xml:space="preserve">
      За 2005 год расходы Общества составили 568,3 млн. тенге (90,7 %) при плане 626,8 млн. тенге ("экономия" расходов составила 58,4 млн. тенге). Фактический показатель превышает аналогичный показатель 2004 года на 15 %, что в денежном эквиваленте составляет 75 млн. тенге. </w:t>
      </w:r>
      <w:r>
        <w:br/>
      </w:r>
      <w:r>
        <w:rPr>
          <w:rFonts w:ascii="Times New Roman"/>
          <w:b w:val="false"/>
          <w:i w:val="false"/>
          <w:color w:val="000000"/>
          <w:sz w:val="28"/>
        </w:rPr>
        <w:t xml:space="preserve">
      Себестоимость выполненных работ и оказанных услуг за 2005 год составила 449,5 млн. тенге (89,4 %), что по сравнению с плановым показателем ниже на 53,0 млн. тенге и превышает показатель соответствующего периода 2004 года на 59,4 млн. тенге. Рост себестоимости обусловлен в основном следующими факторами: </w:t>
      </w:r>
      <w:r>
        <w:br/>
      </w:r>
      <w:r>
        <w:rPr>
          <w:rFonts w:ascii="Times New Roman"/>
          <w:b w:val="false"/>
          <w:i w:val="false"/>
          <w:color w:val="000000"/>
          <w:sz w:val="28"/>
        </w:rPr>
        <w:t xml:space="preserve">
      увеличением расходов на оплату труда на 69 млн. тенге; </w:t>
      </w:r>
      <w:r>
        <w:br/>
      </w:r>
      <w:r>
        <w:rPr>
          <w:rFonts w:ascii="Times New Roman"/>
          <w:b w:val="false"/>
          <w:i w:val="false"/>
          <w:color w:val="000000"/>
          <w:sz w:val="28"/>
        </w:rPr>
        <w:t xml:space="preserve">
      увеличением отчислений от оплаты труда на 11,2 млн. тенге; </w:t>
      </w:r>
      <w:r>
        <w:br/>
      </w:r>
      <w:r>
        <w:rPr>
          <w:rFonts w:ascii="Times New Roman"/>
          <w:b w:val="false"/>
          <w:i w:val="false"/>
          <w:color w:val="000000"/>
          <w:sz w:val="28"/>
        </w:rPr>
        <w:t xml:space="preserve">
      увеличением расходов на аренду производственных помещений на 6,1 млн. тенге; </w:t>
      </w:r>
      <w:r>
        <w:br/>
      </w:r>
      <w:r>
        <w:rPr>
          <w:rFonts w:ascii="Times New Roman"/>
          <w:b w:val="false"/>
          <w:i w:val="false"/>
          <w:color w:val="000000"/>
          <w:sz w:val="28"/>
        </w:rPr>
        <w:t xml:space="preserve">
      увеличением расходов на подготовку кадров на 5 млн. тенге. </w:t>
      </w:r>
      <w:r>
        <w:br/>
      </w:r>
      <w:r>
        <w:rPr>
          <w:rFonts w:ascii="Times New Roman"/>
          <w:b w:val="false"/>
          <w:i w:val="false"/>
          <w:color w:val="000000"/>
          <w:sz w:val="28"/>
        </w:rPr>
        <w:t xml:space="preserve">
      Причиной увеличения суммы данных расходов является рост численности производственного персонала по сравнению с 2004 годом на 97 человек. </w:t>
      </w:r>
      <w:r>
        <w:br/>
      </w:r>
      <w:r>
        <w:rPr>
          <w:rFonts w:ascii="Times New Roman"/>
          <w:b w:val="false"/>
          <w:i w:val="false"/>
          <w:color w:val="000000"/>
          <w:sz w:val="28"/>
        </w:rPr>
        <w:t xml:space="preserve">
      В то же время, по итогам 2005 года наблюдается снижение суммы расходов в разрезе некоторых статей себестоимости по сравнению с 2004 годом. В частности, наблюдается снижение амортизационных отчислений на 25,6 млн. тенге и расходов на покупку услуг связи на 10,8 млн. тенге. </w:t>
      </w:r>
      <w:r>
        <w:br/>
      </w:r>
      <w:r>
        <w:rPr>
          <w:rFonts w:ascii="Times New Roman"/>
          <w:b w:val="false"/>
          <w:i w:val="false"/>
          <w:color w:val="000000"/>
          <w:sz w:val="28"/>
        </w:rPr>
        <w:t xml:space="preserve">
      Расходы периода - 88,9 млн. тенге. В части затрат по расходам периода в целом наблюдается экономия по сравнению с плановым показателем на 10,6 %. </w:t>
      </w:r>
      <w:r>
        <w:br/>
      </w:r>
      <w:r>
        <w:rPr>
          <w:rFonts w:ascii="Times New Roman"/>
          <w:b w:val="false"/>
          <w:i w:val="false"/>
          <w:color w:val="000000"/>
          <w:sz w:val="28"/>
        </w:rPr>
        <w:t xml:space="preserve">
      Расходы от неосновной деятельности - 2,5 млн. тенге. </w:t>
      </w:r>
      <w:r>
        <w:br/>
      </w:r>
      <w:r>
        <w:rPr>
          <w:rFonts w:ascii="Times New Roman"/>
          <w:b w:val="false"/>
          <w:i w:val="false"/>
          <w:color w:val="000000"/>
          <w:sz w:val="28"/>
        </w:rPr>
        <w:t xml:space="preserve">
      Доход до налогообложения в 2005 году составил 61,9 млн. тенге, что превышает показатель соответствующего периода прошлого года на 12,6 % и ниже запланированного уровня на 12,2 млн. тенге. </w:t>
      </w:r>
      <w:r>
        <w:br/>
      </w:r>
      <w:r>
        <w:rPr>
          <w:rFonts w:ascii="Times New Roman"/>
          <w:b w:val="false"/>
          <w:i w:val="false"/>
          <w:color w:val="000000"/>
          <w:sz w:val="28"/>
        </w:rPr>
        <w:t xml:space="preserve">
      Размер начисленного корпоративного подоходного налога за 2005 год составил 27,4 млн. тенге, что превышает уровень прошлого года в 6 раз и на 5,2 млн. тенге выше планового уровня. </w:t>
      </w:r>
      <w:r>
        <w:br/>
      </w:r>
      <w:r>
        <w:rPr>
          <w:rFonts w:ascii="Times New Roman"/>
          <w:b w:val="false"/>
          <w:i w:val="false"/>
          <w:color w:val="000000"/>
          <w:sz w:val="28"/>
        </w:rPr>
        <w:t xml:space="preserve">
      По итогам финансово-хозяйственной деятельности за 2005 год Обществом получен чистый доход в размере 34,5 млн. тенге (при плане 51,9 млн. тенге чистого дохода). </w:t>
      </w:r>
      <w:r>
        <w:br/>
      </w:r>
      <w:r>
        <w:rPr>
          <w:rFonts w:ascii="Times New Roman"/>
          <w:b w:val="false"/>
          <w:i w:val="false"/>
          <w:color w:val="000000"/>
          <w:sz w:val="28"/>
        </w:rPr>
        <w:t xml:space="preserve">
      За отчетный период уплаченная сумма налогов и других платежей в государственный бюджет Республики Казахстан составила 173,1 млн. тенге, в том числе в республиканский бюджет - 171,9 млн. тенге, из них: </w:t>
      </w:r>
      <w:r>
        <w:br/>
      </w:r>
      <w:r>
        <w:rPr>
          <w:rFonts w:ascii="Times New Roman"/>
          <w:b w:val="false"/>
          <w:i w:val="false"/>
          <w:color w:val="000000"/>
          <w:sz w:val="28"/>
        </w:rPr>
        <w:t xml:space="preserve">
      по налогу на добавленную стоимость - 64,0 млн. тенге; </w:t>
      </w:r>
      <w:r>
        <w:br/>
      </w:r>
      <w:r>
        <w:rPr>
          <w:rFonts w:ascii="Times New Roman"/>
          <w:b w:val="false"/>
          <w:i w:val="false"/>
          <w:color w:val="000000"/>
          <w:sz w:val="28"/>
        </w:rPr>
        <w:t xml:space="preserve">
      по социальному налогу - 38,0 млн. тенге; </w:t>
      </w:r>
      <w:r>
        <w:br/>
      </w:r>
      <w:r>
        <w:rPr>
          <w:rFonts w:ascii="Times New Roman"/>
          <w:b w:val="false"/>
          <w:i w:val="false"/>
          <w:color w:val="000000"/>
          <w:sz w:val="28"/>
        </w:rPr>
        <w:t xml:space="preserve">
      по индивидуальному подоходному налогу - 25,1 млн. тенге; </w:t>
      </w:r>
      <w:r>
        <w:br/>
      </w:r>
      <w:r>
        <w:rPr>
          <w:rFonts w:ascii="Times New Roman"/>
          <w:b w:val="false"/>
          <w:i w:val="false"/>
          <w:color w:val="000000"/>
          <w:sz w:val="28"/>
        </w:rPr>
        <w:t xml:space="preserve">
      по авансовым платежам по корпоративному подоходному налогу - 44,6 млн. тенге; </w:t>
      </w:r>
      <w:r>
        <w:br/>
      </w:r>
      <w:r>
        <w:rPr>
          <w:rFonts w:ascii="Times New Roman"/>
          <w:b w:val="false"/>
          <w:i w:val="false"/>
          <w:color w:val="000000"/>
          <w:sz w:val="28"/>
        </w:rPr>
        <w:t xml:space="preserve">
      по корпоративному подоходному налогу за нерезидентов - 0,2 млн. тенге. </w:t>
      </w:r>
      <w:r>
        <w:br/>
      </w:r>
      <w:r>
        <w:rPr>
          <w:rFonts w:ascii="Times New Roman"/>
          <w:b w:val="false"/>
          <w:i w:val="false"/>
          <w:color w:val="000000"/>
          <w:sz w:val="28"/>
        </w:rPr>
        <w:t xml:space="preserve">
      Сумма налогов, уплаченных в местный бюджет - 1,2 млн. тенге. </w:t>
      </w:r>
      <w:r>
        <w:br/>
      </w:r>
      <w:r>
        <w:rPr>
          <w:rFonts w:ascii="Times New Roman"/>
          <w:b w:val="false"/>
          <w:i w:val="false"/>
          <w:color w:val="000000"/>
          <w:sz w:val="28"/>
        </w:rPr>
        <w:t xml:space="preserve">
      Стоимость основных видов работ выполняемых Обществом и связанных с управлением проектами, консалтинговыми услугами, системно-техническим обслуживанием и сопровождением информационных систем, определяется на основании затрат трудоемкости по их выполнению и стоимости человеко-часа. Стоимость человека-часа включает фонд заработной платы специалистов, выполняющих эти работы, стоимость расходных материалов, процентные ставки накладных и общих и административных расходов к заработной плате специалистов и рентабельность. </w:t>
      </w:r>
      <w:r>
        <w:br/>
      </w:r>
      <w:r>
        <w:rPr>
          <w:rFonts w:ascii="Times New Roman"/>
          <w:b w:val="false"/>
          <w:i w:val="false"/>
          <w:color w:val="000000"/>
          <w:sz w:val="28"/>
        </w:rPr>
        <w:t xml:space="preserve">
      Тарифы на телекоммуникационные услуги, оказываемые Обществом, подразделяются на: единовременные (разовые), к которым относятся такие услуги как: регистрация пользователя, инсталляция порта, модема, обучение клиентов, представление IP-входа и др.; ежемесячные, такие как: абонентская плата за аренду 1 выделенного порта, плата за трафик, время работы с электронной почтой, плата за прием и передачу информации, абонентская плата за аренду почтового ящика и др. Тарифы на абонентскую плату за аренду 1 выделенного порта дифференцируются в зависимости от скорости передачи информации. </w:t>
      </w:r>
      <w:r>
        <w:br/>
      </w:r>
      <w:r>
        <w:rPr>
          <w:rFonts w:ascii="Times New Roman"/>
          <w:b w:val="false"/>
          <w:i w:val="false"/>
          <w:color w:val="000000"/>
          <w:sz w:val="28"/>
        </w:rPr>
        <w:t xml:space="preserve">
      По состоянию на 1 января 2006 года, списочная численность работников Общества составила 371 человек. Анализируя динамику численности за отчетный период, можно отметить увеличение численности персонала на 77 человек в сравнении с соответствующим периодом прошлого года. </w:t>
      </w:r>
    </w:p>
    <w:bookmarkStart w:name="z11" w:id="10"/>
    <w:p>
      <w:pPr>
        <w:spacing w:after="0"/>
        <w:ind w:left="0"/>
        <w:jc w:val="left"/>
      </w:pPr>
      <w:r>
        <w:rPr>
          <w:rFonts w:ascii="Times New Roman"/>
          <w:b/>
          <w:i w:val="false"/>
          <w:color w:val="000000"/>
        </w:rPr>
        <w:t xml:space="preserve"> 
4. Мероприятия, проводимые Обществом </w:t>
      </w:r>
    </w:p>
    <w:bookmarkEnd w:id="10"/>
    <w:p>
      <w:pPr>
        <w:spacing w:after="0"/>
        <w:ind w:left="0"/>
        <w:jc w:val="both"/>
      </w:pPr>
      <w:r>
        <w:rPr>
          <w:rFonts w:ascii="Times New Roman"/>
          <w:b w:val="false"/>
          <w:i w:val="false"/>
          <w:color w:val="000000"/>
          <w:sz w:val="28"/>
        </w:rPr>
        <w:t>      Общество продолжает принимать участие в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Республики Казахстан на 2003-2015 годы. Так, наряду с другими направлениями работ в целях внедрения электронной коммерции, внедрения механизмов электронных тендеров в сфере государственных закупок на договорной основе с Агентством Республики Казахстан по информатизации и связи ведется работа по выработке архитектуры системы удостоверяющих центров электронной цифровой подписи в Республике Казахстан и строительству базовых удостоверяющих центров. </w:t>
      </w:r>
      <w:r>
        <w:br/>
      </w:r>
      <w:r>
        <w:rPr>
          <w:rFonts w:ascii="Times New Roman"/>
          <w:b w:val="false"/>
          <w:i w:val="false"/>
          <w:color w:val="000000"/>
          <w:sz w:val="28"/>
        </w:rPr>
        <w:t xml:space="preserve">
      Ведется анализ возможностей непосредственного участия Общества в мероприятиях по развитию парка информационных технологий. </w:t>
      </w:r>
      <w:r>
        <w:br/>
      </w:r>
      <w:r>
        <w:rPr>
          <w:rFonts w:ascii="Times New Roman"/>
          <w:b w:val="false"/>
          <w:i w:val="false"/>
          <w:color w:val="000000"/>
          <w:sz w:val="28"/>
        </w:rPr>
        <w:t xml:space="preserve">
      Продолжается работа по подготовке нормативов для планирования государственными органами бюджета в сфере информатизации на очередной финансовый год. Обществом разработана методика расчета трудоемкости и стоимости работ при разработке информационных систем. </w:t>
      </w:r>
      <w:r>
        <w:br/>
      </w:r>
      <w:r>
        <w:rPr>
          <w:rFonts w:ascii="Times New Roman"/>
          <w:b w:val="false"/>
          <w:i w:val="false"/>
          <w:color w:val="000000"/>
          <w:sz w:val="28"/>
        </w:rPr>
        <w:t>
      По реализации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Обществом ведется мониторинг выполнения работ и управление проектами в соответствии с заключенными договорами. Государственная программа предусматривает мероприятия по восьми направлениям (совершенствование нормативного правового и методологического обеспечения; обеспечение доступа к услугам "электронного правительства", организация работы по ликвидации информационного неравенства и повышению уровня образования в сфере информационно-коммуникационных технологий; формирование и развитие электронных услуг государственных органов; формирование базовых компонентов инфраструктуры "электронного правительства"; создание информационных ресурсов и систем местных исполнительных органов; обеспечение защиты информационной инфраструктуры "электронного правительства"; обеспечение общественной поддержки выполнения Программы). По состоянию на 1 июля 2005 года Обществом подготовлен отчет о ходе реализации Программы. </w:t>
      </w:r>
      <w:r>
        <w:br/>
      </w:r>
      <w:r>
        <w:rPr>
          <w:rFonts w:ascii="Times New Roman"/>
          <w:b w:val="false"/>
          <w:i w:val="false"/>
          <w:color w:val="000000"/>
          <w:sz w:val="28"/>
        </w:rPr>
        <w:t xml:space="preserve">
      Продолжается работа по созданию, актуализации и анализу нормативно-правовой, методологической базы и стандартов в сфере информатизации. Проводятся планомерные мероприятия по организации работы Секретариата Технического Совета ТК-34. </w:t>
      </w:r>
      <w:r>
        <w:br/>
      </w:r>
      <w:r>
        <w:rPr>
          <w:rFonts w:ascii="Times New Roman"/>
          <w:b w:val="false"/>
          <w:i w:val="false"/>
          <w:color w:val="000000"/>
          <w:sz w:val="28"/>
        </w:rPr>
        <w:t xml:space="preserve">
      Для обеспечения свободного доступа граждан и организаций к открытым сведениям государственных информационных ресурсов Обществом осуществляется работа по развитию Web-сайтов Правительства, Государственного регистра информационных ресурсов и информационных систем, расположенного в сети Интернет по адресу: </w:t>
      </w:r>
      <w:r>
        <w:rPr>
          <w:rFonts w:ascii="Times New Roman"/>
          <w:b w:val="false"/>
          <w:i w:val="false"/>
          <w:color w:val="000000"/>
          <w:sz w:val="28"/>
          <w:u w:val="single"/>
        </w:rPr>
        <w:t xml:space="preserve">http://reginfo.kz. </w:t>
      </w:r>
      <w:r>
        <w:rPr>
          <w:rFonts w:ascii="Times New Roman"/>
          <w:b w:val="false"/>
          <w:i w:val="false"/>
          <w:color w:val="000000"/>
          <w:sz w:val="28"/>
        </w:rPr>
        <w:t xml:space="preserve">, ряда госорганов в соответствии с заключенными договорами. </w:t>
      </w:r>
      <w:r>
        <w:br/>
      </w:r>
      <w:r>
        <w:rPr>
          <w:rFonts w:ascii="Times New Roman"/>
          <w:b w:val="false"/>
          <w:i w:val="false"/>
          <w:color w:val="000000"/>
          <w:sz w:val="28"/>
        </w:rPr>
        <w:t xml:space="preserve">
      Все выполняемые функции Общества являются профильными и поэтому планом мероприятий не предусмотрены работы по передаче непрофильных функций в конкурентную среду малого и среднего бизнеса. </w:t>
      </w:r>
      <w:r>
        <w:br/>
      </w:r>
      <w:r>
        <w:rPr>
          <w:rFonts w:ascii="Times New Roman"/>
          <w:b w:val="false"/>
          <w:i w:val="false"/>
          <w:color w:val="000000"/>
          <w:sz w:val="28"/>
        </w:rPr>
        <w:t xml:space="preserve">
      Общество продолжает налаживать партнерские отношения с ведущими международными компаниями в сфере информационных технологий. Так, налажены взаимоотношения с компанией Siemens AG, Обществом D21 {Германия), Crimson Logic (Сингапур), Департаментом информатизации Республики Молдовы, корейскими компаниями Samsung, LG, КТ; ВЕА; Humminbird., планируется подписание партнерских соглашений с Oracle, Cisco и т.д. Также планируется развивать взаимное сотрудничество с такими казахстанскими государственными компаниями, как РГП "Центр информатизации финансовых систем", АО "Национальный процессинговый центр", РГКП "Центр электронной коммерции" и другими. </w:t>
      </w:r>
    </w:p>
    <w:bookmarkStart w:name="z12" w:id="11"/>
    <w:p>
      <w:pPr>
        <w:spacing w:after="0"/>
        <w:ind w:left="0"/>
        <w:jc w:val="left"/>
      </w:pPr>
      <w:r>
        <w:rPr>
          <w:rFonts w:ascii="Times New Roman"/>
          <w:b/>
          <w:i w:val="false"/>
          <w:color w:val="000000"/>
        </w:rPr>
        <w:t xml:space="preserve"> 
5. План развития Общества на 2006-2008 годы </w:t>
      </w:r>
    </w:p>
    <w:bookmarkEnd w:id="11"/>
    <w:bookmarkStart w:name="z13" w:id="12"/>
    <w:p>
      <w:pPr>
        <w:spacing w:after="0"/>
        <w:ind w:left="0"/>
        <w:jc w:val="left"/>
      </w:pPr>
      <w:r>
        <w:rPr>
          <w:rFonts w:ascii="Times New Roman"/>
          <w:b/>
          <w:i w:val="false"/>
          <w:color w:val="000000"/>
        </w:rPr>
        <w:t xml:space="preserve"> 
§ 1. Цели и задачи </w:t>
      </w:r>
    </w:p>
    <w:bookmarkEnd w:id="12"/>
    <w:p>
      <w:pPr>
        <w:spacing w:after="0"/>
        <w:ind w:left="0"/>
        <w:jc w:val="both"/>
      </w:pPr>
      <w:r>
        <w:rPr>
          <w:rFonts w:ascii="Times New Roman"/>
          <w:b w:val="false"/>
          <w:i w:val="false"/>
          <w:color w:val="000000"/>
          <w:sz w:val="28"/>
        </w:rPr>
        <w:t xml:space="preserve">      В развитии информационной инфраструктуры государственных органов продолжает иметь место проблемы интеграции информационных систем госорганов. Сказывается отсутствие единой сети передачи данных государственных органов, незавершенность интегрирующих межведомственных баз данных, неподготовленность нормативной базы и т.д. </w:t>
      </w:r>
      <w:r>
        <w:br/>
      </w:r>
      <w:r>
        <w:rPr>
          <w:rFonts w:ascii="Times New Roman"/>
          <w:b w:val="false"/>
          <w:i w:val="false"/>
          <w:color w:val="000000"/>
          <w:sz w:val="28"/>
        </w:rPr>
        <w:t xml:space="preserve">
      Основной целью Общества на планируемый период продолжает оставаться формирование базовой инфраструктуры для построения электронного правительства и содействие становления информационных систем госорганов. </w:t>
      </w:r>
      <w:r>
        <w:br/>
      </w:r>
      <w:r>
        <w:rPr>
          <w:rFonts w:ascii="Times New Roman"/>
          <w:b w:val="false"/>
          <w:i w:val="false"/>
          <w:color w:val="000000"/>
          <w:sz w:val="28"/>
        </w:rPr>
        <w:t>
      В этой связи основными задачами на 2006 год в рамках реализации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формирования "электронного правительства" на 2005-2007 годы являются: </w:t>
      </w:r>
      <w:r>
        <w:br/>
      </w:r>
      <w:r>
        <w:rPr>
          <w:rFonts w:ascii="Times New Roman"/>
          <w:b w:val="false"/>
          <w:i w:val="false"/>
          <w:color w:val="000000"/>
          <w:sz w:val="28"/>
        </w:rPr>
        <w:t xml:space="preserve">
      Участие в реализации мероприятий по формированию "электронного правительства" в соответствии с заключенными договорами. В том числе: </w:t>
      </w:r>
      <w:r>
        <w:br/>
      </w:r>
      <w:r>
        <w:rPr>
          <w:rFonts w:ascii="Times New Roman"/>
          <w:b w:val="false"/>
          <w:i w:val="false"/>
          <w:color w:val="000000"/>
          <w:sz w:val="28"/>
        </w:rPr>
        <w:t xml:space="preserve">
      управление проектами и обслуживание инфраструктуры "электронного правительства", создание обеспечивающих информационных систем и интеграция информационных ресурсов и систем государственных органов; </w:t>
      </w:r>
      <w:r>
        <w:br/>
      </w:r>
      <w:r>
        <w:rPr>
          <w:rFonts w:ascii="Times New Roman"/>
          <w:b w:val="false"/>
          <w:i w:val="false"/>
          <w:color w:val="000000"/>
          <w:sz w:val="28"/>
        </w:rPr>
        <w:t xml:space="preserve">
      создание ETC ГО, администрирование и системно-техническое обслуживание ETC ГО, обеспечение государственных органов всем спектром телекоммуникационных услуг, которые предусмотрены в техническом задании на ETC ГО; </w:t>
      </w:r>
      <w:r>
        <w:br/>
      </w:r>
      <w:r>
        <w:rPr>
          <w:rFonts w:ascii="Times New Roman"/>
          <w:b w:val="false"/>
          <w:i w:val="false"/>
          <w:color w:val="000000"/>
          <w:sz w:val="28"/>
        </w:rPr>
        <w:t xml:space="preserve">
      формирование сервисных центров Общества для обеспечения системно-технического обслуживания и сопровождения информационных систем государственных органов, оказания телекоммуникационных услуг. </w:t>
      </w:r>
    </w:p>
    <w:bookmarkStart w:name="z14" w:id="13"/>
    <w:p>
      <w:pPr>
        <w:spacing w:after="0"/>
        <w:ind w:left="0"/>
        <w:jc w:val="left"/>
      </w:pPr>
      <w:r>
        <w:rPr>
          <w:rFonts w:ascii="Times New Roman"/>
          <w:b/>
          <w:i w:val="false"/>
          <w:color w:val="000000"/>
        </w:rPr>
        <w:t xml:space="preserve"> 
§ 2. Выбор путей достижения постановленных задач </w:t>
      </w:r>
    </w:p>
    <w:bookmarkEnd w:id="13"/>
    <w:p>
      <w:pPr>
        <w:spacing w:after="0"/>
        <w:ind w:left="0"/>
        <w:jc w:val="both"/>
      </w:pPr>
      <w:r>
        <w:rPr>
          <w:rFonts w:ascii="Times New Roman"/>
          <w:b w:val="false"/>
          <w:i w:val="false"/>
          <w:color w:val="000000"/>
          <w:sz w:val="28"/>
        </w:rPr>
        <w:t xml:space="preserve">      Для достижения поставленных целей в 2006 году Обществом планируется продолжать развитие следующих основных направлений деятельности: </w:t>
      </w:r>
      <w:r>
        <w:br/>
      </w:r>
      <w:r>
        <w:rPr>
          <w:rFonts w:ascii="Times New Roman"/>
          <w:b w:val="false"/>
          <w:i w:val="false"/>
          <w:color w:val="000000"/>
          <w:sz w:val="28"/>
        </w:rPr>
        <w:t xml:space="preserve">
      изучение опыта и сотрудничество с передовыми международными компаниями в сфере информационных технологий; </w:t>
      </w:r>
      <w:r>
        <w:br/>
      </w:r>
      <w:r>
        <w:rPr>
          <w:rFonts w:ascii="Times New Roman"/>
          <w:b w:val="false"/>
          <w:i w:val="false"/>
          <w:color w:val="000000"/>
          <w:sz w:val="28"/>
        </w:rPr>
        <w:t xml:space="preserve">
      обучение и формирование высококвалифицированного коллектива; </w:t>
      </w:r>
      <w:r>
        <w:br/>
      </w:r>
      <w:r>
        <w:rPr>
          <w:rFonts w:ascii="Times New Roman"/>
          <w:b w:val="false"/>
          <w:i w:val="false"/>
          <w:color w:val="000000"/>
          <w:sz w:val="28"/>
        </w:rPr>
        <w:t xml:space="preserve">
      участие в формировании и совершенствовании нормативной правовой базы национальной информационной инфраструктуры Республики Казахстан. </w:t>
      </w:r>
    </w:p>
    <w:bookmarkStart w:name="z15" w:id="14"/>
    <w:p>
      <w:pPr>
        <w:spacing w:after="0"/>
        <w:ind w:left="0"/>
        <w:jc w:val="left"/>
      </w:pPr>
      <w:r>
        <w:rPr>
          <w:rFonts w:ascii="Times New Roman"/>
          <w:b/>
          <w:i w:val="false"/>
          <w:color w:val="000000"/>
        </w:rPr>
        <w:t xml:space="preserve"> 
Изучение опыта и сотрудничество с передовыми международными </w:t>
      </w:r>
      <w:r>
        <w:br/>
      </w:r>
      <w:r>
        <w:rPr>
          <w:rFonts w:ascii="Times New Roman"/>
          <w:b/>
          <w:i w:val="false"/>
          <w:color w:val="000000"/>
        </w:rPr>
        <w:t xml:space="preserve">
компаниями в сфере информационных технологий </w:t>
      </w:r>
    </w:p>
    <w:bookmarkEnd w:id="14"/>
    <w:p>
      <w:pPr>
        <w:spacing w:after="0"/>
        <w:ind w:left="0"/>
        <w:jc w:val="both"/>
      </w:pPr>
      <w:r>
        <w:rPr>
          <w:rFonts w:ascii="Times New Roman"/>
          <w:b w:val="false"/>
          <w:i w:val="false"/>
          <w:color w:val="000000"/>
          <w:sz w:val="28"/>
        </w:rPr>
        <w:t xml:space="preserve">      В 2006 году Общество продолжит работы по налаживанию партнерских отношений с ведущими международными компаниями в сфере информационных технологий, по изучению опыта реализации "электронного правительства" в развитых странах. </w:t>
      </w:r>
      <w:r>
        <w:br/>
      </w:r>
      <w:r>
        <w:rPr>
          <w:rFonts w:ascii="Times New Roman"/>
          <w:b w:val="false"/>
          <w:i w:val="false"/>
          <w:color w:val="000000"/>
          <w:sz w:val="28"/>
        </w:rPr>
        <w:t xml:space="preserve">
      Расширение международных связей, изучение опыта передовых   международных компаний в сфере информационных технологий посредством участия в семинарах, симпозиумах, выставках, совместных проектах и т.д. позволят Обществу предлагать для реализации наиболее приемлемые комплексные решения. </w:t>
      </w:r>
    </w:p>
    <w:bookmarkStart w:name="z16" w:id="15"/>
    <w:p>
      <w:pPr>
        <w:spacing w:after="0"/>
        <w:ind w:left="0"/>
        <w:jc w:val="left"/>
      </w:pPr>
      <w:r>
        <w:rPr>
          <w:rFonts w:ascii="Times New Roman"/>
          <w:b/>
          <w:i w:val="false"/>
          <w:color w:val="000000"/>
        </w:rPr>
        <w:t xml:space="preserve"> 
Обучение и формирование высококвалифицированного коллектива </w:t>
      </w:r>
    </w:p>
    <w:bookmarkEnd w:id="15"/>
    <w:p>
      <w:pPr>
        <w:spacing w:after="0"/>
        <w:ind w:left="0"/>
        <w:jc w:val="both"/>
      </w:pPr>
      <w:r>
        <w:rPr>
          <w:rFonts w:ascii="Times New Roman"/>
          <w:b w:val="false"/>
          <w:i w:val="false"/>
          <w:color w:val="000000"/>
          <w:sz w:val="28"/>
        </w:rPr>
        <w:t xml:space="preserve">      Обучение, переподготовка, постоянное повышение уровня квалификации сотрудников Общества являются необходимыми условиями для реализации поставленных задач. </w:t>
      </w:r>
      <w:r>
        <w:br/>
      </w:r>
      <w:r>
        <w:rPr>
          <w:rFonts w:ascii="Times New Roman"/>
          <w:b w:val="false"/>
          <w:i w:val="false"/>
          <w:color w:val="000000"/>
          <w:sz w:val="28"/>
        </w:rPr>
        <w:t xml:space="preserve">
      Будет продолжена подготовка специалистов Общества в ведущих учебных центрах страны, ближнего и дальнего зарубежья, по основным направлениям деятельности: управление проектами, обеспечение информационной безопасности информационных ресурсов, сетевые технологии, сопровождение операционных систем, системы управления документами (Documentum,  Humminbird и др.) и системы управления базами данных (DB2, Oracle, SYBASE и т.д.). Будет продолжена работа по обучению специалистов системно-техническому обслуживанию серверов различных производителей, администрированию и системно-техническому обслуживанию телекоммуникационного оборудования. </w:t>
      </w:r>
      <w:r>
        <w:br/>
      </w:r>
      <w:r>
        <w:rPr>
          <w:rFonts w:ascii="Times New Roman"/>
          <w:b w:val="false"/>
          <w:i w:val="false"/>
          <w:color w:val="000000"/>
          <w:sz w:val="28"/>
        </w:rPr>
        <w:t xml:space="preserve">
      Для обеспечения качественного выполнения работ сотрудниками Общество в 2006 году продолжит проведение мероприятий по получению сертификатов качества ISO-9001, которые предусматривают высокие требования к процедурам документирования и контроля обоснованности управленческих решений. </w:t>
      </w:r>
    </w:p>
    <w:bookmarkStart w:name="z17" w:id="16"/>
    <w:p>
      <w:pPr>
        <w:spacing w:after="0"/>
        <w:ind w:left="0"/>
        <w:jc w:val="left"/>
      </w:pPr>
      <w:r>
        <w:rPr>
          <w:rFonts w:ascii="Times New Roman"/>
          <w:b/>
          <w:i w:val="false"/>
          <w:color w:val="000000"/>
        </w:rPr>
        <w:t xml:space="preserve"> 
Участие в формировании и совершенствовании нормативной правовой базы </w:t>
      </w:r>
      <w:r>
        <w:br/>
      </w:r>
      <w:r>
        <w:rPr>
          <w:rFonts w:ascii="Times New Roman"/>
          <w:b/>
          <w:i w:val="false"/>
          <w:color w:val="000000"/>
        </w:rPr>
        <w:t xml:space="preserve">
в сфере информатизации Республики Казахстан </w:t>
      </w:r>
    </w:p>
    <w:bookmarkEnd w:id="16"/>
    <w:p>
      <w:pPr>
        <w:spacing w:after="0"/>
        <w:ind w:left="0"/>
        <w:jc w:val="both"/>
      </w:pPr>
      <w:r>
        <w:rPr>
          <w:rFonts w:ascii="Times New Roman"/>
          <w:b w:val="false"/>
          <w:i w:val="false"/>
          <w:color w:val="000000"/>
          <w:sz w:val="28"/>
        </w:rPr>
        <w:t xml:space="preserve">      Развитие информационной инфраструктуры Республики Казахстан невозможно без совершенствования нормативной правовой базы. В этих целях в 2006 году планируется принять участие в разработке ряда проектов нормативных правовых актов в сфере информатизации, регулирующих: </w:t>
      </w:r>
      <w:r>
        <w:br/>
      </w:r>
      <w:r>
        <w:rPr>
          <w:rFonts w:ascii="Times New Roman"/>
          <w:b w:val="false"/>
          <w:i w:val="false"/>
          <w:color w:val="000000"/>
          <w:sz w:val="28"/>
        </w:rPr>
        <w:t xml:space="preserve">
      деятельность удостоверяющего центра; </w:t>
      </w:r>
      <w:r>
        <w:br/>
      </w:r>
      <w:r>
        <w:rPr>
          <w:rFonts w:ascii="Times New Roman"/>
          <w:b w:val="false"/>
          <w:i w:val="false"/>
          <w:color w:val="000000"/>
          <w:sz w:val="28"/>
        </w:rPr>
        <w:t xml:space="preserve">
      единой транспортной среды госорганов; </w:t>
      </w:r>
      <w:r>
        <w:br/>
      </w:r>
      <w:r>
        <w:rPr>
          <w:rFonts w:ascii="Times New Roman"/>
          <w:b w:val="false"/>
          <w:i w:val="false"/>
          <w:color w:val="000000"/>
          <w:sz w:val="28"/>
        </w:rPr>
        <w:t xml:space="preserve">
      доступ к общим информационным ресурсам госорганов; </w:t>
      </w:r>
      <w:r>
        <w:br/>
      </w:r>
      <w:r>
        <w:rPr>
          <w:rFonts w:ascii="Times New Roman"/>
          <w:b w:val="false"/>
          <w:i w:val="false"/>
          <w:color w:val="000000"/>
          <w:sz w:val="28"/>
        </w:rPr>
        <w:t xml:space="preserve">
      организацию защиты информации и т.д. </w:t>
      </w:r>
      <w:r>
        <w:br/>
      </w:r>
      <w:r>
        <w:rPr>
          <w:rFonts w:ascii="Times New Roman"/>
          <w:b w:val="false"/>
          <w:i w:val="false"/>
          <w:color w:val="000000"/>
          <w:sz w:val="28"/>
        </w:rPr>
        <w:t xml:space="preserve">
      в  целях поэтапного приведения казахстанского законодательства в сфере информатизации к международным стандартам. </w:t>
      </w:r>
      <w:r>
        <w:br/>
      </w:r>
      <w:r>
        <w:rPr>
          <w:rFonts w:ascii="Times New Roman"/>
          <w:b w:val="false"/>
          <w:i w:val="false"/>
          <w:color w:val="000000"/>
          <w:sz w:val="28"/>
        </w:rPr>
        <w:t xml:space="preserve">
      Технический комитет ТК-34 по информатизации (приказ Госстандарта РК N 274 от 27 июня 2001 года) действующий при Обществе, и включающий 18 организаций и 4 государственных органа (Агентство РК по информатизации и связи, Национальный банк РК и др.) продолжит работу в этом направлении. </w:t>
      </w:r>
    </w:p>
    <w:bookmarkStart w:name="z18" w:id="17"/>
    <w:p>
      <w:pPr>
        <w:spacing w:after="0"/>
        <w:ind w:left="0"/>
        <w:jc w:val="left"/>
      </w:pPr>
      <w:r>
        <w:rPr>
          <w:rFonts w:ascii="Times New Roman"/>
          <w:b/>
          <w:i w:val="false"/>
          <w:color w:val="000000"/>
        </w:rPr>
        <w:t xml:space="preserve"> 
§ 3. Мероприятия, планируемые Обществом на 2006-2008 годы </w:t>
      </w:r>
    </w:p>
    <w:bookmarkEnd w:id="17"/>
    <w:p>
      <w:pPr>
        <w:spacing w:after="0"/>
        <w:ind w:left="0"/>
        <w:jc w:val="both"/>
      </w:pPr>
      <w:r>
        <w:rPr>
          <w:rFonts w:ascii="Times New Roman"/>
          <w:b w:val="false"/>
          <w:i w:val="false"/>
          <w:color w:val="000000"/>
          <w:sz w:val="28"/>
        </w:rPr>
        <w:t xml:space="preserve">      Основной задачей Общества является реализация Государственной программы формирования "электронного правительства", реализуемой на основе опыта развитых стран с применением современных информационных технологий и заключенных договоров. </w:t>
      </w:r>
      <w:r>
        <w:br/>
      </w:r>
      <w:r>
        <w:rPr>
          <w:rFonts w:ascii="Times New Roman"/>
          <w:b w:val="false"/>
          <w:i w:val="false"/>
          <w:color w:val="000000"/>
          <w:sz w:val="28"/>
        </w:rPr>
        <w:t>
      Деятельность Общества будет направлена на реализацию мероприятий предусмотренных  </w:t>
      </w:r>
      <w:r>
        <w:rPr>
          <w:rFonts w:ascii="Times New Roman"/>
          <w:b w:val="false"/>
          <w:i w:val="false"/>
          <w:color w:val="000000"/>
          <w:sz w:val="28"/>
        </w:rPr>
        <w:t xml:space="preserve">Планом </w:t>
      </w:r>
      <w:r>
        <w:rPr>
          <w:rFonts w:ascii="Times New Roman"/>
          <w:b w:val="false"/>
          <w:i w:val="false"/>
          <w:color w:val="000000"/>
          <w:sz w:val="28"/>
        </w:rPr>
        <w:t xml:space="preserve">мероприятий по реализации Государственной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xml:space="preserve">
      совершенствование нормативного правового и методологического обеспечения; </w:t>
      </w:r>
      <w:r>
        <w:br/>
      </w:r>
      <w:r>
        <w:rPr>
          <w:rFonts w:ascii="Times New Roman"/>
          <w:b w:val="false"/>
          <w:i w:val="false"/>
          <w:color w:val="000000"/>
          <w:sz w:val="28"/>
        </w:rPr>
        <w:t xml:space="preserve">
      обеспечение доступа к услугам "электронного правительства", организация работы по ликвидации информационного неравенства и повышению уровня образования в сфере информационно-коммуникационных технологий; </w:t>
      </w:r>
      <w:r>
        <w:br/>
      </w:r>
      <w:r>
        <w:rPr>
          <w:rFonts w:ascii="Times New Roman"/>
          <w:b w:val="false"/>
          <w:i w:val="false"/>
          <w:color w:val="000000"/>
          <w:sz w:val="28"/>
        </w:rPr>
        <w:t xml:space="preserve">
      формирование и развитие электронных услуг государственных органов; </w:t>
      </w:r>
      <w:r>
        <w:br/>
      </w:r>
      <w:r>
        <w:rPr>
          <w:rFonts w:ascii="Times New Roman"/>
          <w:b w:val="false"/>
          <w:i w:val="false"/>
          <w:color w:val="000000"/>
          <w:sz w:val="28"/>
        </w:rPr>
        <w:t xml:space="preserve">
      формирование базовых компонентов инфраструктуры "электронного правительства"; </w:t>
      </w:r>
      <w:r>
        <w:br/>
      </w:r>
      <w:r>
        <w:rPr>
          <w:rFonts w:ascii="Times New Roman"/>
          <w:b w:val="false"/>
          <w:i w:val="false"/>
          <w:color w:val="000000"/>
          <w:sz w:val="28"/>
        </w:rPr>
        <w:t xml:space="preserve">
      создание информационных ресурсов и систем местных исполнительных органов; </w:t>
      </w:r>
      <w:r>
        <w:br/>
      </w:r>
      <w:r>
        <w:rPr>
          <w:rFonts w:ascii="Times New Roman"/>
          <w:b w:val="false"/>
          <w:i w:val="false"/>
          <w:color w:val="000000"/>
          <w:sz w:val="28"/>
        </w:rPr>
        <w:t xml:space="preserve">
      обеспечение защиты информационной инфраструктуры "электронного правительства"; </w:t>
      </w:r>
      <w:r>
        <w:br/>
      </w:r>
      <w:r>
        <w:rPr>
          <w:rFonts w:ascii="Times New Roman"/>
          <w:b w:val="false"/>
          <w:i w:val="false"/>
          <w:color w:val="000000"/>
          <w:sz w:val="28"/>
        </w:rPr>
        <w:t xml:space="preserve">
      обеспечение общественной поддержки выполнения Программы. </w:t>
      </w:r>
      <w:r>
        <w:br/>
      </w:r>
      <w:r>
        <w:rPr>
          <w:rFonts w:ascii="Times New Roman"/>
          <w:b w:val="false"/>
          <w:i w:val="false"/>
          <w:color w:val="000000"/>
          <w:sz w:val="28"/>
        </w:rPr>
        <w:t xml:space="preserve">
      При работе по вышеуказанным направлениям преследуются цели: </w:t>
      </w:r>
      <w:r>
        <w:br/>
      </w:r>
      <w:r>
        <w:rPr>
          <w:rFonts w:ascii="Times New Roman"/>
          <w:b w:val="false"/>
          <w:i w:val="false"/>
          <w:color w:val="000000"/>
          <w:sz w:val="28"/>
        </w:rPr>
        <w:t xml:space="preserve">
      создания прозрачной и устойчивой нормативной правовой базы и стандартов, способствующих развитию электронного правительства; </w:t>
      </w:r>
      <w:r>
        <w:br/>
      </w:r>
      <w:r>
        <w:rPr>
          <w:rFonts w:ascii="Times New Roman"/>
          <w:b w:val="false"/>
          <w:i w:val="false"/>
          <w:color w:val="000000"/>
          <w:sz w:val="28"/>
        </w:rPr>
        <w:t xml:space="preserve">
      стандартизации, унификации и сертификации информационных ресурсов и систем государственных средств; </w:t>
      </w:r>
      <w:r>
        <w:br/>
      </w:r>
      <w:r>
        <w:rPr>
          <w:rFonts w:ascii="Times New Roman"/>
          <w:b w:val="false"/>
          <w:i w:val="false"/>
          <w:color w:val="000000"/>
          <w:sz w:val="28"/>
        </w:rPr>
        <w:t xml:space="preserve">
      обеспечения универсального доступа к услугам электронного правительства населения, хозяйствующих субъектов, общественных объединений и государственных органов Республики Казахстан; </w:t>
      </w:r>
      <w:r>
        <w:br/>
      </w:r>
      <w:r>
        <w:rPr>
          <w:rFonts w:ascii="Times New Roman"/>
          <w:b w:val="false"/>
          <w:i w:val="false"/>
          <w:color w:val="000000"/>
          <w:sz w:val="28"/>
        </w:rPr>
        <w:t xml:space="preserve">
      содействие повышению уровня образования населения за счет поддержки создания электронных учебных учреждений и библиотек; </w:t>
      </w:r>
      <w:r>
        <w:br/>
      </w:r>
      <w:r>
        <w:rPr>
          <w:rFonts w:ascii="Times New Roman"/>
          <w:b w:val="false"/>
          <w:i w:val="false"/>
          <w:color w:val="000000"/>
          <w:sz w:val="28"/>
        </w:rPr>
        <w:t xml:space="preserve">
      всемерная поддержка развития национальной индустрии программных средств и софт-технологий. </w:t>
      </w:r>
      <w:r>
        <w:br/>
      </w:r>
      <w:r>
        <w:rPr>
          <w:rFonts w:ascii="Times New Roman"/>
          <w:b w:val="false"/>
          <w:i w:val="false"/>
          <w:color w:val="000000"/>
          <w:sz w:val="28"/>
        </w:rPr>
        <w:t xml:space="preserve">
      В этих целях планируется расширение и развитие отношений с ведущими зарубежными ИТ компаниями на предмет реализации совместных инвестиционных проектов и по обмену опытом в сфере информатизации. </w:t>
      </w:r>
      <w:r>
        <w:br/>
      </w:r>
      <w:r>
        <w:rPr>
          <w:rFonts w:ascii="Times New Roman"/>
          <w:b w:val="false"/>
          <w:i w:val="false"/>
          <w:color w:val="000000"/>
          <w:sz w:val="28"/>
        </w:rPr>
        <w:t xml:space="preserve">
      В рамках реализации мероприятий Государственной программы на договорной основе будут осуществляться работы по управлению и консалтинговым услугам по следующим проектам: </w:t>
      </w:r>
      <w:r>
        <w:br/>
      </w:r>
      <w:r>
        <w:rPr>
          <w:rFonts w:ascii="Times New Roman"/>
          <w:b w:val="false"/>
          <w:i w:val="false"/>
          <w:color w:val="000000"/>
          <w:sz w:val="28"/>
        </w:rPr>
        <w:t xml:space="preserve">
      "Создание информационной системы "Государственная база "Физические лица"; </w:t>
      </w:r>
      <w:r>
        <w:br/>
      </w:r>
      <w:r>
        <w:rPr>
          <w:rFonts w:ascii="Times New Roman"/>
          <w:b w:val="false"/>
          <w:i w:val="false"/>
          <w:color w:val="000000"/>
          <w:sz w:val="28"/>
        </w:rPr>
        <w:t xml:space="preserve">
      "Создание информационной системы "Государственная база "Юридические лица"; </w:t>
      </w:r>
      <w:r>
        <w:br/>
      </w:r>
      <w:r>
        <w:rPr>
          <w:rFonts w:ascii="Times New Roman"/>
          <w:b w:val="false"/>
          <w:i w:val="false"/>
          <w:color w:val="000000"/>
          <w:sz w:val="28"/>
        </w:rPr>
        <w:t xml:space="preserve">
      "Создание информационной системы "Адресный регистр"; </w:t>
      </w:r>
      <w:r>
        <w:br/>
      </w:r>
      <w:r>
        <w:rPr>
          <w:rFonts w:ascii="Times New Roman"/>
          <w:b w:val="false"/>
          <w:i w:val="false"/>
          <w:color w:val="000000"/>
          <w:sz w:val="28"/>
        </w:rPr>
        <w:t xml:space="preserve">
      "Создание единой системы электронного документооборота государственных органов"; </w:t>
      </w:r>
      <w:r>
        <w:br/>
      </w:r>
      <w:r>
        <w:rPr>
          <w:rFonts w:ascii="Times New Roman"/>
          <w:b w:val="false"/>
          <w:i w:val="false"/>
          <w:color w:val="000000"/>
          <w:sz w:val="28"/>
        </w:rPr>
        <w:t xml:space="preserve">
      "Создание информационной системы "Регистр недвижимости". </w:t>
      </w:r>
      <w:r>
        <w:br/>
      </w:r>
      <w:r>
        <w:rPr>
          <w:rFonts w:ascii="Times New Roman"/>
          <w:b w:val="false"/>
          <w:i w:val="false"/>
          <w:color w:val="000000"/>
          <w:sz w:val="28"/>
        </w:rPr>
        <w:t xml:space="preserve">
      Кроме того, будут осуществляться работы по развитию и сопровождению информационных систем: "Государственный регистр информационных ресурсов и информационных систем", "Депозитарий программных кодов и нормативно-технической документации" и "Система экспертизы и испытательной лаборатории". </w:t>
      </w:r>
      <w:r>
        <w:br/>
      </w:r>
      <w:r>
        <w:rPr>
          <w:rFonts w:ascii="Times New Roman"/>
          <w:b w:val="false"/>
          <w:i w:val="false"/>
          <w:color w:val="000000"/>
          <w:sz w:val="28"/>
        </w:rPr>
        <w:t xml:space="preserve">
      На 2006-2008 годы планируется увеличение объема работ по сопровождению межведомственных информационных систем. Так в ходе реализации электронного правительства на 2005-2007 годы планируется осуществлять сопровождение системы электронного документооборота в государственных органах, развитие и сопровождение Web-сайта Правительства Республики Казахстан и государственных органов, сопровождение государственных баз данных. </w:t>
      </w:r>
      <w:r>
        <w:br/>
      </w:r>
      <w:r>
        <w:rPr>
          <w:rFonts w:ascii="Times New Roman"/>
          <w:b w:val="false"/>
          <w:i w:val="false"/>
          <w:color w:val="000000"/>
          <w:sz w:val="28"/>
        </w:rPr>
        <w:t xml:space="preserve">
      По мере поэтапного создания и расширения ЕТС ГО в 2006-2008 годах планируется увеличивать объемы работ по администрированию и системно-техническому обслуживанию ЕТС ГО. </w:t>
      </w:r>
      <w:r>
        <w:br/>
      </w:r>
      <w:r>
        <w:rPr>
          <w:rFonts w:ascii="Times New Roman"/>
          <w:b w:val="false"/>
          <w:i w:val="false"/>
          <w:color w:val="000000"/>
          <w:sz w:val="28"/>
        </w:rPr>
        <w:t xml:space="preserve">
      Общество будет участвовать в поэтапной реализации мероприятий Государственной программы, приведенных в таблице 1, в соответствии с заключенными договорами. Работы по реализации 1 этапа е-правительства начаты с 2005 года. </w:t>
      </w:r>
    </w:p>
    <w:bookmarkStart w:name="z19" w:id="18"/>
    <w:p>
      <w:pPr>
        <w:spacing w:after="0"/>
        <w:ind w:left="0"/>
        <w:jc w:val="left"/>
      </w:pPr>
      <w:r>
        <w:rPr>
          <w:rFonts w:ascii="Times New Roman"/>
          <w:b/>
          <w:i w:val="false"/>
          <w:color w:val="000000"/>
        </w:rPr>
        <w:t xml:space="preserve"> 
Этапы реализации е-правительства </w:t>
      </w:r>
    </w:p>
    <w:bookmarkEnd w:id="18"/>
    <w:p>
      <w:pPr>
        <w:spacing w:after="0"/>
        <w:ind w:left="0"/>
        <w:jc w:val="both"/>
      </w:pPr>
      <w:r>
        <w:rPr>
          <w:rFonts w:ascii="Times New Roman"/>
          <w:b w:val="false"/>
          <w:i w:val="false"/>
          <w:color w:val="000000"/>
          <w:sz w:val="28"/>
        </w:rPr>
        <w:t xml:space="preserve">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4290"/>
        <w:gridCol w:w="4347"/>
        <w:gridCol w:w="4197"/>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Совершенствование нормативного правового и </w:t>
            </w:r>
            <w:r>
              <w:br/>
            </w:r>
            <w:r>
              <w:rPr>
                <w:rFonts w:ascii="Times New Roman"/>
                <w:b/>
                <w:i w:val="false"/>
                <w:color w:val="000000"/>
                <w:sz w:val="20"/>
              </w:rPr>
              <w:t>
методологического обеспечения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Годы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работах </w:t>
            </w:r>
            <w:r>
              <w:br/>
            </w:r>
            <w:r>
              <w:rPr>
                <w:rFonts w:ascii="Times New Roman"/>
                <w:b w:val="false"/>
                <w:i w:val="false"/>
                <w:color w:val="000000"/>
                <w:sz w:val="20"/>
              </w:rPr>
              <w:t xml:space="preserve">
по проведении анализа </w:t>
            </w:r>
            <w:r>
              <w:br/>
            </w:r>
            <w:r>
              <w:rPr>
                <w:rFonts w:ascii="Times New Roman"/>
                <w:b w:val="false"/>
                <w:i w:val="false"/>
                <w:color w:val="000000"/>
                <w:sz w:val="20"/>
              </w:rPr>
              <w:t xml:space="preserve">
действующего </w:t>
            </w:r>
            <w:r>
              <w:br/>
            </w:r>
            <w:r>
              <w:rPr>
                <w:rFonts w:ascii="Times New Roman"/>
                <w:b w:val="false"/>
                <w:i w:val="false"/>
                <w:color w:val="000000"/>
                <w:sz w:val="20"/>
              </w:rPr>
              <w:t xml:space="preserve">
законодательства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регулирующего </w:t>
            </w:r>
            <w:r>
              <w:br/>
            </w:r>
            <w:r>
              <w:rPr>
                <w:rFonts w:ascii="Times New Roman"/>
                <w:b w:val="false"/>
                <w:i w:val="false"/>
                <w:color w:val="000000"/>
                <w:sz w:val="20"/>
              </w:rPr>
              <w:t xml:space="preserve">
различные аспекты в </w:t>
            </w:r>
            <w:r>
              <w:br/>
            </w:r>
            <w:r>
              <w:rPr>
                <w:rFonts w:ascii="Times New Roman"/>
                <w:b w:val="false"/>
                <w:i w:val="false"/>
                <w:color w:val="000000"/>
                <w:sz w:val="20"/>
              </w:rPr>
              <w:t xml:space="preserve">
сфере информатизации; </w:t>
            </w:r>
            <w:r>
              <w:br/>
            </w:r>
            <w:r>
              <w:rPr>
                <w:rFonts w:ascii="Times New Roman"/>
                <w:b w:val="false"/>
                <w:i w:val="false"/>
                <w:color w:val="000000"/>
                <w:sz w:val="20"/>
              </w:rPr>
              <w:t xml:space="preserve">
2) Участие в </w:t>
            </w:r>
            <w:r>
              <w:br/>
            </w:r>
            <w:r>
              <w:rPr>
                <w:rFonts w:ascii="Times New Roman"/>
                <w:b w:val="false"/>
                <w:i w:val="false"/>
                <w:color w:val="000000"/>
                <w:sz w:val="20"/>
              </w:rPr>
              <w:t xml:space="preserve">
разработке единых </w:t>
            </w:r>
            <w:r>
              <w:br/>
            </w:r>
            <w:r>
              <w:rPr>
                <w:rFonts w:ascii="Times New Roman"/>
                <w:b w:val="false"/>
                <w:i w:val="false"/>
                <w:color w:val="000000"/>
                <w:sz w:val="20"/>
              </w:rPr>
              <w:t xml:space="preserve">
правил оформления, </w:t>
            </w:r>
            <w:r>
              <w:br/>
            </w:r>
            <w:r>
              <w:rPr>
                <w:rFonts w:ascii="Times New Roman"/>
                <w:b w:val="false"/>
                <w:i w:val="false"/>
                <w:color w:val="000000"/>
                <w:sz w:val="20"/>
              </w:rPr>
              <w:t xml:space="preserve">
обработки, обмена </w:t>
            </w:r>
            <w:r>
              <w:br/>
            </w:r>
            <w:r>
              <w:rPr>
                <w:rFonts w:ascii="Times New Roman"/>
                <w:b w:val="false"/>
                <w:i w:val="false"/>
                <w:color w:val="000000"/>
                <w:sz w:val="20"/>
              </w:rPr>
              <w:t xml:space="preserve">
сообщений, </w:t>
            </w:r>
            <w:r>
              <w:br/>
            </w:r>
            <w:r>
              <w:rPr>
                <w:rFonts w:ascii="Times New Roman"/>
                <w:b w:val="false"/>
                <w:i w:val="false"/>
                <w:color w:val="000000"/>
                <w:sz w:val="20"/>
              </w:rPr>
              <w:t xml:space="preserve">
циркулирующих в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системах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w:t>
            </w:r>
            <w:r>
              <w:br/>
            </w:r>
            <w:r>
              <w:rPr>
                <w:rFonts w:ascii="Times New Roman"/>
                <w:b w:val="false"/>
                <w:i w:val="false"/>
                <w:color w:val="000000"/>
                <w:sz w:val="20"/>
              </w:rPr>
              <w:t xml:space="preserve">
разработке изменений </w:t>
            </w:r>
            <w:r>
              <w:br/>
            </w:r>
            <w:r>
              <w:rPr>
                <w:rFonts w:ascii="Times New Roman"/>
                <w:b w:val="false"/>
                <w:i w:val="false"/>
                <w:color w:val="000000"/>
                <w:sz w:val="20"/>
              </w:rPr>
              <w:t xml:space="preserve">
и дополнений в Закон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"Об информатизации"; </w:t>
            </w:r>
            <w:r>
              <w:br/>
            </w:r>
            <w:r>
              <w:rPr>
                <w:rFonts w:ascii="Times New Roman"/>
                <w:b w:val="false"/>
                <w:i w:val="false"/>
                <w:color w:val="000000"/>
                <w:sz w:val="20"/>
              </w:rPr>
              <w:t xml:space="preserve">
4) Участие в </w:t>
            </w:r>
            <w:r>
              <w:br/>
            </w:r>
            <w:r>
              <w:rPr>
                <w:rFonts w:ascii="Times New Roman"/>
                <w:b w:val="false"/>
                <w:i w:val="false"/>
                <w:color w:val="000000"/>
                <w:sz w:val="20"/>
              </w:rPr>
              <w:t xml:space="preserve">
разработке регламентов </w:t>
            </w:r>
            <w:r>
              <w:br/>
            </w:r>
            <w:r>
              <w:rPr>
                <w:rFonts w:ascii="Times New Roman"/>
                <w:b w:val="false"/>
                <w:i w:val="false"/>
                <w:color w:val="000000"/>
                <w:sz w:val="20"/>
              </w:rPr>
              <w:t xml:space="preserve">
по созданию, приемке, </w:t>
            </w:r>
            <w:r>
              <w:br/>
            </w:r>
            <w:r>
              <w:rPr>
                <w:rFonts w:ascii="Times New Roman"/>
                <w:b w:val="false"/>
                <w:i w:val="false"/>
                <w:color w:val="000000"/>
                <w:sz w:val="20"/>
              </w:rPr>
              <w:t xml:space="preserve">
сопровождению и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электронных услуг, а </w:t>
            </w:r>
            <w:r>
              <w:br/>
            </w:r>
            <w:r>
              <w:rPr>
                <w:rFonts w:ascii="Times New Roman"/>
                <w:b w:val="false"/>
                <w:i w:val="false"/>
                <w:color w:val="000000"/>
                <w:sz w:val="20"/>
              </w:rPr>
              <w:t xml:space="preserve">
также стандартных форм </w:t>
            </w:r>
            <w:r>
              <w:br/>
            </w:r>
            <w:r>
              <w:rPr>
                <w:rFonts w:ascii="Times New Roman"/>
                <w:b w:val="false"/>
                <w:i w:val="false"/>
                <w:color w:val="000000"/>
                <w:sz w:val="20"/>
              </w:rPr>
              <w:t xml:space="preserve">
их документирования; </w:t>
            </w:r>
            <w:r>
              <w:br/>
            </w:r>
            <w:r>
              <w:rPr>
                <w:rFonts w:ascii="Times New Roman"/>
                <w:b w:val="false"/>
                <w:i w:val="false"/>
                <w:color w:val="000000"/>
                <w:sz w:val="20"/>
              </w:rPr>
              <w:t xml:space="preserve">
5) Участие в </w:t>
            </w:r>
            <w:r>
              <w:br/>
            </w:r>
            <w:r>
              <w:rPr>
                <w:rFonts w:ascii="Times New Roman"/>
                <w:b w:val="false"/>
                <w:i w:val="false"/>
                <w:color w:val="000000"/>
                <w:sz w:val="20"/>
              </w:rPr>
              <w:t xml:space="preserve">
проведении анализа </w:t>
            </w:r>
            <w:r>
              <w:br/>
            </w:r>
            <w:r>
              <w:rPr>
                <w:rFonts w:ascii="Times New Roman"/>
                <w:b w:val="false"/>
                <w:i w:val="false"/>
                <w:color w:val="000000"/>
                <w:sz w:val="20"/>
              </w:rPr>
              <w:t xml:space="preserve">
регламентов оказания </w:t>
            </w:r>
            <w:r>
              <w:br/>
            </w:r>
            <w:r>
              <w:rPr>
                <w:rFonts w:ascii="Times New Roman"/>
                <w:b w:val="false"/>
                <w:i w:val="false"/>
                <w:color w:val="000000"/>
                <w:sz w:val="20"/>
              </w:rPr>
              <w:t xml:space="preserve">
государственных услуг </w:t>
            </w:r>
            <w:r>
              <w:br/>
            </w:r>
            <w:r>
              <w:rPr>
                <w:rFonts w:ascii="Times New Roman"/>
                <w:b w:val="false"/>
                <w:i w:val="false"/>
                <w:color w:val="000000"/>
                <w:sz w:val="20"/>
              </w:rPr>
              <w:t xml:space="preserve">
с целью разработки </w:t>
            </w:r>
            <w:r>
              <w:br/>
            </w:r>
            <w:r>
              <w:rPr>
                <w:rFonts w:ascii="Times New Roman"/>
                <w:b w:val="false"/>
                <w:i w:val="false"/>
                <w:color w:val="000000"/>
                <w:sz w:val="20"/>
              </w:rPr>
              <w:t xml:space="preserve">
механизмов проведения </w:t>
            </w:r>
            <w:r>
              <w:br/>
            </w:r>
            <w:r>
              <w:rPr>
                <w:rFonts w:ascii="Times New Roman"/>
                <w:b w:val="false"/>
                <w:i w:val="false"/>
                <w:color w:val="000000"/>
                <w:sz w:val="20"/>
              </w:rPr>
              <w:t xml:space="preserve">
реинжиниринга адми- </w:t>
            </w:r>
            <w:r>
              <w:br/>
            </w:r>
            <w:r>
              <w:rPr>
                <w:rFonts w:ascii="Times New Roman"/>
                <w:b w:val="false"/>
                <w:i w:val="false"/>
                <w:color w:val="000000"/>
                <w:sz w:val="20"/>
              </w:rPr>
              <w:t xml:space="preserve">
нистративных процедур </w:t>
            </w:r>
            <w:r>
              <w:br/>
            </w:r>
            <w:r>
              <w:rPr>
                <w:rFonts w:ascii="Times New Roman"/>
                <w:b w:val="false"/>
                <w:i w:val="false"/>
                <w:color w:val="000000"/>
                <w:sz w:val="20"/>
              </w:rPr>
              <w:t xml:space="preserve">
и выработка предло- </w:t>
            </w:r>
            <w:r>
              <w:br/>
            </w:r>
            <w:r>
              <w:rPr>
                <w:rFonts w:ascii="Times New Roman"/>
                <w:b w:val="false"/>
                <w:i w:val="false"/>
                <w:color w:val="000000"/>
                <w:sz w:val="20"/>
              </w:rPr>
              <w:t xml:space="preserve">
жений по модернизации </w:t>
            </w:r>
            <w:r>
              <w:br/>
            </w:r>
            <w:r>
              <w:rPr>
                <w:rFonts w:ascii="Times New Roman"/>
                <w:b w:val="false"/>
                <w:i w:val="false"/>
                <w:color w:val="000000"/>
                <w:sz w:val="20"/>
              </w:rPr>
              <w:t xml:space="preserve">
системы государствен- </w:t>
            </w:r>
            <w:r>
              <w:br/>
            </w:r>
            <w:r>
              <w:rPr>
                <w:rFonts w:ascii="Times New Roman"/>
                <w:b w:val="false"/>
                <w:i w:val="false"/>
                <w:color w:val="000000"/>
                <w:sz w:val="20"/>
              </w:rPr>
              <w:t xml:space="preserve">
ного управления; </w:t>
            </w:r>
            <w:r>
              <w:br/>
            </w:r>
            <w:r>
              <w:rPr>
                <w:rFonts w:ascii="Times New Roman"/>
                <w:b w:val="false"/>
                <w:i w:val="false"/>
                <w:color w:val="000000"/>
                <w:sz w:val="20"/>
              </w:rPr>
              <w:t xml:space="preserve">
6) Участие в разработ- </w:t>
            </w:r>
            <w:r>
              <w:br/>
            </w:r>
            <w:r>
              <w:rPr>
                <w:rFonts w:ascii="Times New Roman"/>
                <w:b w:val="false"/>
                <w:i w:val="false"/>
                <w:color w:val="000000"/>
                <w:sz w:val="20"/>
              </w:rPr>
              <w:t xml:space="preserve">
ке национальных стан- </w:t>
            </w:r>
            <w:r>
              <w:br/>
            </w:r>
            <w:r>
              <w:rPr>
                <w:rFonts w:ascii="Times New Roman"/>
                <w:b w:val="false"/>
                <w:i w:val="false"/>
                <w:color w:val="000000"/>
                <w:sz w:val="20"/>
              </w:rPr>
              <w:t xml:space="preserve">
дартов, обеспечивающих </w:t>
            </w:r>
            <w:r>
              <w:br/>
            </w:r>
            <w:r>
              <w:rPr>
                <w:rFonts w:ascii="Times New Roman"/>
                <w:b w:val="false"/>
                <w:i w:val="false"/>
                <w:color w:val="000000"/>
                <w:sz w:val="20"/>
              </w:rPr>
              <w:t xml:space="preserve">
единые механизмы </w:t>
            </w:r>
            <w:r>
              <w:br/>
            </w:r>
            <w:r>
              <w:rPr>
                <w:rFonts w:ascii="Times New Roman"/>
                <w:b w:val="false"/>
                <w:i w:val="false"/>
                <w:color w:val="000000"/>
                <w:sz w:val="20"/>
              </w:rPr>
              <w:t xml:space="preserve">
интеграции данных и </w:t>
            </w:r>
            <w:r>
              <w:br/>
            </w:r>
            <w:r>
              <w:rPr>
                <w:rFonts w:ascii="Times New Roman"/>
                <w:b w:val="false"/>
                <w:i w:val="false"/>
                <w:color w:val="000000"/>
                <w:sz w:val="20"/>
              </w:rPr>
              <w:t xml:space="preserve">
электронных услуг, в </w:t>
            </w:r>
            <w:r>
              <w:br/>
            </w:r>
            <w:r>
              <w:rPr>
                <w:rFonts w:ascii="Times New Roman"/>
                <w:b w:val="false"/>
                <w:i w:val="false"/>
                <w:color w:val="000000"/>
                <w:sz w:val="20"/>
              </w:rPr>
              <w:t xml:space="preserve">
том числе общегосу- </w:t>
            </w:r>
            <w:r>
              <w:br/>
            </w:r>
            <w:r>
              <w:rPr>
                <w:rFonts w:ascii="Times New Roman"/>
                <w:b w:val="false"/>
                <w:i w:val="false"/>
                <w:color w:val="000000"/>
                <w:sz w:val="20"/>
              </w:rPr>
              <w:t xml:space="preserve">
дарственные </w:t>
            </w:r>
            <w:r>
              <w:br/>
            </w:r>
            <w:r>
              <w:rPr>
                <w:rFonts w:ascii="Times New Roman"/>
                <w:b w:val="false"/>
                <w:i w:val="false"/>
                <w:color w:val="000000"/>
                <w:sz w:val="20"/>
              </w:rPr>
              <w:t xml:space="preserve">
классификаторы и </w:t>
            </w:r>
            <w:r>
              <w:br/>
            </w:r>
            <w:r>
              <w:rPr>
                <w:rFonts w:ascii="Times New Roman"/>
                <w:b w:val="false"/>
                <w:i w:val="false"/>
                <w:color w:val="000000"/>
                <w:sz w:val="20"/>
              </w:rPr>
              <w:t xml:space="preserve">
справочники.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разра- </w:t>
            </w:r>
            <w:r>
              <w:br/>
            </w:r>
            <w:r>
              <w:rPr>
                <w:rFonts w:ascii="Times New Roman"/>
                <w:b w:val="false"/>
                <w:i w:val="false"/>
                <w:color w:val="000000"/>
                <w:sz w:val="20"/>
              </w:rPr>
              <w:t xml:space="preserve">
ботке национальных </w:t>
            </w:r>
            <w:r>
              <w:br/>
            </w:r>
            <w:r>
              <w:rPr>
                <w:rFonts w:ascii="Times New Roman"/>
                <w:b w:val="false"/>
                <w:i w:val="false"/>
                <w:color w:val="000000"/>
                <w:sz w:val="20"/>
              </w:rPr>
              <w:t xml:space="preserve">
стандартов, обеспе- </w:t>
            </w:r>
            <w:r>
              <w:br/>
            </w:r>
            <w:r>
              <w:rPr>
                <w:rFonts w:ascii="Times New Roman"/>
                <w:b w:val="false"/>
                <w:i w:val="false"/>
                <w:color w:val="000000"/>
                <w:sz w:val="20"/>
              </w:rPr>
              <w:t xml:space="preserve">
чивающих единые меха- </w:t>
            </w:r>
            <w:r>
              <w:br/>
            </w:r>
            <w:r>
              <w:rPr>
                <w:rFonts w:ascii="Times New Roman"/>
                <w:b w:val="false"/>
                <w:i w:val="false"/>
                <w:color w:val="000000"/>
                <w:sz w:val="20"/>
              </w:rPr>
              <w:t xml:space="preserve">
низмы интеграции </w:t>
            </w:r>
            <w:r>
              <w:br/>
            </w:r>
            <w:r>
              <w:rPr>
                <w:rFonts w:ascii="Times New Roman"/>
                <w:b w:val="false"/>
                <w:i w:val="false"/>
                <w:color w:val="000000"/>
                <w:sz w:val="20"/>
              </w:rPr>
              <w:t xml:space="preserve">
данных и электронных </w:t>
            </w:r>
            <w:r>
              <w:br/>
            </w:r>
            <w:r>
              <w:rPr>
                <w:rFonts w:ascii="Times New Roman"/>
                <w:b w:val="false"/>
                <w:i w:val="false"/>
                <w:color w:val="000000"/>
                <w:sz w:val="20"/>
              </w:rPr>
              <w:t xml:space="preserve">
услуг, в том числе </w:t>
            </w:r>
            <w:r>
              <w:br/>
            </w:r>
            <w:r>
              <w:rPr>
                <w:rFonts w:ascii="Times New Roman"/>
                <w:b w:val="false"/>
                <w:i w:val="false"/>
                <w:color w:val="000000"/>
                <w:sz w:val="20"/>
              </w:rPr>
              <w:t xml:space="preserve">
общегосударственные </w:t>
            </w:r>
            <w:r>
              <w:br/>
            </w:r>
            <w:r>
              <w:rPr>
                <w:rFonts w:ascii="Times New Roman"/>
                <w:b w:val="false"/>
                <w:i w:val="false"/>
                <w:color w:val="000000"/>
                <w:sz w:val="20"/>
              </w:rPr>
              <w:t xml:space="preserve">
классификаторы и </w:t>
            </w:r>
            <w:r>
              <w:br/>
            </w:r>
            <w:r>
              <w:rPr>
                <w:rFonts w:ascii="Times New Roman"/>
                <w:b w:val="false"/>
                <w:i w:val="false"/>
                <w:color w:val="000000"/>
                <w:sz w:val="20"/>
              </w:rPr>
              <w:t xml:space="preserve">
справочники;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разра- </w:t>
            </w:r>
            <w:r>
              <w:br/>
            </w:r>
            <w:r>
              <w:rPr>
                <w:rFonts w:ascii="Times New Roman"/>
                <w:b w:val="false"/>
                <w:i w:val="false"/>
                <w:color w:val="000000"/>
                <w:sz w:val="20"/>
              </w:rPr>
              <w:t xml:space="preserve">
ботке национальных </w:t>
            </w:r>
            <w:r>
              <w:br/>
            </w:r>
            <w:r>
              <w:rPr>
                <w:rFonts w:ascii="Times New Roman"/>
                <w:b w:val="false"/>
                <w:i w:val="false"/>
                <w:color w:val="000000"/>
                <w:sz w:val="20"/>
              </w:rPr>
              <w:t xml:space="preserve">
стандартов, обеспе- </w:t>
            </w:r>
            <w:r>
              <w:br/>
            </w:r>
            <w:r>
              <w:rPr>
                <w:rFonts w:ascii="Times New Roman"/>
                <w:b w:val="false"/>
                <w:i w:val="false"/>
                <w:color w:val="000000"/>
                <w:sz w:val="20"/>
              </w:rPr>
              <w:t xml:space="preserve">
чивающих единые меха- </w:t>
            </w:r>
            <w:r>
              <w:br/>
            </w:r>
            <w:r>
              <w:rPr>
                <w:rFonts w:ascii="Times New Roman"/>
                <w:b w:val="false"/>
                <w:i w:val="false"/>
                <w:color w:val="000000"/>
                <w:sz w:val="20"/>
              </w:rPr>
              <w:t xml:space="preserve">
низмы интеграции </w:t>
            </w:r>
            <w:r>
              <w:br/>
            </w:r>
            <w:r>
              <w:rPr>
                <w:rFonts w:ascii="Times New Roman"/>
                <w:b w:val="false"/>
                <w:i w:val="false"/>
                <w:color w:val="000000"/>
                <w:sz w:val="20"/>
              </w:rPr>
              <w:t xml:space="preserve">
данных и электронных </w:t>
            </w:r>
            <w:r>
              <w:br/>
            </w:r>
            <w:r>
              <w:rPr>
                <w:rFonts w:ascii="Times New Roman"/>
                <w:b w:val="false"/>
                <w:i w:val="false"/>
                <w:color w:val="000000"/>
                <w:sz w:val="20"/>
              </w:rPr>
              <w:t xml:space="preserve">
услуг, в том числе </w:t>
            </w:r>
            <w:r>
              <w:br/>
            </w:r>
            <w:r>
              <w:rPr>
                <w:rFonts w:ascii="Times New Roman"/>
                <w:b w:val="false"/>
                <w:i w:val="false"/>
                <w:color w:val="000000"/>
                <w:sz w:val="20"/>
              </w:rPr>
              <w:t xml:space="preserve">
общегосударственные </w:t>
            </w:r>
            <w:r>
              <w:br/>
            </w:r>
            <w:r>
              <w:rPr>
                <w:rFonts w:ascii="Times New Roman"/>
                <w:b w:val="false"/>
                <w:i w:val="false"/>
                <w:color w:val="000000"/>
                <w:sz w:val="20"/>
              </w:rPr>
              <w:t xml:space="preserve">
классификаторы и </w:t>
            </w:r>
            <w:r>
              <w:br/>
            </w:r>
            <w:r>
              <w:rPr>
                <w:rFonts w:ascii="Times New Roman"/>
                <w:b w:val="false"/>
                <w:i w:val="false"/>
                <w:color w:val="000000"/>
                <w:sz w:val="20"/>
              </w:rPr>
              <w:t xml:space="preserve">
справочники;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Обеспечение доступа к услугам "электронного правительства", </w:t>
            </w:r>
            <w:r>
              <w:br/>
            </w:r>
            <w:r>
              <w:rPr>
                <w:rFonts w:ascii="Times New Roman"/>
                <w:b/>
                <w:i w:val="false"/>
                <w:color w:val="000000"/>
                <w:sz w:val="20"/>
              </w:rPr>
              <w:t xml:space="preserve">
организация работы по ликвидации информационного неравенства и </w:t>
            </w:r>
            <w:r>
              <w:br/>
            </w:r>
            <w:r>
              <w:rPr>
                <w:rFonts w:ascii="Times New Roman"/>
                <w:b/>
                <w:i w:val="false"/>
                <w:color w:val="000000"/>
                <w:sz w:val="20"/>
              </w:rPr>
              <w:t>
повышению уровня образования в сфере ИКТ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анализе </w:t>
            </w:r>
            <w:r>
              <w:br/>
            </w:r>
            <w:r>
              <w:rPr>
                <w:rFonts w:ascii="Times New Roman"/>
                <w:b w:val="false"/>
                <w:i w:val="false"/>
                <w:color w:val="000000"/>
                <w:sz w:val="20"/>
              </w:rPr>
              <w:t xml:space="preserve">
взаимодействия инфор- </w:t>
            </w:r>
            <w:r>
              <w:br/>
            </w:r>
            <w:r>
              <w:rPr>
                <w:rFonts w:ascii="Times New Roman"/>
                <w:b w:val="false"/>
                <w:i w:val="false"/>
                <w:color w:val="000000"/>
                <w:sz w:val="20"/>
              </w:rPr>
              <w:t xml:space="preserve">
мационных систем </w:t>
            </w:r>
            <w:r>
              <w:br/>
            </w:r>
            <w:r>
              <w:rPr>
                <w:rFonts w:ascii="Times New Roman"/>
                <w:b w:val="false"/>
                <w:i w:val="false"/>
                <w:color w:val="000000"/>
                <w:sz w:val="20"/>
              </w:rPr>
              <w:t xml:space="preserve">
местных исполнительных </w:t>
            </w:r>
            <w:r>
              <w:br/>
            </w:r>
            <w:r>
              <w:rPr>
                <w:rFonts w:ascii="Times New Roman"/>
                <w:b w:val="false"/>
                <w:i w:val="false"/>
                <w:color w:val="000000"/>
                <w:sz w:val="20"/>
              </w:rPr>
              <w:t xml:space="preserve">
органов с ведомствен- </w:t>
            </w:r>
            <w:r>
              <w:br/>
            </w:r>
            <w:r>
              <w:rPr>
                <w:rFonts w:ascii="Times New Roman"/>
                <w:b w:val="false"/>
                <w:i w:val="false"/>
                <w:color w:val="000000"/>
                <w:sz w:val="20"/>
              </w:rPr>
              <w:t xml:space="preserve">
ными информационными </w:t>
            </w:r>
            <w:r>
              <w:br/>
            </w:r>
            <w:r>
              <w:rPr>
                <w:rFonts w:ascii="Times New Roman"/>
                <w:b w:val="false"/>
                <w:i w:val="false"/>
                <w:color w:val="000000"/>
                <w:sz w:val="20"/>
              </w:rPr>
              <w:t xml:space="preserve">
системами; </w:t>
            </w:r>
            <w:r>
              <w:br/>
            </w:r>
            <w:r>
              <w:rPr>
                <w:rFonts w:ascii="Times New Roman"/>
                <w:b w:val="false"/>
                <w:i w:val="false"/>
                <w:color w:val="000000"/>
                <w:sz w:val="20"/>
              </w:rPr>
              <w:t xml:space="preserve">
2) Участие в создании </w:t>
            </w:r>
            <w:r>
              <w:br/>
            </w:r>
            <w:r>
              <w:rPr>
                <w:rFonts w:ascii="Times New Roman"/>
                <w:b w:val="false"/>
                <w:i w:val="false"/>
                <w:color w:val="000000"/>
                <w:sz w:val="20"/>
              </w:rPr>
              <w:t xml:space="preserve">
Центра компетенции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создании </w:t>
            </w:r>
            <w:r>
              <w:br/>
            </w:r>
            <w:r>
              <w:rPr>
                <w:rFonts w:ascii="Times New Roman"/>
                <w:b w:val="false"/>
                <w:i w:val="false"/>
                <w:color w:val="000000"/>
                <w:sz w:val="20"/>
              </w:rPr>
              <w:t xml:space="preserve">
Центра дистанционного </w:t>
            </w:r>
            <w:r>
              <w:br/>
            </w:r>
            <w:r>
              <w:rPr>
                <w:rFonts w:ascii="Times New Roman"/>
                <w:b w:val="false"/>
                <w:i w:val="false"/>
                <w:color w:val="000000"/>
                <w:sz w:val="20"/>
              </w:rPr>
              <w:t xml:space="preserve">
обучения населения </w:t>
            </w:r>
            <w:r>
              <w:br/>
            </w:r>
            <w:r>
              <w:rPr>
                <w:rFonts w:ascii="Times New Roman"/>
                <w:b w:val="false"/>
                <w:i w:val="false"/>
                <w:color w:val="000000"/>
                <w:sz w:val="20"/>
              </w:rPr>
              <w:t xml:space="preserve">
основам электронного </w:t>
            </w:r>
            <w:r>
              <w:br/>
            </w:r>
            <w:r>
              <w:rPr>
                <w:rFonts w:ascii="Times New Roman"/>
                <w:b w:val="false"/>
                <w:i w:val="false"/>
                <w:color w:val="000000"/>
                <w:sz w:val="20"/>
              </w:rPr>
              <w:t xml:space="preserve">
взаимодействия с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органами посредством </w:t>
            </w:r>
            <w:r>
              <w:br/>
            </w:r>
            <w:r>
              <w:rPr>
                <w:rFonts w:ascii="Times New Roman"/>
                <w:b w:val="false"/>
                <w:i w:val="false"/>
                <w:color w:val="000000"/>
                <w:sz w:val="20"/>
              </w:rPr>
              <w:t xml:space="preserve">
портала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4) Участие в органи- </w:t>
            </w:r>
            <w:r>
              <w:br/>
            </w:r>
            <w:r>
              <w:rPr>
                <w:rFonts w:ascii="Times New Roman"/>
                <w:b w:val="false"/>
                <w:i w:val="false"/>
                <w:color w:val="000000"/>
                <w:sz w:val="20"/>
              </w:rPr>
              <w:t xml:space="preserve">
зации международного </w:t>
            </w:r>
            <w:r>
              <w:br/>
            </w:r>
            <w:r>
              <w:rPr>
                <w:rFonts w:ascii="Times New Roman"/>
                <w:b w:val="false"/>
                <w:i w:val="false"/>
                <w:color w:val="000000"/>
                <w:sz w:val="20"/>
              </w:rPr>
              <w:t xml:space="preserve">
сотрудничества по </w:t>
            </w:r>
            <w:r>
              <w:br/>
            </w:r>
            <w:r>
              <w:rPr>
                <w:rFonts w:ascii="Times New Roman"/>
                <w:b w:val="false"/>
                <w:i w:val="false"/>
                <w:color w:val="000000"/>
                <w:sz w:val="20"/>
              </w:rPr>
              <w:t xml:space="preserve">
распространению опыта </w:t>
            </w:r>
            <w:r>
              <w:br/>
            </w:r>
            <w:r>
              <w:rPr>
                <w:rFonts w:ascii="Times New Roman"/>
                <w:b w:val="false"/>
                <w:i w:val="false"/>
                <w:color w:val="000000"/>
                <w:sz w:val="20"/>
              </w:rPr>
              <w:t xml:space="preserve">
в сфере использования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создании </w:t>
            </w:r>
            <w:r>
              <w:br/>
            </w:r>
            <w:r>
              <w:rPr>
                <w:rFonts w:ascii="Times New Roman"/>
                <w:b w:val="false"/>
                <w:i w:val="false"/>
                <w:color w:val="000000"/>
                <w:sz w:val="20"/>
              </w:rPr>
              <w:t xml:space="preserve">
Центра компетенции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2) Участие в создании </w:t>
            </w:r>
            <w:r>
              <w:br/>
            </w:r>
            <w:r>
              <w:rPr>
                <w:rFonts w:ascii="Times New Roman"/>
                <w:b w:val="false"/>
                <w:i w:val="false"/>
                <w:color w:val="000000"/>
                <w:sz w:val="20"/>
              </w:rPr>
              <w:t xml:space="preserve">
Центра дистанционного </w:t>
            </w:r>
            <w:r>
              <w:br/>
            </w:r>
            <w:r>
              <w:rPr>
                <w:rFonts w:ascii="Times New Roman"/>
                <w:b w:val="false"/>
                <w:i w:val="false"/>
                <w:color w:val="000000"/>
                <w:sz w:val="20"/>
              </w:rPr>
              <w:t xml:space="preserve">
обучения населения </w:t>
            </w:r>
            <w:r>
              <w:br/>
            </w:r>
            <w:r>
              <w:rPr>
                <w:rFonts w:ascii="Times New Roman"/>
                <w:b w:val="false"/>
                <w:i w:val="false"/>
                <w:color w:val="000000"/>
                <w:sz w:val="20"/>
              </w:rPr>
              <w:t xml:space="preserve">
основам электронного </w:t>
            </w:r>
            <w:r>
              <w:br/>
            </w:r>
            <w:r>
              <w:rPr>
                <w:rFonts w:ascii="Times New Roman"/>
                <w:b w:val="false"/>
                <w:i w:val="false"/>
                <w:color w:val="000000"/>
                <w:sz w:val="20"/>
              </w:rPr>
              <w:t xml:space="preserve">
взаимодействия с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органами посредством </w:t>
            </w:r>
            <w:r>
              <w:br/>
            </w:r>
            <w:r>
              <w:rPr>
                <w:rFonts w:ascii="Times New Roman"/>
                <w:b w:val="false"/>
                <w:i w:val="false"/>
                <w:color w:val="000000"/>
                <w:sz w:val="20"/>
              </w:rPr>
              <w:t xml:space="preserve">
портала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создании </w:t>
            </w:r>
            <w:r>
              <w:br/>
            </w:r>
            <w:r>
              <w:rPr>
                <w:rFonts w:ascii="Times New Roman"/>
                <w:b w:val="false"/>
                <w:i w:val="false"/>
                <w:color w:val="000000"/>
                <w:sz w:val="20"/>
              </w:rPr>
              <w:t xml:space="preserve">
сети пунктов общест- </w:t>
            </w:r>
            <w:r>
              <w:br/>
            </w:r>
            <w:r>
              <w:rPr>
                <w:rFonts w:ascii="Times New Roman"/>
                <w:b w:val="false"/>
                <w:i w:val="false"/>
                <w:color w:val="000000"/>
                <w:sz w:val="20"/>
              </w:rPr>
              <w:t xml:space="preserve">
венного доступа к </w:t>
            </w:r>
            <w:r>
              <w:br/>
            </w:r>
            <w:r>
              <w:rPr>
                <w:rFonts w:ascii="Times New Roman"/>
                <w:b w:val="false"/>
                <w:i w:val="false"/>
                <w:color w:val="000000"/>
                <w:sz w:val="20"/>
              </w:rPr>
              <w:t xml:space="preserve">
электронным услугам; </w:t>
            </w:r>
            <w:r>
              <w:br/>
            </w:r>
            <w:r>
              <w:rPr>
                <w:rFonts w:ascii="Times New Roman"/>
                <w:b w:val="false"/>
                <w:i w:val="false"/>
                <w:color w:val="000000"/>
                <w:sz w:val="20"/>
              </w:rPr>
              <w:t xml:space="preserve">
4) Участие в органи- </w:t>
            </w:r>
            <w:r>
              <w:br/>
            </w:r>
            <w:r>
              <w:rPr>
                <w:rFonts w:ascii="Times New Roman"/>
                <w:b w:val="false"/>
                <w:i w:val="false"/>
                <w:color w:val="000000"/>
                <w:sz w:val="20"/>
              </w:rPr>
              <w:t xml:space="preserve">
зации международного </w:t>
            </w:r>
            <w:r>
              <w:br/>
            </w:r>
            <w:r>
              <w:rPr>
                <w:rFonts w:ascii="Times New Roman"/>
                <w:b w:val="false"/>
                <w:i w:val="false"/>
                <w:color w:val="000000"/>
                <w:sz w:val="20"/>
              </w:rPr>
              <w:t xml:space="preserve">
сотрудничества по </w:t>
            </w:r>
            <w:r>
              <w:br/>
            </w:r>
            <w:r>
              <w:rPr>
                <w:rFonts w:ascii="Times New Roman"/>
                <w:b w:val="false"/>
                <w:i w:val="false"/>
                <w:color w:val="000000"/>
                <w:sz w:val="20"/>
              </w:rPr>
              <w:t xml:space="preserve">
распространению опыта </w:t>
            </w:r>
            <w:r>
              <w:br/>
            </w:r>
            <w:r>
              <w:rPr>
                <w:rFonts w:ascii="Times New Roman"/>
                <w:b w:val="false"/>
                <w:i w:val="false"/>
                <w:color w:val="000000"/>
                <w:sz w:val="20"/>
              </w:rPr>
              <w:t xml:space="preserve">
в сфере использования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органи- </w:t>
            </w:r>
            <w:r>
              <w:br/>
            </w:r>
            <w:r>
              <w:rPr>
                <w:rFonts w:ascii="Times New Roman"/>
                <w:b w:val="false"/>
                <w:i w:val="false"/>
                <w:color w:val="000000"/>
                <w:sz w:val="20"/>
              </w:rPr>
              <w:t xml:space="preserve">
зации международного </w:t>
            </w:r>
            <w:r>
              <w:br/>
            </w:r>
            <w:r>
              <w:rPr>
                <w:rFonts w:ascii="Times New Roman"/>
                <w:b w:val="false"/>
                <w:i w:val="false"/>
                <w:color w:val="000000"/>
                <w:sz w:val="20"/>
              </w:rPr>
              <w:t xml:space="preserve">
сотрудничества по </w:t>
            </w:r>
            <w:r>
              <w:br/>
            </w:r>
            <w:r>
              <w:rPr>
                <w:rFonts w:ascii="Times New Roman"/>
                <w:b w:val="false"/>
                <w:i w:val="false"/>
                <w:color w:val="000000"/>
                <w:sz w:val="20"/>
              </w:rPr>
              <w:t xml:space="preserve">
распространению опыта </w:t>
            </w:r>
            <w:r>
              <w:br/>
            </w:r>
            <w:r>
              <w:rPr>
                <w:rFonts w:ascii="Times New Roman"/>
                <w:b w:val="false"/>
                <w:i w:val="false"/>
                <w:color w:val="000000"/>
                <w:sz w:val="20"/>
              </w:rPr>
              <w:t xml:space="preserve">
в сфере использования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технологий.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Формирование и развитие электронных услуг </w:t>
            </w:r>
            <w:r>
              <w:br/>
            </w:r>
            <w:r>
              <w:rPr>
                <w:rFonts w:ascii="Times New Roman"/>
                <w:b/>
                <w:i w:val="false"/>
                <w:color w:val="000000"/>
                <w:sz w:val="20"/>
              </w:rPr>
              <w:t>
государственных органов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осущест- </w:t>
            </w:r>
            <w:r>
              <w:br/>
            </w:r>
            <w:r>
              <w:rPr>
                <w:rFonts w:ascii="Times New Roman"/>
                <w:b w:val="false"/>
                <w:i w:val="false"/>
                <w:color w:val="000000"/>
                <w:sz w:val="20"/>
              </w:rPr>
              <w:t xml:space="preserve">
влении процедур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электронных услуг </w:t>
            </w:r>
            <w:r>
              <w:br/>
            </w:r>
            <w:r>
              <w:rPr>
                <w:rFonts w:ascii="Times New Roman"/>
                <w:b w:val="false"/>
                <w:i w:val="false"/>
                <w:color w:val="000000"/>
                <w:sz w:val="20"/>
              </w:rPr>
              <w:t xml:space="preserve">
посредством портала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осущест- </w:t>
            </w:r>
            <w:r>
              <w:br/>
            </w:r>
            <w:r>
              <w:rPr>
                <w:rFonts w:ascii="Times New Roman"/>
                <w:b w:val="false"/>
                <w:i w:val="false"/>
                <w:color w:val="000000"/>
                <w:sz w:val="20"/>
              </w:rPr>
              <w:t xml:space="preserve">
влении процедур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электронных услуг </w:t>
            </w:r>
            <w:r>
              <w:br/>
            </w:r>
            <w:r>
              <w:rPr>
                <w:rFonts w:ascii="Times New Roman"/>
                <w:b w:val="false"/>
                <w:i w:val="false"/>
                <w:color w:val="000000"/>
                <w:sz w:val="20"/>
              </w:rPr>
              <w:t xml:space="preserve">
посредством портала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осущест- </w:t>
            </w:r>
            <w:r>
              <w:br/>
            </w:r>
            <w:r>
              <w:rPr>
                <w:rFonts w:ascii="Times New Roman"/>
                <w:b w:val="false"/>
                <w:i w:val="false"/>
                <w:color w:val="000000"/>
                <w:sz w:val="20"/>
              </w:rPr>
              <w:t xml:space="preserve">
влении процедур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электронных услуг </w:t>
            </w:r>
            <w:r>
              <w:br/>
            </w:r>
            <w:r>
              <w:rPr>
                <w:rFonts w:ascii="Times New Roman"/>
                <w:b w:val="false"/>
                <w:i w:val="false"/>
                <w:color w:val="000000"/>
                <w:sz w:val="20"/>
              </w:rPr>
              <w:t xml:space="preserve">
посредством портала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Формирование базовых компонентов инфраструктуры </w:t>
            </w:r>
            <w:r>
              <w:br/>
            </w:r>
            <w:r>
              <w:rPr>
                <w:rFonts w:ascii="Times New Roman"/>
                <w:b/>
                <w:i w:val="false"/>
                <w:color w:val="000000"/>
                <w:sz w:val="20"/>
              </w:rPr>
              <w:t>
"электронного правительства"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разработ- </w:t>
            </w:r>
            <w:r>
              <w:br/>
            </w:r>
            <w:r>
              <w:rPr>
                <w:rFonts w:ascii="Times New Roman"/>
                <w:b w:val="false"/>
                <w:i w:val="false"/>
                <w:color w:val="000000"/>
                <w:sz w:val="20"/>
              </w:rPr>
              <w:t xml:space="preserve">
ке технического зада- </w:t>
            </w:r>
            <w:r>
              <w:br/>
            </w:r>
            <w:r>
              <w:rPr>
                <w:rFonts w:ascii="Times New Roman"/>
                <w:b w:val="false"/>
                <w:i w:val="false"/>
                <w:color w:val="000000"/>
                <w:sz w:val="20"/>
              </w:rPr>
              <w:t xml:space="preserve">
ния на формирование </w:t>
            </w:r>
            <w:r>
              <w:br/>
            </w:r>
            <w:r>
              <w:rPr>
                <w:rFonts w:ascii="Times New Roman"/>
                <w:b w:val="false"/>
                <w:i w:val="false"/>
                <w:color w:val="000000"/>
                <w:sz w:val="20"/>
              </w:rPr>
              <w:t xml:space="preserve">
базовых компонентов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2) Участие в создании </w:t>
            </w:r>
            <w:r>
              <w:br/>
            </w:r>
            <w:r>
              <w:rPr>
                <w:rFonts w:ascii="Times New Roman"/>
                <w:b w:val="false"/>
                <w:i w:val="false"/>
                <w:color w:val="000000"/>
                <w:sz w:val="20"/>
              </w:rPr>
              <w:t xml:space="preserve">
и развитие портала и </w:t>
            </w:r>
            <w:r>
              <w:br/>
            </w:r>
            <w:r>
              <w:rPr>
                <w:rFonts w:ascii="Times New Roman"/>
                <w:b w:val="false"/>
                <w:i w:val="false"/>
                <w:color w:val="000000"/>
                <w:sz w:val="20"/>
              </w:rPr>
              <w:t xml:space="preserve">
шлюза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создании </w:t>
            </w:r>
            <w:r>
              <w:br/>
            </w:r>
            <w:r>
              <w:rPr>
                <w:rFonts w:ascii="Times New Roman"/>
                <w:b w:val="false"/>
                <w:i w:val="false"/>
                <w:color w:val="000000"/>
                <w:sz w:val="20"/>
              </w:rPr>
              <w:t xml:space="preserve">
и развитии удостове- </w:t>
            </w:r>
            <w:r>
              <w:br/>
            </w:r>
            <w:r>
              <w:rPr>
                <w:rFonts w:ascii="Times New Roman"/>
                <w:b w:val="false"/>
                <w:i w:val="false"/>
                <w:color w:val="000000"/>
                <w:sz w:val="20"/>
              </w:rPr>
              <w:t xml:space="preserve">
ряющего центра </w:t>
            </w:r>
            <w:r>
              <w:br/>
            </w:r>
            <w:r>
              <w:rPr>
                <w:rFonts w:ascii="Times New Roman"/>
                <w:b w:val="false"/>
                <w:i w:val="false"/>
                <w:color w:val="000000"/>
                <w:sz w:val="20"/>
              </w:rPr>
              <w:t xml:space="preserve">
электронной цифровой </w:t>
            </w:r>
            <w:r>
              <w:br/>
            </w:r>
            <w:r>
              <w:rPr>
                <w:rFonts w:ascii="Times New Roman"/>
                <w:b w:val="false"/>
                <w:i w:val="false"/>
                <w:color w:val="000000"/>
                <w:sz w:val="20"/>
              </w:rPr>
              <w:t xml:space="preserve">
подписи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4) Участие в создании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открытых ключей </w:t>
            </w:r>
            <w:r>
              <w:br/>
            </w:r>
            <w:r>
              <w:rPr>
                <w:rFonts w:ascii="Times New Roman"/>
                <w:b w:val="false"/>
                <w:i w:val="false"/>
                <w:color w:val="000000"/>
                <w:sz w:val="20"/>
              </w:rPr>
              <w:t xml:space="preserve">
национальной идентификационной </w:t>
            </w:r>
            <w:r>
              <w:br/>
            </w:r>
            <w:r>
              <w:rPr>
                <w:rFonts w:ascii="Times New Roman"/>
                <w:b w:val="false"/>
                <w:i w:val="false"/>
                <w:color w:val="000000"/>
                <w:sz w:val="20"/>
              </w:rPr>
              <w:t xml:space="preserve">
системы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5) участие в развитии </w:t>
            </w:r>
            <w:r>
              <w:br/>
            </w:r>
            <w:r>
              <w:rPr>
                <w:rFonts w:ascii="Times New Roman"/>
                <w:b w:val="false"/>
                <w:i w:val="false"/>
                <w:color w:val="000000"/>
                <w:sz w:val="20"/>
              </w:rPr>
              <w:t xml:space="preserve">
государственных баз </w:t>
            </w:r>
            <w:r>
              <w:br/>
            </w:r>
            <w:r>
              <w:rPr>
                <w:rFonts w:ascii="Times New Roman"/>
                <w:b w:val="false"/>
                <w:i w:val="false"/>
                <w:color w:val="000000"/>
                <w:sz w:val="20"/>
              </w:rPr>
              <w:t xml:space="preserve">
данных: "Физические </w:t>
            </w:r>
            <w:r>
              <w:br/>
            </w:r>
            <w:r>
              <w:rPr>
                <w:rFonts w:ascii="Times New Roman"/>
                <w:b w:val="false"/>
                <w:i w:val="false"/>
                <w:color w:val="000000"/>
                <w:sz w:val="20"/>
              </w:rPr>
              <w:t xml:space="preserve">
лица", "Юридические </w:t>
            </w:r>
            <w:r>
              <w:br/>
            </w:r>
            <w:r>
              <w:rPr>
                <w:rFonts w:ascii="Times New Roman"/>
                <w:b w:val="false"/>
                <w:i w:val="false"/>
                <w:color w:val="000000"/>
                <w:sz w:val="20"/>
              </w:rPr>
              <w:t xml:space="preserve">
лица", "Адресный </w:t>
            </w:r>
            <w:r>
              <w:br/>
            </w:r>
            <w:r>
              <w:rPr>
                <w:rFonts w:ascii="Times New Roman"/>
                <w:b w:val="false"/>
                <w:i w:val="false"/>
                <w:color w:val="000000"/>
                <w:sz w:val="20"/>
              </w:rPr>
              <w:t xml:space="preserve">
регистр"; </w:t>
            </w:r>
            <w:r>
              <w:br/>
            </w:r>
            <w:r>
              <w:rPr>
                <w:rFonts w:ascii="Times New Roman"/>
                <w:b w:val="false"/>
                <w:i w:val="false"/>
                <w:color w:val="000000"/>
                <w:sz w:val="20"/>
              </w:rPr>
              <w:t xml:space="preserve">
6) Участие в развитии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w:t>
            </w:r>
            <w:r>
              <w:br/>
            </w:r>
            <w:r>
              <w:rPr>
                <w:rFonts w:ascii="Times New Roman"/>
                <w:b w:val="false"/>
                <w:i w:val="false"/>
                <w:color w:val="000000"/>
                <w:sz w:val="20"/>
              </w:rPr>
              <w:t xml:space="preserve">
информационных систем; </w:t>
            </w:r>
            <w:r>
              <w:br/>
            </w:r>
            <w:r>
              <w:rPr>
                <w:rFonts w:ascii="Times New Roman"/>
                <w:b w:val="false"/>
                <w:i w:val="false"/>
                <w:color w:val="000000"/>
                <w:sz w:val="20"/>
              </w:rPr>
              <w:t xml:space="preserve">
7) Участие в создании </w:t>
            </w:r>
            <w:r>
              <w:br/>
            </w:r>
            <w:r>
              <w:rPr>
                <w:rFonts w:ascii="Times New Roman"/>
                <w:b w:val="false"/>
                <w:i w:val="false"/>
                <w:color w:val="000000"/>
                <w:sz w:val="20"/>
              </w:rPr>
              <w:t xml:space="preserve">
единой транспортной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8) Участие в прове- </w:t>
            </w:r>
            <w:r>
              <w:br/>
            </w:r>
            <w:r>
              <w:rPr>
                <w:rFonts w:ascii="Times New Roman"/>
                <w:b w:val="false"/>
                <w:i w:val="false"/>
                <w:color w:val="000000"/>
                <w:sz w:val="20"/>
              </w:rPr>
              <w:t xml:space="preserve">
дении анализа реали- </w:t>
            </w:r>
            <w:r>
              <w:br/>
            </w:r>
            <w:r>
              <w:rPr>
                <w:rFonts w:ascii="Times New Roman"/>
                <w:b w:val="false"/>
                <w:i w:val="false"/>
                <w:color w:val="000000"/>
                <w:sz w:val="20"/>
              </w:rPr>
              <w:t xml:space="preserve">
зации пилотного </w:t>
            </w:r>
            <w:r>
              <w:br/>
            </w:r>
            <w:r>
              <w:rPr>
                <w:rFonts w:ascii="Times New Roman"/>
                <w:b w:val="false"/>
                <w:i w:val="false"/>
                <w:color w:val="000000"/>
                <w:sz w:val="20"/>
              </w:rPr>
              <w:t xml:space="preserve">
проекта по созданию </w:t>
            </w:r>
            <w:r>
              <w:br/>
            </w:r>
            <w:r>
              <w:rPr>
                <w:rFonts w:ascii="Times New Roman"/>
                <w:b w:val="false"/>
                <w:i w:val="false"/>
                <w:color w:val="000000"/>
                <w:sz w:val="20"/>
              </w:rPr>
              <w:t xml:space="preserve">
единой транспортной </w:t>
            </w:r>
            <w:r>
              <w:br/>
            </w:r>
            <w:r>
              <w:rPr>
                <w:rFonts w:ascii="Times New Roman"/>
                <w:b w:val="false"/>
                <w:i w:val="false"/>
                <w:color w:val="000000"/>
                <w:sz w:val="20"/>
              </w:rPr>
              <w:t xml:space="preserve">
среды государственных </w:t>
            </w:r>
            <w:r>
              <w:br/>
            </w:r>
            <w:r>
              <w:rPr>
                <w:rFonts w:ascii="Times New Roman"/>
                <w:b w:val="false"/>
                <w:i w:val="false"/>
                <w:color w:val="000000"/>
                <w:sz w:val="20"/>
              </w:rPr>
              <w:t xml:space="preserve">
органов в г. Астана и </w:t>
            </w:r>
            <w:r>
              <w:br/>
            </w:r>
            <w:r>
              <w:rPr>
                <w:rFonts w:ascii="Times New Roman"/>
                <w:b w:val="false"/>
                <w:i w:val="false"/>
                <w:color w:val="000000"/>
                <w:sz w:val="20"/>
              </w:rPr>
              <w:t xml:space="preserve">
выработка предложений </w:t>
            </w:r>
            <w:r>
              <w:br/>
            </w:r>
            <w:r>
              <w:rPr>
                <w:rFonts w:ascii="Times New Roman"/>
                <w:b w:val="false"/>
                <w:i w:val="false"/>
                <w:color w:val="000000"/>
                <w:sz w:val="20"/>
              </w:rPr>
              <w:t xml:space="preserve">
по дальнейшему </w:t>
            </w:r>
            <w:r>
              <w:br/>
            </w:r>
            <w:r>
              <w:rPr>
                <w:rFonts w:ascii="Times New Roman"/>
                <w:b w:val="false"/>
                <w:i w:val="false"/>
                <w:color w:val="000000"/>
                <w:sz w:val="20"/>
              </w:rPr>
              <w:t xml:space="preserve">
развитию единой </w:t>
            </w:r>
            <w:r>
              <w:br/>
            </w:r>
            <w:r>
              <w:rPr>
                <w:rFonts w:ascii="Times New Roman"/>
                <w:b w:val="false"/>
                <w:i w:val="false"/>
                <w:color w:val="000000"/>
                <w:sz w:val="20"/>
              </w:rPr>
              <w:t xml:space="preserve">
транспортной среды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9) Участие в техноло- </w:t>
            </w:r>
            <w:r>
              <w:br/>
            </w:r>
            <w:r>
              <w:rPr>
                <w:rFonts w:ascii="Times New Roman"/>
                <w:b w:val="false"/>
                <w:i w:val="false"/>
                <w:color w:val="000000"/>
                <w:sz w:val="20"/>
              </w:rPr>
              <w:t xml:space="preserve">
гическом оснащении </w:t>
            </w:r>
            <w:r>
              <w:br/>
            </w:r>
            <w:r>
              <w:rPr>
                <w:rFonts w:ascii="Times New Roman"/>
                <w:b w:val="false"/>
                <w:i w:val="false"/>
                <w:color w:val="000000"/>
                <w:sz w:val="20"/>
              </w:rPr>
              <w:t xml:space="preserve">
серверного центра.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развитии </w:t>
            </w:r>
            <w:r>
              <w:br/>
            </w:r>
            <w:r>
              <w:rPr>
                <w:rFonts w:ascii="Times New Roman"/>
                <w:b w:val="false"/>
                <w:i w:val="false"/>
                <w:color w:val="000000"/>
                <w:sz w:val="20"/>
              </w:rPr>
              <w:t xml:space="preserve">
портала и шлюза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2) Участие в развитии </w:t>
            </w:r>
            <w:r>
              <w:br/>
            </w:r>
            <w:r>
              <w:rPr>
                <w:rFonts w:ascii="Times New Roman"/>
                <w:b w:val="false"/>
                <w:i w:val="false"/>
                <w:color w:val="000000"/>
                <w:sz w:val="20"/>
              </w:rPr>
              <w:t xml:space="preserve">
удостоверяющего центра </w:t>
            </w:r>
            <w:r>
              <w:br/>
            </w:r>
            <w:r>
              <w:rPr>
                <w:rFonts w:ascii="Times New Roman"/>
                <w:b w:val="false"/>
                <w:i w:val="false"/>
                <w:color w:val="000000"/>
                <w:sz w:val="20"/>
              </w:rPr>
              <w:t xml:space="preserve">
электронной цифровой </w:t>
            </w:r>
            <w:r>
              <w:br/>
            </w:r>
            <w:r>
              <w:rPr>
                <w:rFonts w:ascii="Times New Roman"/>
                <w:b w:val="false"/>
                <w:i w:val="false"/>
                <w:color w:val="000000"/>
                <w:sz w:val="20"/>
              </w:rPr>
              <w:t xml:space="preserve">
подписи для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3) Участие в создании </w:t>
            </w:r>
            <w:r>
              <w:br/>
            </w:r>
            <w:r>
              <w:rPr>
                <w:rFonts w:ascii="Times New Roman"/>
                <w:b w:val="false"/>
                <w:i w:val="false"/>
                <w:color w:val="000000"/>
                <w:sz w:val="20"/>
              </w:rPr>
              <w:t xml:space="preserve">
архивного центра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4) участие в разработ- </w:t>
            </w:r>
            <w:r>
              <w:br/>
            </w:r>
            <w:r>
              <w:rPr>
                <w:rFonts w:ascii="Times New Roman"/>
                <w:b w:val="false"/>
                <w:i w:val="false"/>
                <w:color w:val="000000"/>
                <w:sz w:val="20"/>
              </w:rPr>
              <w:t xml:space="preserve">
ке единого "платежного </w:t>
            </w:r>
            <w:r>
              <w:br/>
            </w:r>
            <w:r>
              <w:rPr>
                <w:rFonts w:ascii="Times New Roman"/>
                <w:b w:val="false"/>
                <w:i w:val="false"/>
                <w:color w:val="000000"/>
                <w:sz w:val="20"/>
              </w:rPr>
              <w:t xml:space="preserve">
шлюза"; </w:t>
            </w:r>
            <w:r>
              <w:br/>
            </w:r>
            <w:r>
              <w:rPr>
                <w:rFonts w:ascii="Times New Roman"/>
                <w:b w:val="false"/>
                <w:i w:val="false"/>
                <w:color w:val="000000"/>
                <w:sz w:val="20"/>
              </w:rPr>
              <w:t xml:space="preserve">
5) участие в развитии </w:t>
            </w:r>
            <w:r>
              <w:br/>
            </w:r>
            <w:r>
              <w:rPr>
                <w:rFonts w:ascii="Times New Roman"/>
                <w:b w:val="false"/>
                <w:i w:val="false"/>
                <w:color w:val="000000"/>
                <w:sz w:val="20"/>
              </w:rPr>
              <w:t xml:space="preserve">
государственных баз </w:t>
            </w:r>
            <w:r>
              <w:br/>
            </w:r>
            <w:r>
              <w:rPr>
                <w:rFonts w:ascii="Times New Roman"/>
                <w:b w:val="false"/>
                <w:i w:val="false"/>
                <w:color w:val="000000"/>
                <w:sz w:val="20"/>
              </w:rPr>
              <w:t xml:space="preserve">
данных: "Физические </w:t>
            </w:r>
            <w:r>
              <w:br/>
            </w:r>
            <w:r>
              <w:rPr>
                <w:rFonts w:ascii="Times New Roman"/>
                <w:b w:val="false"/>
                <w:i w:val="false"/>
                <w:color w:val="000000"/>
                <w:sz w:val="20"/>
              </w:rPr>
              <w:t xml:space="preserve">
лица", "Юридические </w:t>
            </w:r>
            <w:r>
              <w:br/>
            </w:r>
            <w:r>
              <w:rPr>
                <w:rFonts w:ascii="Times New Roman"/>
                <w:b w:val="false"/>
                <w:i w:val="false"/>
                <w:color w:val="000000"/>
                <w:sz w:val="20"/>
              </w:rPr>
              <w:t xml:space="preserve">
лица", "Адресный </w:t>
            </w:r>
            <w:r>
              <w:br/>
            </w:r>
            <w:r>
              <w:rPr>
                <w:rFonts w:ascii="Times New Roman"/>
                <w:b w:val="false"/>
                <w:i w:val="false"/>
                <w:color w:val="000000"/>
                <w:sz w:val="20"/>
              </w:rPr>
              <w:t xml:space="preserve">
регистр"; </w:t>
            </w:r>
            <w:r>
              <w:br/>
            </w:r>
            <w:r>
              <w:rPr>
                <w:rFonts w:ascii="Times New Roman"/>
                <w:b w:val="false"/>
                <w:i w:val="false"/>
                <w:color w:val="000000"/>
                <w:sz w:val="20"/>
              </w:rPr>
              <w:t xml:space="preserve">
6) Участие в развитии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регистра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w:t>
            </w:r>
            <w:r>
              <w:br/>
            </w:r>
            <w:r>
              <w:rPr>
                <w:rFonts w:ascii="Times New Roman"/>
                <w:b w:val="false"/>
                <w:i w:val="false"/>
                <w:color w:val="000000"/>
                <w:sz w:val="20"/>
              </w:rPr>
              <w:t xml:space="preserve">
информационных систем; </w:t>
            </w:r>
            <w:r>
              <w:br/>
            </w:r>
            <w:r>
              <w:rPr>
                <w:rFonts w:ascii="Times New Roman"/>
                <w:b w:val="false"/>
                <w:i w:val="false"/>
                <w:color w:val="000000"/>
                <w:sz w:val="20"/>
              </w:rPr>
              <w:t xml:space="preserve">
7) участие в создании </w:t>
            </w:r>
            <w:r>
              <w:br/>
            </w:r>
            <w:r>
              <w:rPr>
                <w:rFonts w:ascii="Times New Roman"/>
                <w:b w:val="false"/>
                <w:i w:val="false"/>
                <w:color w:val="000000"/>
                <w:sz w:val="20"/>
              </w:rPr>
              <w:t xml:space="preserve">
единой транспортной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8) Участие в развитии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открытых ключей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идентификационной </w:t>
            </w:r>
            <w:r>
              <w:br/>
            </w:r>
            <w:r>
              <w:rPr>
                <w:rFonts w:ascii="Times New Roman"/>
                <w:b w:val="false"/>
                <w:i w:val="false"/>
                <w:color w:val="000000"/>
                <w:sz w:val="20"/>
              </w:rPr>
              <w:t xml:space="preserve">
системы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10) Участие в </w:t>
            </w:r>
            <w:r>
              <w:br/>
            </w:r>
            <w:r>
              <w:rPr>
                <w:rFonts w:ascii="Times New Roman"/>
                <w:b w:val="false"/>
                <w:i w:val="false"/>
                <w:color w:val="000000"/>
                <w:sz w:val="20"/>
              </w:rPr>
              <w:t xml:space="preserve">
продолжении работ по </w:t>
            </w:r>
            <w:r>
              <w:br/>
            </w:r>
            <w:r>
              <w:rPr>
                <w:rFonts w:ascii="Times New Roman"/>
                <w:b w:val="false"/>
                <w:i w:val="false"/>
                <w:color w:val="000000"/>
                <w:sz w:val="20"/>
              </w:rPr>
              <w:t xml:space="preserve">
технологическому </w:t>
            </w:r>
            <w:r>
              <w:br/>
            </w:r>
            <w:r>
              <w:rPr>
                <w:rFonts w:ascii="Times New Roman"/>
                <w:b w:val="false"/>
                <w:i w:val="false"/>
                <w:color w:val="000000"/>
                <w:sz w:val="20"/>
              </w:rPr>
              <w:t xml:space="preserve">
оснащению серверного </w:t>
            </w:r>
            <w:r>
              <w:br/>
            </w:r>
            <w:r>
              <w:rPr>
                <w:rFonts w:ascii="Times New Roman"/>
                <w:b w:val="false"/>
                <w:i w:val="false"/>
                <w:color w:val="000000"/>
                <w:sz w:val="20"/>
              </w:rPr>
              <w:t xml:space="preserve">
центра.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развитии </w:t>
            </w:r>
            <w:r>
              <w:br/>
            </w:r>
            <w:r>
              <w:rPr>
                <w:rFonts w:ascii="Times New Roman"/>
                <w:b w:val="false"/>
                <w:i w:val="false"/>
                <w:color w:val="000000"/>
                <w:sz w:val="20"/>
              </w:rPr>
              <w:t xml:space="preserve">
портала и шлюза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2) участие в развитии </w:t>
            </w:r>
            <w:r>
              <w:br/>
            </w:r>
            <w:r>
              <w:rPr>
                <w:rFonts w:ascii="Times New Roman"/>
                <w:b w:val="false"/>
                <w:i w:val="false"/>
                <w:color w:val="000000"/>
                <w:sz w:val="20"/>
              </w:rPr>
              <w:t xml:space="preserve">
единого "платежного </w:t>
            </w:r>
            <w:r>
              <w:br/>
            </w:r>
            <w:r>
              <w:rPr>
                <w:rFonts w:ascii="Times New Roman"/>
                <w:b w:val="false"/>
                <w:i w:val="false"/>
                <w:color w:val="000000"/>
                <w:sz w:val="20"/>
              </w:rPr>
              <w:t xml:space="preserve">
шлюза"; </w:t>
            </w:r>
            <w:r>
              <w:br/>
            </w:r>
            <w:r>
              <w:rPr>
                <w:rFonts w:ascii="Times New Roman"/>
                <w:b w:val="false"/>
                <w:i w:val="false"/>
                <w:color w:val="000000"/>
                <w:sz w:val="20"/>
              </w:rPr>
              <w:t xml:space="preserve">
3) участие в развитии </w:t>
            </w:r>
            <w:r>
              <w:br/>
            </w:r>
            <w:r>
              <w:rPr>
                <w:rFonts w:ascii="Times New Roman"/>
                <w:b w:val="false"/>
                <w:i w:val="false"/>
                <w:color w:val="000000"/>
                <w:sz w:val="20"/>
              </w:rPr>
              <w:t xml:space="preserve">
государственных баз </w:t>
            </w:r>
            <w:r>
              <w:br/>
            </w:r>
            <w:r>
              <w:rPr>
                <w:rFonts w:ascii="Times New Roman"/>
                <w:b w:val="false"/>
                <w:i w:val="false"/>
                <w:color w:val="000000"/>
                <w:sz w:val="20"/>
              </w:rPr>
              <w:t xml:space="preserve">
данных: "Физические </w:t>
            </w:r>
            <w:r>
              <w:br/>
            </w:r>
            <w:r>
              <w:rPr>
                <w:rFonts w:ascii="Times New Roman"/>
                <w:b w:val="false"/>
                <w:i w:val="false"/>
                <w:color w:val="000000"/>
                <w:sz w:val="20"/>
              </w:rPr>
              <w:t xml:space="preserve">
лица", "Юридические </w:t>
            </w:r>
            <w:r>
              <w:br/>
            </w:r>
            <w:r>
              <w:rPr>
                <w:rFonts w:ascii="Times New Roman"/>
                <w:b w:val="false"/>
                <w:i w:val="false"/>
                <w:color w:val="000000"/>
                <w:sz w:val="20"/>
              </w:rPr>
              <w:t xml:space="preserve">
лица", "Адресный </w:t>
            </w:r>
            <w:r>
              <w:br/>
            </w:r>
            <w:r>
              <w:rPr>
                <w:rFonts w:ascii="Times New Roman"/>
                <w:b w:val="false"/>
                <w:i w:val="false"/>
                <w:color w:val="000000"/>
                <w:sz w:val="20"/>
              </w:rPr>
              <w:t xml:space="preserve">
регистр"; </w:t>
            </w:r>
            <w:r>
              <w:br/>
            </w:r>
            <w:r>
              <w:rPr>
                <w:rFonts w:ascii="Times New Roman"/>
                <w:b w:val="false"/>
                <w:i w:val="false"/>
                <w:color w:val="000000"/>
                <w:sz w:val="20"/>
              </w:rPr>
              <w:t xml:space="preserve">
4) Участие в развитии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открытых ключей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идентификационной </w:t>
            </w:r>
            <w:r>
              <w:br/>
            </w:r>
            <w:r>
              <w:rPr>
                <w:rFonts w:ascii="Times New Roman"/>
                <w:b w:val="false"/>
                <w:i w:val="false"/>
                <w:color w:val="000000"/>
                <w:sz w:val="20"/>
              </w:rPr>
              <w:t xml:space="preserve">
системы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5) участие в создании </w:t>
            </w:r>
            <w:r>
              <w:br/>
            </w:r>
            <w:r>
              <w:rPr>
                <w:rFonts w:ascii="Times New Roman"/>
                <w:b w:val="false"/>
                <w:i w:val="false"/>
                <w:color w:val="000000"/>
                <w:sz w:val="20"/>
              </w:rPr>
              <w:t xml:space="preserve">
и развитии единой </w:t>
            </w:r>
            <w:r>
              <w:br/>
            </w:r>
            <w:r>
              <w:rPr>
                <w:rFonts w:ascii="Times New Roman"/>
                <w:b w:val="false"/>
                <w:i w:val="false"/>
                <w:color w:val="000000"/>
                <w:sz w:val="20"/>
              </w:rPr>
              <w:t xml:space="preserve">
транспортной среды; </w:t>
            </w:r>
            <w:r>
              <w:br/>
            </w:r>
            <w:r>
              <w:rPr>
                <w:rFonts w:ascii="Times New Roman"/>
                <w:b w:val="false"/>
                <w:i w:val="false"/>
                <w:color w:val="000000"/>
                <w:sz w:val="20"/>
              </w:rPr>
              <w:t xml:space="preserve">
6) Участие в </w:t>
            </w:r>
            <w:r>
              <w:br/>
            </w:r>
            <w:r>
              <w:rPr>
                <w:rFonts w:ascii="Times New Roman"/>
                <w:b w:val="false"/>
                <w:i w:val="false"/>
                <w:color w:val="000000"/>
                <w:sz w:val="20"/>
              </w:rPr>
              <w:t xml:space="preserve">
продолжении работ по </w:t>
            </w:r>
            <w:r>
              <w:br/>
            </w:r>
            <w:r>
              <w:rPr>
                <w:rFonts w:ascii="Times New Roman"/>
                <w:b w:val="false"/>
                <w:i w:val="false"/>
                <w:color w:val="000000"/>
                <w:sz w:val="20"/>
              </w:rPr>
              <w:t xml:space="preserve">
технологическому </w:t>
            </w:r>
            <w:r>
              <w:br/>
            </w:r>
            <w:r>
              <w:rPr>
                <w:rFonts w:ascii="Times New Roman"/>
                <w:b w:val="false"/>
                <w:i w:val="false"/>
                <w:color w:val="000000"/>
                <w:sz w:val="20"/>
              </w:rPr>
              <w:t xml:space="preserve">
оснащению серверного </w:t>
            </w:r>
            <w:r>
              <w:br/>
            </w:r>
            <w:r>
              <w:rPr>
                <w:rFonts w:ascii="Times New Roman"/>
                <w:b w:val="false"/>
                <w:i w:val="false"/>
                <w:color w:val="000000"/>
                <w:sz w:val="20"/>
              </w:rPr>
              <w:t xml:space="preserve">
центра.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Создание и развитие межведомственных и типовых </w:t>
            </w:r>
            <w:r>
              <w:br/>
            </w:r>
            <w:r>
              <w:rPr>
                <w:rFonts w:ascii="Times New Roman"/>
                <w:b/>
                <w:i w:val="false"/>
                <w:color w:val="000000"/>
                <w:sz w:val="20"/>
              </w:rPr>
              <w:t>
ведомственных информационных систем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развитии </w:t>
            </w:r>
            <w:r>
              <w:br/>
            </w:r>
            <w:r>
              <w:rPr>
                <w:rFonts w:ascii="Times New Roman"/>
                <w:b w:val="false"/>
                <w:i w:val="false"/>
                <w:color w:val="000000"/>
                <w:sz w:val="20"/>
              </w:rPr>
              <w:t xml:space="preserve">
единой системы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документооборота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разработ- </w:t>
            </w:r>
            <w:r>
              <w:br/>
            </w:r>
            <w:r>
              <w:rPr>
                <w:rFonts w:ascii="Times New Roman"/>
                <w:b w:val="false"/>
                <w:i w:val="false"/>
                <w:color w:val="000000"/>
                <w:sz w:val="20"/>
              </w:rPr>
              <w:t xml:space="preserve">
ке Интранет-портала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3) Участие в развитии </w:t>
            </w:r>
            <w:r>
              <w:br/>
            </w:r>
            <w:r>
              <w:rPr>
                <w:rFonts w:ascii="Times New Roman"/>
                <w:b w:val="false"/>
                <w:i w:val="false"/>
                <w:color w:val="000000"/>
                <w:sz w:val="20"/>
              </w:rPr>
              <w:t xml:space="preserve">
информационной системы </w:t>
            </w:r>
            <w:r>
              <w:br/>
            </w:r>
            <w:r>
              <w:rPr>
                <w:rFonts w:ascii="Times New Roman"/>
                <w:b w:val="false"/>
                <w:i w:val="false"/>
                <w:color w:val="000000"/>
                <w:sz w:val="20"/>
              </w:rPr>
              <w:t xml:space="preserve">
"Регистр </w:t>
            </w:r>
            <w:r>
              <w:br/>
            </w:r>
            <w:r>
              <w:rPr>
                <w:rFonts w:ascii="Times New Roman"/>
                <w:b w:val="false"/>
                <w:i w:val="false"/>
                <w:color w:val="000000"/>
                <w:sz w:val="20"/>
              </w:rPr>
              <w:t xml:space="preserve">
недвижимости".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развитии </w:t>
            </w:r>
            <w:r>
              <w:br/>
            </w:r>
            <w:r>
              <w:rPr>
                <w:rFonts w:ascii="Times New Roman"/>
                <w:b w:val="false"/>
                <w:i w:val="false"/>
                <w:color w:val="000000"/>
                <w:sz w:val="20"/>
              </w:rPr>
              <w:t xml:space="preserve">
и внедрении </w:t>
            </w:r>
            <w:r>
              <w:br/>
            </w:r>
            <w:r>
              <w:rPr>
                <w:rFonts w:ascii="Times New Roman"/>
                <w:b w:val="false"/>
                <w:i w:val="false"/>
                <w:color w:val="000000"/>
                <w:sz w:val="20"/>
              </w:rPr>
              <w:t xml:space="preserve">
Интранет-портала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развитии </w:t>
            </w:r>
            <w:r>
              <w:br/>
            </w:r>
            <w:r>
              <w:rPr>
                <w:rFonts w:ascii="Times New Roman"/>
                <w:b w:val="false"/>
                <w:i w:val="false"/>
                <w:color w:val="000000"/>
                <w:sz w:val="20"/>
              </w:rPr>
              <w:t xml:space="preserve">
информационной системы </w:t>
            </w:r>
            <w:r>
              <w:br/>
            </w:r>
            <w:r>
              <w:rPr>
                <w:rFonts w:ascii="Times New Roman"/>
                <w:b w:val="false"/>
                <w:i w:val="false"/>
                <w:color w:val="000000"/>
                <w:sz w:val="20"/>
              </w:rPr>
              <w:t xml:space="preserve">
"Регистр </w:t>
            </w:r>
            <w:r>
              <w:br/>
            </w:r>
            <w:r>
              <w:rPr>
                <w:rFonts w:ascii="Times New Roman"/>
                <w:b w:val="false"/>
                <w:i w:val="false"/>
                <w:color w:val="000000"/>
                <w:sz w:val="20"/>
              </w:rPr>
              <w:t xml:space="preserve">
недвижимости".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развитии </w:t>
            </w:r>
            <w:r>
              <w:br/>
            </w:r>
            <w:r>
              <w:rPr>
                <w:rFonts w:ascii="Times New Roman"/>
                <w:b w:val="false"/>
                <w:i w:val="false"/>
                <w:color w:val="000000"/>
                <w:sz w:val="20"/>
              </w:rPr>
              <w:t xml:space="preserve">
Интранет-портала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развитии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"Регистр </w:t>
            </w:r>
            <w:r>
              <w:br/>
            </w:r>
            <w:r>
              <w:rPr>
                <w:rFonts w:ascii="Times New Roman"/>
                <w:b w:val="false"/>
                <w:i w:val="false"/>
                <w:color w:val="000000"/>
                <w:sz w:val="20"/>
              </w:rPr>
              <w:t xml:space="preserve">
недвижимости".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Создание информационных ресурсов и систем местных </w:t>
            </w:r>
            <w:r>
              <w:br/>
            </w:r>
            <w:r>
              <w:rPr>
                <w:rFonts w:ascii="Times New Roman"/>
                <w:b/>
                <w:i w:val="false"/>
                <w:color w:val="000000"/>
                <w:sz w:val="20"/>
              </w:rPr>
              <w:t>
исполнительных органов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w:t>
            </w:r>
            <w:r>
              <w:br/>
            </w:r>
            <w:r>
              <w:rPr>
                <w:rFonts w:ascii="Times New Roman"/>
                <w:b w:val="false"/>
                <w:i w:val="false"/>
                <w:color w:val="000000"/>
                <w:sz w:val="20"/>
              </w:rPr>
              <w:t xml:space="preserve">
разработке типовых </w:t>
            </w:r>
            <w:r>
              <w:br/>
            </w:r>
            <w:r>
              <w:rPr>
                <w:rFonts w:ascii="Times New Roman"/>
                <w:b w:val="false"/>
                <w:i w:val="false"/>
                <w:color w:val="000000"/>
                <w:sz w:val="20"/>
              </w:rPr>
              <w:t xml:space="preserve">
проектных решений для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систем </w:t>
            </w:r>
            <w:r>
              <w:br/>
            </w:r>
            <w:r>
              <w:rPr>
                <w:rFonts w:ascii="Times New Roman"/>
                <w:b w:val="false"/>
                <w:i w:val="false"/>
                <w:color w:val="000000"/>
                <w:sz w:val="20"/>
              </w:rPr>
              <w:t xml:space="preserve">
местных исполнительных </w:t>
            </w:r>
            <w:r>
              <w:br/>
            </w:r>
            <w:r>
              <w:rPr>
                <w:rFonts w:ascii="Times New Roman"/>
                <w:b w:val="false"/>
                <w:i w:val="false"/>
                <w:color w:val="000000"/>
                <w:sz w:val="20"/>
              </w:rPr>
              <w:t xml:space="preserve">
органов;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w:t>
            </w:r>
            <w:r>
              <w:br/>
            </w:r>
            <w:r>
              <w:rPr>
                <w:rFonts w:ascii="Times New Roman"/>
                <w:b w:val="false"/>
                <w:i w:val="false"/>
                <w:color w:val="000000"/>
                <w:sz w:val="20"/>
              </w:rPr>
              <w:t xml:space="preserve">
разработке типовых </w:t>
            </w:r>
            <w:r>
              <w:br/>
            </w:r>
            <w:r>
              <w:rPr>
                <w:rFonts w:ascii="Times New Roman"/>
                <w:b w:val="false"/>
                <w:i w:val="false"/>
                <w:color w:val="000000"/>
                <w:sz w:val="20"/>
              </w:rPr>
              <w:t xml:space="preserve">
проектных решений для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систем </w:t>
            </w:r>
            <w:r>
              <w:br/>
            </w:r>
            <w:r>
              <w:rPr>
                <w:rFonts w:ascii="Times New Roman"/>
                <w:b w:val="false"/>
                <w:i w:val="false"/>
                <w:color w:val="000000"/>
                <w:sz w:val="20"/>
              </w:rPr>
              <w:t xml:space="preserve">
местных исполнительных </w:t>
            </w:r>
            <w:r>
              <w:br/>
            </w:r>
            <w:r>
              <w:rPr>
                <w:rFonts w:ascii="Times New Roman"/>
                <w:b w:val="false"/>
                <w:i w:val="false"/>
                <w:color w:val="000000"/>
                <w:sz w:val="20"/>
              </w:rPr>
              <w:t xml:space="preserve">
органов;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 Обеспечение защиты информационной инфраструктуры </w:t>
            </w:r>
            <w:r>
              <w:br/>
            </w:r>
            <w:r>
              <w:rPr>
                <w:rFonts w:ascii="Times New Roman"/>
                <w:b/>
                <w:i w:val="false"/>
                <w:color w:val="000000"/>
                <w:sz w:val="20"/>
              </w:rPr>
              <w:t>
"электронного правительства"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w:t>
            </w:r>
            <w:r>
              <w:br/>
            </w:r>
            <w:r>
              <w:rPr>
                <w:rFonts w:ascii="Times New Roman"/>
                <w:b w:val="false"/>
                <w:i w:val="false"/>
                <w:color w:val="000000"/>
                <w:sz w:val="20"/>
              </w:rPr>
              <w:t xml:space="preserve">
разработке концепции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2) Участие в разработ- </w:t>
            </w:r>
            <w:r>
              <w:br/>
            </w:r>
            <w:r>
              <w:rPr>
                <w:rFonts w:ascii="Times New Roman"/>
                <w:b w:val="false"/>
                <w:i w:val="false"/>
                <w:color w:val="000000"/>
                <w:sz w:val="20"/>
              </w:rPr>
              <w:t xml:space="preserve">
ке национальных </w:t>
            </w:r>
            <w:r>
              <w:br/>
            </w:r>
            <w:r>
              <w:rPr>
                <w:rFonts w:ascii="Times New Roman"/>
                <w:b w:val="false"/>
                <w:i w:val="false"/>
                <w:color w:val="000000"/>
                <w:sz w:val="20"/>
              </w:rPr>
              <w:t xml:space="preserve">
стандартов в области </w:t>
            </w:r>
            <w:r>
              <w:br/>
            </w:r>
            <w:r>
              <w:rPr>
                <w:rFonts w:ascii="Times New Roman"/>
                <w:b w:val="false"/>
                <w:i w:val="false"/>
                <w:color w:val="000000"/>
                <w:sz w:val="20"/>
              </w:rPr>
              <w:t xml:space="preserve">
защиты информации в </w:t>
            </w:r>
            <w:r>
              <w:br/>
            </w:r>
            <w:r>
              <w:rPr>
                <w:rFonts w:ascii="Times New Roman"/>
                <w:b w:val="false"/>
                <w:i w:val="false"/>
                <w:color w:val="000000"/>
                <w:sz w:val="20"/>
              </w:rPr>
              <w:t xml:space="preserve">
рамках создания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разработ- </w:t>
            </w:r>
            <w:r>
              <w:br/>
            </w:r>
            <w:r>
              <w:rPr>
                <w:rFonts w:ascii="Times New Roman"/>
                <w:b w:val="false"/>
                <w:i w:val="false"/>
                <w:color w:val="000000"/>
                <w:sz w:val="20"/>
              </w:rPr>
              <w:t xml:space="preserve">
ке технического </w:t>
            </w:r>
            <w:r>
              <w:br/>
            </w:r>
            <w:r>
              <w:rPr>
                <w:rFonts w:ascii="Times New Roman"/>
                <w:b w:val="false"/>
                <w:i w:val="false"/>
                <w:color w:val="000000"/>
                <w:sz w:val="20"/>
              </w:rPr>
              <w:t xml:space="preserve">
задания и техно- </w:t>
            </w:r>
            <w:r>
              <w:br/>
            </w:r>
            <w:r>
              <w:rPr>
                <w:rFonts w:ascii="Times New Roman"/>
                <w:b w:val="false"/>
                <w:i w:val="false"/>
                <w:color w:val="000000"/>
                <w:sz w:val="20"/>
              </w:rPr>
              <w:t xml:space="preserve">
рабочего проекта на </w:t>
            </w:r>
            <w:r>
              <w:br/>
            </w:r>
            <w:r>
              <w:rPr>
                <w:rFonts w:ascii="Times New Roman"/>
                <w:b w:val="false"/>
                <w:i w:val="false"/>
                <w:color w:val="000000"/>
                <w:sz w:val="20"/>
              </w:rPr>
              <w:t xml:space="preserve">
создание системы </w:t>
            </w:r>
            <w:r>
              <w:br/>
            </w:r>
            <w:r>
              <w:rPr>
                <w:rFonts w:ascii="Times New Roman"/>
                <w:b w:val="false"/>
                <w:i w:val="false"/>
                <w:color w:val="000000"/>
                <w:sz w:val="20"/>
              </w:rPr>
              <w:t xml:space="preserve">
технической защиты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4) Участие в работах </w:t>
            </w:r>
            <w:r>
              <w:br/>
            </w:r>
            <w:r>
              <w:rPr>
                <w:rFonts w:ascii="Times New Roman"/>
                <w:b w:val="false"/>
                <w:i w:val="false"/>
                <w:color w:val="000000"/>
                <w:sz w:val="20"/>
              </w:rPr>
              <w:t xml:space="preserve">
по проведению серти- </w:t>
            </w:r>
            <w:r>
              <w:br/>
            </w:r>
            <w:r>
              <w:rPr>
                <w:rFonts w:ascii="Times New Roman"/>
                <w:b w:val="false"/>
                <w:i w:val="false"/>
                <w:color w:val="000000"/>
                <w:sz w:val="20"/>
              </w:rPr>
              <w:t xml:space="preserve">
фикации технических </w:t>
            </w:r>
            <w:r>
              <w:br/>
            </w:r>
            <w:r>
              <w:rPr>
                <w:rFonts w:ascii="Times New Roman"/>
                <w:b w:val="false"/>
                <w:i w:val="false"/>
                <w:color w:val="000000"/>
                <w:sz w:val="20"/>
              </w:rPr>
              <w:t xml:space="preserve">
средств и программных </w:t>
            </w:r>
            <w:r>
              <w:br/>
            </w:r>
            <w:r>
              <w:rPr>
                <w:rFonts w:ascii="Times New Roman"/>
                <w:b w:val="false"/>
                <w:i w:val="false"/>
                <w:color w:val="000000"/>
                <w:sz w:val="20"/>
              </w:rPr>
              <w:t xml:space="preserve">
продуктов на </w:t>
            </w:r>
            <w:r>
              <w:br/>
            </w:r>
            <w:r>
              <w:rPr>
                <w:rFonts w:ascii="Times New Roman"/>
                <w:b w:val="false"/>
                <w:i w:val="false"/>
                <w:color w:val="000000"/>
                <w:sz w:val="20"/>
              </w:rPr>
              <w:t xml:space="preserve">
соответствие </w:t>
            </w:r>
            <w:r>
              <w:br/>
            </w:r>
            <w:r>
              <w:rPr>
                <w:rFonts w:ascii="Times New Roman"/>
                <w:b w:val="false"/>
                <w:i w:val="false"/>
                <w:color w:val="000000"/>
                <w:sz w:val="20"/>
              </w:rPr>
              <w:t xml:space="preserve">
требованиям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5) Участие в прове- </w:t>
            </w:r>
            <w:r>
              <w:br/>
            </w:r>
            <w:r>
              <w:rPr>
                <w:rFonts w:ascii="Times New Roman"/>
                <w:b w:val="false"/>
                <w:i w:val="false"/>
                <w:color w:val="000000"/>
                <w:sz w:val="20"/>
              </w:rPr>
              <w:t xml:space="preserve">
дении организационно-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мероприятий по защите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систем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6) Участие в разработ- </w:t>
            </w:r>
            <w:r>
              <w:br/>
            </w:r>
            <w:r>
              <w:rPr>
                <w:rFonts w:ascii="Times New Roman"/>
                <w:b w:val="false"/>
                <w:i w:val="false"/>
                <w:color w:val="000000"/>
                <w:sz w:val="20"/>
              </w:rPr>
              <w:t xml:space="preserve">
ке создания защищенной </w:t>
            </w:r>
            <w:r>
              <w:br/>
            </w:r>
            <w:r>
              <w:rPr>
                <w:rFonts w:ascii="Times New Roman"/>
                <w:b w:val="false"/>
                <w:i w:val="false"/>
                <w:color w:val="000000"/>
                <w:sz w:val="20"/>
              </w:rPr>
              <w:t xml:space="preserve">
национальной опера- </w:t>
            </w:r>
            <w:r>
              <w:br/>
            </w:r>
            <w:r>
              <w:rPr>
                <w:rFonts w:ascii="Times New Roman"/>
                <w:b w:val="false"/>
                <w:i w:val="false"/>
                <w:color w:val="000000"/>
                <w:sz w:val="20"/>
              </w:rPr>
              <w:t xml:space="preserve">
ционной системы на </w:t>
            </w:r>
            <w:r>
              <w:br/>
            </w:r>
            <w:r>
              <w:rPr>
                <w:rFonts w:ascii="Times New Roman"/>
                <w:b w:val="false"/>
                <w:i w:val="false"/>
                <w:color w:val="000000"/>
                <w:sz w:val="20"/>
              </w:rPr>
              <w:t xml:space="preserve">
базе технологии </w:t>
            </w:r>
            <w:r>
              <w:br/>
            </w:r>
            <w:r>
              <w:rPr>
                <w:rFonts w:ascii="Times New Roman"/>
                <w:b w:val="false"/>
                <w:i w:val="false"/>
                <w:color w:val="000000"/>
                <w:sz w:val="20"/>
              </w:rPr>
              <w:t xml:space="preserve">
"open source".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проведе- </w:t>
            </w:r>
            <w:r>
              <w:br/>
            </w:r>
            <w:r>
              <w:rPr>
                <w:rFonts w:ascii="Times New Roman"/>
                <w:b w:val="false"/>
                <w:i w:val="false"/>
                <w:color w:val="000000"/>
                <w:sz w:val="20"/>
              </w:rPr>
              <w:t xml:space="preserve">
нии организационно-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мероприятий по защите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систем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разработ- </w:t>
            </w:r>
            <w:r>
              <w:br/>
            </w:r>
            <w:r>
              <w:rPr>
                <w:rFonts w:ascii="Times New Roman"/>
                <w:b w:val="false"/>
                <w:i w:val="false"/>
                <w:color w:val="000000"/>
                <w:sz w:val="20"/>
              </w:rPr>
              <w:t xml:space="preserve">
ке создания защищенной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операционной системы </w:t>
            </w:r>
            <w:r>
              <w:br/>
            </w:r>
            <w:r>
              <w:rPr>
                <w:rFonts w:ascii="Times New Roman"/>
                <w:b w:val="false"/>
                <w:i w:val="false"/>
                <w:color w:val="000000"/>
                <w:sz w:val="20"/>
              </w:rPr>
              <w:t xml:space="preserve">
на базе технологии </w:t>
            </w:r>
            <w:r>
              <w:br/>
            </w:r>
            <w:r>
              <w:rPr>
                <w:rFonts w:ascii="Times New Roman"/>
                <w:b w:val="false"/>
                <w:i w:val="false"/>
                <w:color w:val="000000"/>
                <w:sz w:val="20"/>
              </w:rPr>
              <w:t xml:space="preserve">
"open source".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проведе- </w:t>
            </w:r>
            <w:r>
              <w:br/>
            </w:r>
            <w:r>
              <w:rPr>
                <w:rFonts w:ascii="Times New Roman"/>
                <w:b w:val="false"/>
                <w:i w:val="false"/>
                <w:color w:val="000000"/>
                <w:sz w:val="20"/>
              </w:rPr>
              <w:t xml:space="preserve">
нии организационно-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мероприятий по защите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ресурсов и систем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w:t>
            </w:r>
            <w:r>
              <w:br/>
            </w:r>
            <w:r>
              <w:rPr>
                <w:rFonts w:ascii="Times New Roman"/>
                <w:b w:val="false"/>
                <w:i w:val="false"/>
                <w:color w:val="000000"/>
                <w:sz w:val="20"/>
              </w:rPr>
              <w:t xml:space="preserve">
разработке создания </w:t>
            </w:r>
            <w:r>
              <w:br/>
            </w:r>
            <w:r>
              <w:rPr>
                <w:rFonts w:ascii="Times New Roman"/>
                <w:b w:val="false"/>
                <w:i w:val="false"/>
                <w:color w:val="000000"/>
                <w:sz w:val="20"/>
              </w:rPr>
              <w:t xml:space="preserve">
защищенной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операционной системы </w:t>
            </w:r>
            <w:r>
              <w:br/>
            </w:r>
            <w:r>
              <w:rPr>
                <w:rFonts w:ascii="Times New Roman"/>
                <w:b w:val="false"/>
                <w:i w:val="false"/>
                <w:color w:val="000000"/>
                <w:sz w:val="20"/>
              </w:rPr>
              <w:t xml:space="preserve">
на базе технологии </w:t>
            </w:r>
            <w:r>
              <w:br/>
            </w:r>
            <w:r>
              <w:rPr>
                <w:rFonts w:ascii="Times New Roman"/>
                <w:b w:val="false"/>
                <w:i w:val="false"/>
                <w:color w:val="000000"/>
                <w:sz w:val="20"/>
              </w:rPr>
              <w:t xml:space="preserve">
"open source".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Обеспечение общественной поддержки выполнения Программы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w:t>
            </w:r>
            <w:r>
              <w:br/>
            </w:r>
            <w:r>
              <w:rPr>
                <w:rFonts w:ascii="Times New Roman"/>
                <w:b w:val="false"/>
                <w:i w:val="false"/>
                <w:color w:val="000000"/>
                <w:sz w:val="20"/>
              </w:rPr>
              <w:t xml:space="preserve">
проведении выставок </w:t>
            </w:r>
            <w:r>
              <w:br/>
            </w:r>
            <w:r>
              <w:rPr>
                <w:rFonts w:ascii="Times New Roman"/>
                <w:b w:val="false"/>
                <w:i w:val="false"/>
                <w:color w:val="000000"/>
                <w:sz w:val="20"/>
              </w:rPr>
              <w:t xml:space="preserve">
по ИКТ с участием </w:t>
            </w:r>
            <w:r>
              <w:br/>
            </w:r>
            <w:r>
              <w:rPr>
                <w:rFonts w:ascii="Times New Roman"/>
                <w:b w:val="false"/>
                <w:i w:val="false"/>
                <w:color w:val="000000"/>
                <w:sz w:val="20"/>
              </w:rPr>
              <w:t xml:space="preserve">
представителей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распространении </w:t>
            </w:r>
            <w:r>
              <w:br/>
            </w:r>
            <w:r>
              <w:rPr>
                <w:rFonts w:ascii="Times New Roman"/>
                <w:b w:val="false"/>
                <w:i w:val="false"/>
                <w:color w:val="000000"/>
                <w:sz w:val="20"/>
              </w:rPr>
              <w:t xml:space="preserve">
аналитических обзоров </w:t>
            </w:r>
            <w:r>
              <w:br/>
            </w:r>
            <w:r>
              <w:rPr>
                <w:rFonts w:ascii="Times New Roman"/>
                <w:b w:val="false"/>
                <w:i w:val="false"/>
                <w:color w:val="000000"/>
                <w:sz w:val="20"/>
              </w:rPr>
              <w:t xml:space="preserve">
и рекламных </w:t>
            </w:r>
            <w:r>
              <w:br/>
            </w:r>
            <w:r>
              <w:rPr>
                <w:rFonts w:ascii="Times New Roman"/>
                <w:b w:val="false"/>
                <w:i w:val="false"/>
                <w:color w:val="000000"/>
                <w:sz w:val="20"/>
              </w:rPr>
              <w:t xml:space="preserve">
материалов по вопросам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w:t>
            </w:r>
            <w:r>
              <w:br/>
            </w:r>
            <w:r>
              <w:rPr>
                <w:rFonts w:ascii="Times New Roman"/>
                <w:b w:val="false"/>
                <w:i w:val="false"/>
                <w:color w:val="000000"/>
                <w:sz w:val="20"/>
              </w:rPr>
              <w:t xml:space="preserve">
проведении ежегодных </w:t>
            </w:r>
            <w:r>
              <w:br/>
            </w:r>
            <w:r>
              <w:rPr>
                <w:rFonts w:ascii="Times New Roman"/>
                <w:b w:val="false"/>
                <w:i w:val="false"/>
                <w:color w:val="000000"/>
                <w:sz w:val="20"/>
              </w:rPr>
              <w:t xml:space="preserve">
научно-практических </w:t>
            </w:r>
            <w:r>
              <w:br/>
            </w:r>
            <w:r>
              <w:rPr>
                <w:rFonts w:ascii="Times New Roman"/>
                <w:b w:val="false"/>
                <w:i w:val="false"/>
                <w:color w:val="000000"/>
                <w:sz w:val="20"/>
              </w:rPr>
              <w:t xml:space="preserve">
конференций по </w:t>
            </w:r>
            <w:r>
              <w:br/>
            </w:r>
            <w:r>
              <w:rPr>
                <w:rFonts w:ascii="Times New Roman"/>
                <w:b w:val="false"/>
                <w:i w:val="false"/>
                <w:color w:val="000000"/>
                <w:sz w:val="20"/>
              </w:rPr>
              <w:t xml:space="preserve">
вопросам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4) Участие в </w:t>
            </w:r>
            <w:r>
              <w:br/>
            </w:r>
            <w:r>
              <w:rPr>
                <w:rFonts w:ascii="Times New Roman"/>
                <w:b w:val="false"/>
                <w:i w:val="false"/>
                <w:color w:val="000000"/>
                <w:sz w:val="20"/>
              </w:rPr>
              <w:t xml:space="preserve">
осуществлении </w:t>
            </w:r>
            <w:r>
              <w:br/>
            </w:r>
            <w:r>
              <w:rPr>
                <w:rFonts w:ascii="Times New Roman"/>
                <w:b w:val="false"/>
                <w:i w:val="false"/>
                <w:color w:val="000000"/>
                <w:sz w:val="20"/>
              </w:rPr>
              <w:t xml:space="preserve">
мониторинга выполнения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созданию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5) создать и </w:t>
            </w:r>
            <w:r>
              <w:br/>
            </w:r>
            <w:r>
              <w:rPr>
                <w:rFonts w:ascii="Times New Roman"/>
                <w:b w:val="false"/>
                <w:i w:val="false"/>
                <w:color w:val="000000"/>
                <w:sz w:val="20"/>
              </w:rPr>
              <w:t xml:space="preserve">
обеспечить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техническую поддержку </w:t>
            </w:r>
            <w:r>
              <w:br/>
            </w:r>
            <w:r>
              <w:rPr>
                <w:rFonts w:ascii="Times New Roman"/>
                <w:b w:val="false"/>
                <w:i w:val="false"/>
                <w:color w:val="000000"/>
                <w:sz w:val="20"/>
              </w:rPr>
              <w:t xml:space="preserve">
сайта, освещающего ход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w:t>
            </w:r>
            <w:r>
              <w:br/>
            </w:r>
            <w:r>
              <w:rPr>
                <w:rFonts w:ascii="Times New Roman"/>
                <w:b w:val="false"/>
                <w:i w:val="false"/>
                <w:color w:val="000000"/>
                <w:sz w:val="20"/>
              </w:rPr>
              <w:t xml:space="preserve">
проведении выставок </w:t>
            </w:r>
            <w:r>
              <w:br/>
            </w:r>
            <w:r>
              <w:rPr>
                <w:rFonts w:ascii="Times New Roman"/>
                <w:b w:val="false"/>
                <w:i w:val="false"/>
                <w:color w:val="000000"/>
                <w:sz w:val="20"/>
              </w:rPr>
              <w:t xml:space="preserve">
по ИКТ с участием </w:t>
            </w:r>
            <w:r>
              <w:br/>
            </w:r>
            <w:r>
              <w:rPr>
                <w:rFonts w:ascii="Times New Roman"/>
                <w:b w:val="false"/>
                <w:i w:val="false"/>
                <w:color w:val="000000"/>
                <w:sz w:val="20"/>
              </w:rPr>
              <w:t xml:space="preserve">
представителей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2) Участие в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распространении </w:t>
            </w:r>
            <w:r>
              <w:br/>
            </w:r>
            <w:r>
              <w:rPr>
                <w:rFonts w:ascii="Times New Roman"/>
                <w:b w:val="false"/>
                <w:i w:val="false"/>
                <w:color w:val="000000"/>
                <w:sz w:val="20"/>
              </w:rPr>
              <w:t xml:space="preserve">
аналитических обзоров </w:t>
            </w:r>
            <w:r>
              <w:br/>
            </w:r>
            <w:r>
              <w:rPr>
                <w:rFonts w:ascii="Times New Roman"/>
                <w:b w:val="false"/>
                <w:i w:val="false"/>
                <w:color w:val="000000"/>
                <w:sz w:val="20"/>
              </w:rPr>
              <w:t xml:space="preserve">
и рекламных </w:t>
            </w:r>
            <w:r>
              <w:br/>
            </w:r>
            <w:r>
              <w:rPr>
                <w:rFonts w:ascii="Times New Roman"/>
                <w:b w:val="false"/>
                <w:i w:val="false"/>
                <w:color w:val="000000"/>
                <w:sz w:val="20"/>
              </w:rPr>
              <w:t xml:space="preserve">
материалов по вопросам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3) Участие в </w:t>
            </w:r>
            <w:r>
              <w:br/>
            </w:r>
            <w:r>
              <w:rPr>
                <w:rFonts w:ascii="Times New Roman"/>
                <w:b w:val="false"/>
                <w:i w:val="false"/>
                <w:color w:val="000000"/>
                <w:sz w:val="20"/>
              </w:rPr>
              <w:t xml:space="preserve">
проведении ежегодных </w:t>
            </w:r>
            <w:r>
              <w:br/>
            </w:r>
            <w:r>
              <w:rPr>
                <w:rFonts w:ascii="Times New Roman"/>
                <w:b w:val="false"/>
                <w:i w:val="false"/>
                <w:color w:val="000000"/>
                <w:sz w:val="20"/>
              </w:rPr>
              <w:t xml:space="preserve">
научно-практических </w:t>
            </w:r>
            <w:r>
              <w:br/>
            </w:r>
            <w:r>
              <w:rPr>
                <w:rFonts w:ascii="Times New Roman"/>
                <w:b w:val="false"/>
                <w:i w:val="false"/>
                <w:color w:val="000000"/>
                <w:sz w:val="20"/>
              </w:rPr>
              <w:t xml:space="preserve">
конференций по </w:t>
            </w:r>
            <w:r>
              <w:br/>
            </w:r>
            <w:r>
              <w:rPr>
                <w:rFonts w:ascii="Times New Roman"/>
                <w:b w:val="false"/>
                <w:i w:val="false"/>
                <w:color w:val="000000"/>
                <w:sz w:val="20"/>
              </w:rPr>
              <w:t xml:space="preserve">
вопросам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4) Участие в </w:t>
            </w:r>
            <w:r>
              <w:br/>
            </w:r>
            <w:r>
              <w:rPr>
                <w:rFonts w:ascii="Times New Roman"/>
                <w:b w:val="false"/>
                <w:i w:val="false"/>
                <w:color w:val="000000"/>
                <w:sz w:val="20"/>
              </w:rPr>
              <w:t xml:space="preserve">
осуществлении </w:t>
            </w:r>
            <w:r>
              <w:br/>
            </w:r>
            <w:r>
              <w:rPr>
                <w:rFonts w:ascii="Times New Roman"/>
                <w:b w:val="false"/>
                <w:i w:val="false"/>
                <w:color w:val="000000"/>
                <w:sz w:val="20"/>
              </w:rPr>
              <w:t xml:space="preserve">
мониторинга выполнения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созданному </w:t>
            </w:r>
            <w:r>
              <w:br/>
            </w:r>
            <w:r>
              <w:rPr>
                <w:rFonts w:ascii="Times New Roman"/>
                <w:b w:val="false"/>
                <w:i w:val="false"/>
                <w:color w:val="000000"/>
                <w:sz w:val="20"/>
              </w:rPr>
              <w:t xml:space="preserve">
"электронному </w:t>
            </w:r>
            <w:r>
              <w:br/>
            </w:r>
            <w:r>
              <w:rPr>
                <w:rFonts w:ascii="Times New Roman"/>
                <w:b w:val="false"/>
                <w:i w:val="false"/>
                <w:color w:val="000000"/>
                <w:sz w:val="20"/>
              </w:rPr>
              <w:t xml:space="preserve">
правительству"; </w:t>
            </w:r>
            <w:r>
              <w:br/>
            </w:r>
            <w:r>
              <w:rPr>
                <w:rFonts w:ascii="Times New Roman"/>
                <w:b w:val="false"/>
                <w:i w:val="false"/>
                <w:color w:val="000000"/>
                <w:sz w:val="20"/>
              </w:rPr>
              <w:t xml:space="preserve">
5) Обеспечение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технической поддержки </w:t>
            </w:r>
            <w:r>
              <w:br/>
            </w:r>
            <w:r>
              <w:rPr>
                <w:rFonts w:ascii="Times New Roman"/>
                <w:b w:val="false"/>
                <w:i w:val="false"/>
                <w:color w:val="000000"/>
                <w:sz w:val="20"/>
              </w:rPr>
              <w:t xml:space="preserve">
сайта, освещающего </w:t>
            </w:r>
            <w:r>
              <w:br/>
            </w:r>
            <w:r>
              <w:rPr>
                <w:rFonts w:ascii="Times New Roman"/>
                <w:b w:val="false"/>
                <w:i w:val="false"/>
                <w:color w:val="000000"/>
                <w:sz w:val="20"/>
              </w:rPr>
              <w:t xml:space="preserve">
ход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осуще- </w:t>
            </w:r>
            <w:r>
              <w:br/>
            </w:r>
            <w:r>
              <w:rPr>
                <w:rFonts w:ascii="Times New Roman"/>
                <w:b w:val="false"/>
                <w:i w:val="false"/>
                <w:color w:val="000000"/>
                <w:sz w:val="20"/>
              </w:rPr>
              <w:t xml:space="preserve">
ствлении мониторинга </w:t>
            </w:r>
            <w:r>
              <w:br/>
            </w:r>
            <w:r>
              <w:rPr>
                <w:rFonts w:ascii="Times New Roman"/>
                <w:b w:val="false"/>
                <w:i w:val="false"/>
                <w:color w:val="000000"/>
                <w:sz w:val="20"/>
              </w:rPr>
              <w:t xml:space="preserve">
выполнения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созданному </w:t>
            </w:r>
            <w:r>
              <w:br/>
            </w:r>
            <w:r>
              <w:rPr>
                <w:rFonts w:ascii="Times New Roman"/>
                <w:b w:val="false"/>
                <w:i w:val="false"/>
                <w:color w:val="000000"/>
                <w:sz w:val="20"/>
              </w:rPr>
              <w:t xml:space="preserve">
"электронному </w:t>
            </w:r>
            <w:r>
              <w:br/>
            </w:r>
            <w:r>
              <w:rPr>
                <w:rFonts w:ascii="Times New Roman"/>
                <w:b w:val="false"/>
                <w:i w:val="false"/>
                <w:color w:val="000000"/>
                <w:sz w:val="20"/>
              </w:rPr>
              <w:t xml:space="preserve">
правительству"; </w:t>
            </w:r>
            <w:r>
              <w:br/>
            </w:r>
            <w:r>
              <w:rPr>
                <w:rFonts w:ascii="Times New Roman"/>
                <w:b w:val="false"/>
                <w:i w:val="false"/>
                <w:color w:val="000000"/>
                <w:sz w:val="20"/>
              </w:rPr>
              <w:t xml:space="preserve">
2) обеспечение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поддержки сайта, </w:t>
            </w:r>
            <w:r>
              <w:br/>
            </w:r>
            <w:r>
              <w:rPr>
                <w:rFonts w:ascii="Times New Roman"/>
                <w:b w:val="false"/>
                <w:i w:val="false"/>
                <w:color w:val="000000"/>
                <w:sz w:val="20"/>
              </w:rPr>
              <w:t xml:space="preserve">
освещающего ход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правительства". </w:t>
            </w:r>
          </w:p>
        </w:tc>
      </w:tr>
    </w:tbl>
    <w:bookmarkStart w:name="z20" w:id="19"/>
    <w:p>
      <w:pPr>
        <w:spacing w:after="0"/>
        <w:ind w:left="0"/>
        <w:jc w:val="left"/>
      </w:pPr>
      <w:r>
        <w:rPr>
          <w:rFonts w:ascii="Times New Roman"/>
          <w:b/>
          <w:i w:val="false"/>
          <w:color w:val="000000"/>
        </w:rPr>
        <w:t xml:space="preserve"> 
§ 4. Динамика развития производства продукции </w:t>
      </w:r>
    </w:p>
    <w:bookmarkEnd w:id="19"/>
    <w:p>
      <w:pPr>
        <w:spacing w:after="0"/>
        <w:ind w:left="0"/>
        <w:jc w:val="both"/>
      </w:pPr>
      <w:r>
        <w:rPr>
          <w:rFonts w:ascii="Times New Roman"/>
          <w:b w:val="false"/>
          <w:i w:val="false"/>
          <w:color w:val="000000"/>
          <w:sz w:val="28"/>
        </w:rPr>
        <w:t xml:space="preserve">      Производственная деятельность Общества на планируемый период предполагает продолжение работ по трем основным направлениям: выполнение мероприятий в рамках Государственной программы, системно-техническое обслуживание и сопровождение информационных систем государственных органов, оказание телекоммуникационных услуг. </w:t>
      </w:r>
      <w:r>
        <w:br/>
      </w:r>
      <w:r>
        <w:rPr>
          <w:rFonts w:ascii="Times New Roman"/>
          <w:b w:val="false"/>
          <w:i w:val="false"/>
          <w:color w:val="000000"/>
          <w:sz w:val="28"/>
        </w:rPr>
        <w:t xml:space="preserve">
      В рамках Государственной программы планируется увеличение объемов работ и услуг по сопровождению межведомственных информационных систем по мере их сдачи в опытную эксплуатацию, в том числе по созданию и обслуживанию единой защищенной мультисервисной транспортной среды государственных органов. Кроме того, в течение 2006-2008 годов предусматривается продолжение работ по управлению проектами, совершенствованию нормативно-методической базы в сфере информатизации, мониторингу информационных ресурсов, проведению работ по организации защиты информационных ресурсов и систем. </w:t>
      </w:r>
      <w:r>
        <w:br/>
      </w:r>
      <w:r>
        <w:rPr>
          <w:rFonts w:ascii="Times New Roman"/>
          <w:b w:val="false"/>
          <w:i w:val="false"/>
          <w:color w:val="000000"/>
          <w:sz w:val="28"/>
        </w:rPr>
        <w:t xml:space="preserve">
      По сервисному системно-техническому обслуживанию и сопровождению информационных систем государственных органов продолжатся работы по оказанию услуг государственным органам по централизованному сервисному системно-техническому обслуживанию и сопровождение типовых административно-управленческих комплексов задач и систем. При этом выполнение работ и услуг будет осуществляться на договорной основе с соответствующим администратором бюджетных программ. </w:t>
      </w:r>
      <w:r>
        <w:br/>
      </w:r>
      <w:r>
        <w:rPr>
          <w:rFonts w:ascii="Times New Roman"/>
          <w:b w:val="false"/>
          <w:i w:val="false"/>
          <w:color w:val="000000"/>
          <w:sz w:val="28"/>
        </w:rPr>
        <w:t xml:space="preserve">
      В 2005 году на централизованное системно-техническое обслуживание Обществом перешли следующие государственные органы: Министерство транспорта и коммуникаций, Министерство индустрии и торговли, Министерство юстиции, Центральная избирательная комиссия Республики Казахстан. Ниже приводится примерный график перехода на централизованное системно-техническое обслуживание остальных государственных органов, не имеющих подведомственных предприятий работающих в сфере оказания информационных услуг. </w:t>
      </w:r>
    </w:p>
    <w:bookmarkStart w:name="z21" w:id="20"/>
    <w:p>
      <w:pPr>
        <w:spacing w:after="0"/>
        <w:ind w:left="0"/>
        <w:jc w:val="left"/>
      </w:pPr>
      <w:r>
        <w:rPr>
          <w:rFonts w:ascii="Times New Roman"/>
          <w:b/>
          <w:i w:val="false"/>
          <w:color w:val="000000"/>
        </w:rPr>
        <w:t xml:space="preserve"> 
График перехода государственных органов </w:t>
      </w:r>
      <w:r>
        <w:br/>
      </w:r>
      <w:r>
        <w:rPr>
          <w:rFonts w:ascii="Times New Roman"/>
          <w:b/>
          <w:i w:val="false"/>
          <w:color w:val="000000"/>
        </w:rPr>
        <w:t xml:space="preserve">
на централизованное сервисное системно-техническое обслуживание </w:t>
      </w:r>
      <w:r>
        <w:br/>
      </w:r>
      <w:r>
        <w:rPr>
          <w:rFonts w:ascii="Times New Roman"/>
          <w:b/>
          <w:i w:val="false"/>
          <w:color w:val="000000"/>
        </w:rPr>
        <w:t xml:space="preserve">
и сопровождение типовых административно-управленческих комплексов </w:t>
      </w:r>
      <w:r>
        <w:br/>
      </w:r>
      <w:r>
        <w:rPr>
          <w:rFonts w:ascii="Times New Roman"/>
          <w:b/>
          <w:i w:val="false"/>
          <w:color w:val="000000"/>
        </w:rPr>
        <w:t xml:space="preserve">
задач и систем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2834"/>
      </w:tblGrid>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r>
      <w:tr>
        <w:trPr>
          <w:trHeight w:val="51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иностранных дел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Конституционный Совет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Счетный комитет по контролю за исполнением республиканского </w:t>
            </w:r>
            <w:r>
              <w:br/>
            </w:r>
            <w:r>
              <w:rPr>
                <w:rFonts w:ascii="Times New Roman"/>
                <w:b w:val="false"/>
                <w:i w:val="false"/>
                <w:color w:val="000000"/>
                <w:sz w:val="20"/>
              </w:rPr>
              <w:t xml:space="preserve">
бюджета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информации и культуры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Администрация Президента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Хозяйственное управление Парламента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Канцелярия Премьер-Министра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энергетики и минеральных ресурсов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здравоохранения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Верховный Суд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по чрезвычайным ситуациям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Генеральная прокуратура Республики Казахстан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Республики Казахстан по статистике </w:t>
            </w:r>
          </w:p>
        </w:tc>
      </w:tr>
    </w:tbl>
    <w:p>
      <w:pPr>
        <w:spacing w:after="0"/>
        <w:ind w:left="0"/>
        <w:jc w:val="both"/>
      </w:pPr>
      <w:r>
        <w:rPr>
          <w:rFonts w:ascii="Times New Roman"/>
          <w:b w:val="false"/>
          <w:i w:val="false"/>
          <w:color w:val="000000"/>
          <w:sz w:val="28"/>
        </w:rPr>
        <w:t xml:space="preserve">      Реализация данного графика будет осуществляться по согласованию с вышеуказанными госорганами. </w:t>
      </w:r>
      <w:r>
        <w:br/>
      </w:r>
      <w:r>
        <w:rPr>
          <w:rFonts w:ascii="Times New Roman"/>
          <w:b w:val="false"/>
          <w:i w:val="false"/>
          <w:color w:val="000000"/>
          <w:sz w:val="28"/>
        </w:rPr>
        <w:t xml:space="preserve">
      Динамика изменения объемов оказываемых работ и услуг (доходов от основной деятельности) на 2006-2008 годы прогнозируется следующей: </w:t>
      </w:r>
      <w:r>
        <w:br/>
      </w:r>
      <w:r>
        <w:rPr>
          <w:rFonts w:ascii="Times New Roman"/>
          <w:b w:val="false"/>
          <w:i w:val="false"/>
          <w:color w:val="000000"/>
          <w:sz w:val="28"/>
        </w:rPr>
        <w:t xml:space="preserve">
      2006 год - 859,7 млн. тенге, в том числе: телекоммуникационные услуги - 20,0 млн. тенге, по сервисному системно-техническому обслуживанию и сопровождению информационных систем - 300,2 млн. тенге, мероприятия Государственной программы - 539,5 млн. тенге. По отношению к 2005 году рост составит 27,6 %; </w:t>
      </w:r>
      <w:r>
        <w:br/>
      </w:r>
      <w:r>
        <w:rPr>
          <w:rFonts w:ascii="Times New Roman"/>
          <w:b w:val="false"/>
          <w:i w:val="false"/>
          <w:color w:val="000000"/>
          <w:sz w:val="28"/>
        </w:rPr>
        <w:t xml:space="preserve">
      2007 год - 940,7 млн. тенге, в том числе: телекоммуникационные услуги - 5 млн. тенге, по сервисному системно-техническому обслуживанию и сопровождению информационных систем - 343,2 млн. тенге, мероприятия Государственной программы - 592,5 млн. тенге. По отношению к 2006 году рост составит 9,4 %; </w:t>
      </w:r>
      <w:r>
        <w:br/>
      </w:r>
      <w:r>
        <w:rPr>
          <w:rFonts w:ascii="Times New Roman"/>
          <w:b w:val="false"/>
          <w:i w:val="false"/>
          <w:color w:val="000000"/>
          <w:sz w:val="28"/>
        </w:rPr>
        <w:t xml:space="preserve">
      2008 год - 1043,7 млн. тенге, в том числе: по сервисному системно-техническому обслуживанию и сопровождению информационных систем - 383,2 млн. тенге, мероприятия Государственной программы - 660,5 млн. тенге. По отношению к 2007 году рост составит 10,9 %. </w:t>
      </w:r>
      <w:r>
        <w:br/>
      </w:r>
      <w:r>
        <w:rPr>
          <w:rFonts w:ascii="Times New Roman"/>
          <w:b w:val="false"/>
          <w:i w:val="false"/>
          <w:color w:val="000000"/>
          <w:sz w:val="28"/>
        </w:rPr>
        <w:t xml:space="preserve">
      Риски, препятствующие реализации Государственной программы и Плана развития АО "Национальные информационные технологии": </w:t>
      </w:r>
      <w:r>
        <w:br/>
      </w:r>
      <w:r>
        <w:rPr>
          <w:rFonts w:ascii="Times New Roman"/>
          <w:b w:val="false"/>
          <w:i w:val="false"/>
          <w:color w:val="000000"/>
          <w:sz w:val="28"/>
        </w:rPr>
        <w:t xml:space="preserve">
      1. Несвоевременное выполнение подрядчиками работ по разработке программного обеспечения и поставке технического обеспечения. </w:t>
      </w:r>
      <w:r>
        <w:br/>
      </w:r>
      <w:r>
        <w:rPr>
          <w:rFonts w:ascii="Times New Roman"/>
          <w:b w:val="false"/>
          <w:i w:val="false"/>
          <w:color w:val="000000"/>
          <w:sz w:val="28"/>
        </w:rPr>
        <w:t xml:space="preserve">
      2. Отсутствие должного финансирования государственной программы, в том числе на системно-техническое обслуживание аппаратно-программных комплексов государственных органов. </w:t>
      </w:r>
      <w:r>
        <w:br/>
      </w:r>
      <w:r>
        <w:rPr>
          <w:rFonts w:ascii="Times New Roman"/>
          <w:b w:val="false"/>
          <w:i w:val="false"/>
          <w:color w:val="000000"/>
          <w:sz w:val="28"/>
        </w:rPr>
        <w:t xml:space="preserve">
      3. Несоблюдение государственными органами графика перехода к централизованному системно-техническому обслуживанию к Национальному оператору. </w:t>
      </w:r>
      <w:r>
        <w:br/>
      </w:r>
      <w:r>
        <w:rPr>
          <w:rFonts w:ascii="Times New Roman"/>
          <w:b w:val="false"/>
          <w:i w:val="false"/>
          <w:color w:val="000000"/>
          <w:sz w:val="28"/>
        </w:rPr>
        <w:t xml:space="preserve">
      4. Затягивание окончания строительства Серверного центра государственных органов. Так как серверный центр является ключевым звеном в системе формирования "электронного правительства", отсутствие должного финансирования на эти цели в 2006 году повлечет за собой срыв сроков выполнения мероприятий Государственной программы информатизации. </w:t>
      </w:r>
    </w:p>
    <w:bookmarkStart w:name="z22" w:id="21"/>
    <w:p>
      <w:pPr>
        <w:spacing w:after="0"/>
        <w:ind w:left="0"/>
        <w:jc w:val="left"/>
      </w:pPr>
      <w:r>
        <w:rPr>
          <w:rFonts w:ascii="Times New Roman"/>
          <w:b/>
          <w:i w:val="false"/>
          <w:color w:val="000000"/>
        </w:rPr>
        <w:t xml:space="preserve"> 
§ 5. Объем капитальных вложений </w:t>
      </w:r>
    </w:p>
    <w:bookmarkEnd w:id="21"/>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173"/>
        <w:gridCol w:w="1453"/>
        <w:gridCol w:w="1613"/>
        <w:gridCol w:w="1473"/>
        <w:gridCol w:w="35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финансирования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w:t>
            </w:r>
            <w:r>
              <w:br/>
            </w:r>
            <w:r>
              <w:rPr>
                <w:rFonts w:ascii="Times New Roman"/>
                <w:b w:val="false"/>
                <w:i w:val="false"/>
                <w:color w:val="000000"/>
                <w:sz w:val="20"/>
              </w:rPr>
              <w:t xml:space="preserve">
средств и нематериальных </w:t>
            </w:r>
            <w:r>
              <w:br/>
            </w:r>
            <w:r>
              <w:rPr>
                <w:rFonts w:ascii="Times New Roman"/>
                <w:b w:val="false"/>
                <w:i w:val="false"/>
                <w:color w:val="000000"/>
                <w:sz w:val="20"/>
              </w:rPr>
              <w:t xml:space="preserve">
активов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r>
    </w:tbl>
    <w:p>
      <w:pPr>
        <w:spacing w:after="0"/>
        <w:ind w:left="0"/>
        <w:jc w:val="both"/>
      </w:pPr>
      <w:r>
        <w:rPr>
          <w:rFonts w:ascii="Times New Roman"/>
          <w:b w:val="false"/>
          <w:i w:val="false"/>
          <w:color w:val="000000"/>
          <w:sz w:val="28"/>
        </w:rPr>
        <w:t xml:space="preserve">      Необходимость капитальных вложений (инвестиций) в основной капитал: </w:t>
      </w:r>
      <w:r>
        <w:br/>
      </w:r>
      <w:r>
        <w:rPr>
          <w:rFonts w:ascii="Times New Roman"/>
          <w:b w:val="false"/>
          <w:i w:val="false"/>
          <w:color w:val="000000"/>
          <w:sz w:val="28"/>
        </w:rPr>
        <w:t xml:space="preserve">
      1. Обновление парка компьютерной техники и приобретение программного обеспечения с целью улучшения качества услуг оказываемых Обществом и расширение спектра услуг для обеспечения функционирования информационной инфраструктуры государственных органов (техническое обслуживание, сопровождение и администрирование информационных систем, обучение, повышение квалификации государственных служащих в области информационных технологий). </w:t>
      </w:r>
      <w:r>
        <w:br/>
      </w:r>
      <w:r>
        <w:rPr>
          <w:rFonts w:ascii="Times New Roman"/>
          <w:b w:val="false"/>
          <w:i w:val="false"/>
          <w:color w:val="000000"/>
          <w:sz w:val="28"/>
        </w:rPr>
        <w:t xml:space="preserve">
      2. Улучшение материально-технической базы региональных центров Общества в целях обеспечения системно-технического обслуживания и сопровождения информационных систем, территориальных подразделений государственных органов. </w:t>
      </w:r>
      <w:r>
        <w:br/>
      </w:r>
      <w:r>
        <w:rPr>
          <w:rFonts w:ascii="Times New Roman"/>
          <w:b w:val="false"/>
          <w:i w:val="false"/>
          <w:color w:val="000000"/>
          <w:sz w:val="28"/>
        </w:rPr>
        <w:t xml:space="preserve">
      3. Создание специализированных подразделений Help Desk для повышения эффективности и оперативности сопровождения межведомственных информационных систем и технической поддержки. </w:t>
      </w:r>
    </w:p>
    <w:bookmarkStart w:name="z23" w:id="22"/>
    <w:p>
      <w:pPr>
        <w:spacing w:after="0"/>
        <w:ind w:left="0"/>
        <w:jc w:val="left"/>
      </w:pPr>
      <w:r>
        <w:rPr>
          <w:rFonts w:ascii="Times New Roman"/>
          <w:b/>
          <w:i w:val="false"/>
          <w:color w:val="000000"/>
        </w:rPr>
        <w:t xml:space="preserve"> 
§ 6. Структура себестоимости </w:t>
      </w:r>
    </w:p>
    <w:bookmarkEnd w:id="22"/>
    <w:p>
      <w:pPr>
        <w:spacing w:after="0"/>
        <w:ind w:left="0"/>
        <w:jc w:val="both"/>
      </w:pPr>
      <w:r>
        <w:rPr>
          <w:rFonts w:ascii="Times New Roman"/>
          <w:b w:val="false"/>
          <w:i w:val="false"/>
          <w:color w:val="000000"/>
          <w:sz w:val="28"/>
        </w:rPr>
        <w:t xml:space="preserve">      Общие расходы Общества в 2006 году составят 839,0 млн. тенге, в 2007 году - 914,4 млн. тенге, в 2008 году - 1010,4 млн. тенге. </w:t>
      </w:r>
      <w:r>
        <w:br/>
      </w:r>
      <w:r>
        <w:rPr>
          <w:rFonts w:ascii="Times New Roman"/>
          <w:b w:val="false"/>
          <w:i w:val="false"/>
          <w:color w:val="000000"/>
          <w:sz w:val="28"/>
        </w:rPr>
        <w:t xml:space="preserve">
      Основными статьями себестоимости являются заработная плата с учетом социального налога, услуги связи, амортизационные отчисления, аренда помещений и прочих расходов, связанных с выполнением работ и оказанием услуг. Аналогично складывается структура расходов периода. </w:t>
      </w:r>
      <w:r>
        <w:br/>
      </w:r>
      <w:r>
        <w:rPr>
          <w:rFonts w:ascii="Times New Roman"/>
          <w:b w:val="false"/>
          <w:i w:val="false"/>
          <w:color w:val="000000"/>
          <w:sz w:val="28"/>
        </w:rPr>
        <w:t xml:space="preserve">
      Структура планируемой себестоимости по основной деятельности за период 2006-2008 годы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773"/>
        <w:gridCol w:w="1973"/>
        <w:gridCol w:w="2553"/>
        <w:gridCol w:w="241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(млн.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вес </w:t>
            </w:r>
            <w:r>
              <w:br/>
            </w:r>
            <w:r>
              <w:rPr>
                <w:rFonts w:ascii="Times New Roman"/>
                <w:b w:val="false"/>
                <w:i w:val="false"/>
                <w:color w:val="000000"/>
                <w:sz w:val="20"/>
              </w:rPr>
              <w:t xml:space="preserve">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(млн.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 вес </w:t>
            </w:r>
            <w:r>
              <w:br/>
            </w:r>
            <w:r>
              <w:rPr>
                <w:rFonts w:ascii="Times New Roman"/>
                <w:b w:val="false"/>
                <w:i w:val="false"/>
                <w:color w:val="000000"/>
                <w:sz w:val="20"/>
              </w:rPr>
              <w:t xml:space="preserve">
(%)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bookmarkStart w:name="z24" w:id="23"/>
    <w:p>
      <w:pPr>
        <w:spacing w:after="0"/>
        <w:ind w:left="0"/>
        <w:jc w:val="left"/>
      </w:pPr>
      <w:r>
        <w:rPr>
          <w:rFonts w:ascii="Times New Roman"/>
          <w:b/>
          <w:i w:val="false"/>
          <w:color w:val="000000"/>
        </w:rPr>
        <w:t xml:space="preserve"> 
§ 7. Мероприятия по охране окружающей среды </w:t>
      </w:r>
      <w:r>
        <w:br/>
      </w:r>
      <w:r>
        <w:rPr>
          <w:rFonts w:ascii="Times New Roman"/>
          <w:b/>
          <w:i w:val="false"/>
          <w:color w:val="000000"/>
        </w:rPr>
        <w:t xml:space="preserve">
и соблюдению техники безопасности труда </w:t>
      </w:r>
    </w:p>
    <w:bookmarkEnd w:id="23"/>
    <w:p>
      <w:pPr>
        <w:spacing w:after="0"/>
        <w:ind w:left="0"/>
        <w:jc w:val="both"/>
      </w:pPr>
      <w:r>
        <w:rPr>
          <w:rFonts w:ascii="Times New Roman"/>
          <w:b w:val="false"/>
          <w:i w:val="false"/>
          <w:color w:val="000000"/>
          <w:sz w:val="28"/>
        </w:rPr>
        <w:t xml:space="preserve">      Деятельность Общества не связана с нанесением какого-либо вреда окружающей среде, поэтому соответствующие мероприятия не планируются. </w:t>
      </w:r>
      <w:r>
        <w:br/>
      </w:r>
      <w:r>
        <w:rPr>
          <w:rFonts w:ascii="Times New Roman"/>
          <w:b w:val="false"/>
          <w:i w:val="false"/>
          <w:color w:val="000000"/>
          <w:sz w:val="28"/>
        </w:rPr>
        <w:t xml:space="preserve">
      Работа сотрудников Общества непосредственно связана с компьютерным, телекоммуникационным оборудованием и прочей организационной техникой, которые являются источником целого ряда неблагоприятных физических факторов воздействия на функциональное состояние и здоровье пользователей. Установлено, что пользователи персональных компьютеров подвержены стрессам в значительно большей степени, чем работники других профессий. К числу факторов, ухудшающих состояние здоровья пользователей компьютерной техникой, следует отнести: </w:t>
      </w:r>
      <w:r>
        <w:br/>
      </w:r>
      <w:r>
        <w:rPr>
          <w:rFonts w:ascii="Times New Roman"/>
          <w:b w:val="false"/>
          <w:i w:val="false"/>
          <w:color w:val="000000"/>
          <w:sz w:val="28"/>
        </w:rPr>
        <w:t xml:space="preserve">
      электромагнитное и электростатическое поля; </w:t>
      </w:r>
      <w:r>
        <w:br/>
      </w:r>
      <w:r>
        <w:rPr>
          <w:rFonts w:ascii="Times New Roman"/>
          <w:b w:val="false"/>
          <w:i w:val="false"/>
          <w:color w:val="000000"/>
          <w:sz w:val="28"/>
        </w:rPr>
        <w:t xml:space="preserve">
      акустический шум; </w:t>
      </w:r>
      <w:r>
        <w:br/>
      </w:r>
      <w:r>
        <w:rPr>
          <w:rFonts w:ascii="Times New Roman"/>
          <w:b w:val="false"/>
          <w:i w:val="false"/>
          <w:color w:val="000000"/>
          <w:sz w:val="28"/>
        </w:rPr>
        <w:t xml:space="preserve">
      изменение ионного состава воздуха и параметров микроклимата в помещении и другие факторы. </w:t>
      </w:r>
      <w:r>
        <w:br/>
      </w:r>
      <w:r>
        <w:rPr>
          <w:rFonts w:ascii="Times New Roman"/>
          <w:b w:val="false"/>
          <w:i w:val="false"/>
          <w:color w:val="000000"/>
          <w:sz w:val="28"/>
        </w:rPr>
        <w:t xml:space="preserve">
      В целях предотвращения возникновения вышеуказанных неблагоприятных последствий для здоровья своих работников, а также соблюдения техники безопасности труда Общество планирует: </w:t>
      </w:r>
      <w:r>
        <w:br/>
      </w:r>
      <w:r>
        <w:rPr>
          <w:rFonts w:ascii="Times New Roman"/>
          <w:b w:val="false"/>
          <w:i w:val="false"/>
          <w:color w:val="000000"/>
          <w:sz w:val="28"/>
        </w:rPr>
        <w:t xml:space="preserve">
      провести поэтапную замену устаревшей компьютерной техники на современные, с малым уровнем излучения; </w:t>
      </w:r>
      <w:r>
        <w:br/>
      </w:r>
      <w:r>
        <w:rPr>
          <w:rFonts w:ascii="Times New Roman"/>
          <w:b w:val="false"/>
          <w:i w:val="false"/>
          <w:color w:val="000000"/>
          <w:sz w:val="28"/>
        </w:rPr>
        <w:t xml:space="preserve">
      строго придерживаться санитарно-гигиенических требований и требований к организации труда работников; </w:t>
      </w:r>
      <w:r>
        <w:br/>
      </w:r>
      <w:r>
        <w:rPr>
          <w:rFonts w:ascii="Times New Roman"/>
          <w:b w:val="false"/>
          <w:i w:val="false"/>
          <w:color w:val="000000"/>
          <w:sz w:val="28"/>
        </w:rPr>
        <w:t xml:space="preserve">
      особое внимание обращать на состояние освещенности рабочих мест, параметры мебели и характеристику помещений, а также на наличие защитного заземления в помещениях, где будет расположена компьютерная техника. </w:t>
      </w:r>
      <w:r>
        <w:br/>
      </w:r>
      <w:r>
        <w:rPr>
          <w:rFonts w:ascii="Times New Roman"/>
          <w:b w:val="false"/>
          <w:i w:val="false"/>
          <w:color w:val="000000"/>
          <w:sz w:val="28"/>
        </w:rPr>
        <w:t xml:space="preserve">
      При этом Общество руководствуется нормативными документами в области охраны труда и соблюдения техники безопасности. </w:t>
      </w:r>
    </w:p>
    <w:bookmarkStart w:name="z25" w:id="24"/>
    <w:p>
      <w:pPr>
        <w:spacing w:after="0"/>
        <w:ind w:left="0"/>
        <w:jc w:val="left"/>
      </w:pPr>
      <w:r>
        <w:rPr>
          <w:rFonts w:ascii="Times New Roman"/>
          <w:b/>
          <w:i w:val="false"/>
          <w:color w:val="000000"/>
        </w:rPr>
        <w:t xml:space="preserve"> 
§ 8. Ценовая и тарифная политика и ее обоснование </w:t>
      </w:r>
    </w:p>
    <w:bookmarkEnd w:id="24"/>
    <w:p>
      <w:pPr>
        <w:spacing w:after="0"/>
        <w:ind w:left="0"/>
        <w:jc w:val="both"/>
      </w:pPr>
      <w:r>
        <w:rPr>
          <w:rFonts w:ascii="Times New Roman"/>
          <w:b w:val="false"/>
          <w:i w:val="false"/>
          <w:color w:val="000000"/>
          <w:sz w:val="28"/>
        </w:rPr>
        <w:t xml:space="preserve">      По заказу уполномоченного органа, в целях выработки единых подходов к формированию бюджетов информатизации государственных органов, Обществом разработаны проекты нормативов в области информатизации (по сопровождению, техническому обслуживанию, внедрению и т.д.). Разработана методика расчета трудоемкости и стоимости разработки информационных систем. В течение 2006 года необходима отработка методики и тарифов и утверждение их в установленном порядке. </w:t>
      </w:r>
      <w:r>
        <w:br/>
      </w:r>
      <w:r>
        <w:rPr>
          <w:rFonts w:ascii="Times New Roman"/>
          <w:b w:val="false"/>
          <w:i w:val="false"/>
          <w:color w:val="000000"/>
          <w:sz w:val="28"/>
        </w:rPr>
        <w:t xml:space="preserve">
      Основными клиентами являются государственные органы, поэтому при формировании цен и тарифов Общество не преследует получение высоких прибылей. В связи с чем, цены и тарифы Обществом поддерживается практически на уровне себестоимости. Прейскурант цен в части сервисного системно-технического обслуживания технических средств и сопровождения информационных систем включает 9 разделов: </w:t>
      </w:r>
      <w:r>
        <w:br/>
      </w:r>
      <w:r>
        <w:rPr>
          <w:rFonts w:ascii="Times New Roman"/>
          <w:b w:val="false"/>
          <w:i w:val="false"/>
          <w:color w:val="000000"/>
          <w:sz w:val="28"/>
        </w:rPr>
        <w:t xml:space="preserve">
      техническое обслуживание и сопровождение оборудования; </w:t>
      </w:r>
      <w:r>
        <w:br/>
      </w:r>
      <w:r>
        <w:rPr>
          <w:rFonts w:ascii="Times New Roman"/>
          <w:b w:val="false"/>
          <w:i w:val="false"/>
          <w:color w:val="000000"/>
          <w:sz w:val="28"/>
        </w:rPr>
        <w:t xml:space="preserve">
      диагностики и ремонт; </w:t>
      </w:r>
      <w:r>
        <w:br/>
      </w:r>
      <w:r>
        <w:rPr>
          <w:rFonts w:ascii="Times New Roman"/>
          <w:b w:val="false"/>
          <w:i w:val="false"/>
          <w:color w:val="000000"/>
          <w:sz w:val="28"/>
        </w:rPr>
        <w:t xml:space="preserve">
      оперативное обслуживание; </w:t>
      </w:r>
      <w:r>
        <w:br/>
      </w:r>
      <w:r>
        <w:rPr>
          <w:rFonts w:ascii="Times New Roman"/>
          <w:b w:val="false"/>
          <w:i w:val="false"/>
          <w:color w:val="000000"/>
          <w:sz w:val="28"/>
        </w:rPr>
        <w:t xml:space="preserve">
      администрирование сетей; </w:t>
      </w:r>
      <w:r>
        <w:br/>
      </w:r>
      <w:r>
        <w:rPr>
          <w:rFonts w:ascii="Times New Roman"/>
          <w:b w:val="false"/>
          <w:i w:val="false"/>
          <w:color w:val="000000"/>
          <w:sz w:val="28"/>
        </w:rPr>
        <w:t xml:space="preserve">
      обеспечение защиты информации в корпоративной сети министерств и ведомств; </w:t>
      </w:r>
      <w:r>
        <w:br/>
      </w:r>
      <w:r>
        <w:rPr>
          <w:rFonts w:ascii="Times New Roman"/>
          <w:b w:val="false"/>
          <w:i w:val="false"/>
          <w:color w:val="000000"/>
          <w:sz w:val="28"/>
        </w:rPr>
        <w:t xml:space="preserve">
      администрирование информационных систем, системного и прикладного программного обеспечения и серверов зоны Интернет; </w:t>
      </w:r>
      <w:r>
        <w:br/>
      </w:r>
      <w:r>
        <w:rPr>
          <w:rFonts w:ascii="Times New Roman"/>
          <w:b w:val="false"/>
          <w:i w:val="false"/>
          <w:color w:val="000000"/>
          <w:sz w:val="28"/>
        </w:rPr>
        <w:t xml:space="preserve">
      установка (восстановление) системного ПО, прикладного ПО и информационных систем; </w:t>
      </w:r>
      <w:r>
        <w:br/>
      </w:r>
      <w:r>
        <w:rPr>
          <w:rFonts w:ascii="Times New Roman"/>
          <w:b w:val="false"/>
          <w:i w:val="false"/>
          <w:color w:val="000000"/>
          <w:sz w:val="28"/>
        </w:rPr>
        <w:t xml:space="preserve">
      установка и настройка оборудования; </w:t>
      </w:r>
      <w:r>
        <w:br/>
      </w:r>
      <w:r>
        <w:rPr>
          <w:rFonts w:ascii="Times New Roman"/>
          <w:b w:val="false"/>
          <w:i w:val="false"/>
          <w:color w:val="000000"/>
          <w:sz w:val="28"/>
        </w:rPr>
        <w:t xml:space="preserve">
      проектирование и монтаж локальных вычислительных сетей. </w:t>
      </w:r>
      <w:r>
        <w:br/>
      </w:r>
      <w:r>
        <w:rPr>
          <w:rFonts w:ascii="Times New Roman"/>
          <w:b w:val="false"/>
          <w:i w:val="false"/>
          <w:color w:val="000000"/>
          <w:sz w:val="28"/>
        </w:rPr>
        <w:t xml:space="preserve">
      Стоимость работ выполняемых Обществом и связанных с управлением проектами, консалтинговыми услугами определяется Расчетом стоимости одного человеко-часа в зависимости от категории работника. Стоимость человека-часа включает фонд заработной платы специалистов, выполняющих эти работы, стоимость расходных материалов, сумму накладных и общих и административных расходов рассчитанных в процентном отношении к заработной плате специалистов и сумму прибыли. </w:t>
      </w:r>
      <w:r>
        <w:br/>
      </w:r>
      <w:r>
        <w:rPr>
          <w:rFonts w:ascii="Times New Roman"/>
          <w:b w:val="false"/>
          <w:i w:val="false"/>
          <w:color w:val="000000"/>
          <w:sz w:val="28"/>
        </w:rPr>
        <w:t xml:space="preserve">
      Тарифы на телекоммуникационные услуги, оказываемые Обществом, подразделяются на: единовременные (разовые), к которым относятся такие услуги как: регистрация пользователя, инсталляция порта, модема, обучение клиентов, представление IP-входа и др.; ежемесячные - такие как: абонентская плата за аренду 1 выделенного порта, плата за трафик, время работы с электронной почтой, плата за прием и передачу информации, абонентская плата за аренду почтового ящика и др. Тарифы на абонентскую плату за аренду 1 выделенного порта дифференцируются в зависимости от скорости передачи информации. </w:t>
      </w:r>
      <w:r>
        <w:br/>
      </w:r>
      <w:r>
        <w:rPr>
          <w:rFonts w:ascii="Times New Roman"/>
          <w:b w:val="false"/>
          <w:i w:val="false"/>
          <w:color w:val="000000"/>
          <w:sz w:val="28"/>
        </w:rPr>
        <w:t xml:space="preserve">
      Начиная с 2007 года, Общество планирует утверждение тарифов на услуги по сопровождению информационных систем, созданных в рамках государственной программы Агентством Республики Казахстан по информатизации и связи. </w:t>
      </w:r>
    </w:p>
    <w:bookmarkStart w:name="z26" w:id="25"/>
    <w:p>
      <w:pPr>
        <w:spacing w:after="0"/>
        <w:ind w:left="0"/>
        <w:jc w:val="left"/>
      </w:pPr>
      <w:r>
        <w:rPr>
          <w:rFonts w:ascii="Times New Roman"/>
          <w:b/>
          <w:i w:val="false"/>
          <w:color w:val="000000"/>
        </w:rPr>
        <w:t xml:space="preserve"> 
§ 9. Развитие социальной сферы </w:t>
      </w:r>
    </w:p>
    <w:bookmarkEnd w:id="25"/>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Казахстана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с целью создания дополнительных форм социального обеспечения Общество планирует с 1 июля 2005 года направлять на эти цели 3 млн. тенге и перечислять в государственный фонд социального страхования. </w:t>
      </w:r>
      <w:r>
        <w:br/>
      </w:r>
      <w:r>
        <w:rPr>
          <w:rFonts w:ascii="Times New Roman"/>
          <w:b w:val="false"/>
          <w:i w:val="false"/>
          <w:color w:val="000000"/>
          <w:sz w:val="28"/>
        </w:rPr>
        <w:t xml:space="preserve">
      Общество в 2006 году планирует проведение праздничных, культурно-массовых и спортивных мероприятий на общую сумму 5940 тыс. тенге, а также оказание благотворительной помощи на общую сумму 500 тыс. тенге, в том числе: детским домам, ветеранам ВОВ и пострадавшим в результате стихийных бедствий. </w:t>
      </w:r>
    </w:p>
    <w:bookmarkStart w:name="z27" w:id="26"/>
    <w:p>
      <w:pPr>
        <w:spacing w:after="0"/>
        <w:ind w:left="0"/>
        <w:jc w:val="left"/>
      </w:pPr>
      <w:r>
        <w:rPr>
          <w:rFonts w:ascii="Times New Roman"/>
          <w:b/>
          <w:i w:val="false"/>
          <w:color w:val="000000"/>
        </w:rPr>
        <w:t xml:space="preserve"> 
§ 10. Кадровая политика </w:t>
      </w:r>
    </w:p>
    <w:bookmarkEnd w:id="26"/>
    <w:p>
      <w:pPr>
        <w:spacing w:after="0"/>
        <w:ind w:left="0"/>
        <w:jc w:val="both"/>
      </w:pPr>
      <w:r>
        <w:rPr>
          <w:rFonts w:ascii="Times New Roman"/>
          <w:b w:val="false"/>
          <w:i w:val="false"/>
          <w:color w:val="000000"/>
          <w:sz w:val="28"/>
        </w:rPr>
        <w:t xml:space="preserve">      Кадровая политика одна из самых приоритетных в деятельности Общества. Цель кадровой политики Общества - создание профессиональной команды сотрудников, которые ясно представляют и понимают свои задачи, имеют достаточный потенциал для их решения и способствуют достижению стратегических целей, стоящих перед всей компанией в целом. </w:t>
      </w:r>
      <w:r>
        <w:br/>
      </w:r>
      <w:r>
        <w:rPr>
          <w:rFonts w:ascii="Times New Roman"/>
          <w:b w:val="false"/>
          <w:i w:val="false"/>
          <w:color w:val="000000"/>
          <w:sz w:val="28"/>
        </w:rPr>
        <w:t xml:space="preserve">
      Обществом предусматривается увеличение численности работников в связи с переходом государственных органов на централизованное сервисное системно-техническое обслуживание и сопровождение типовых административно-управленческих комплексов. </w:t>
      </w:r>
      <w:r>
        <w:br/>
      </w:r>
      <w:r>
        <w:rPr>
          <w:rFonts w:ascii="Times New Roman"/>
          <w:b w:val="false"/>
          <w:i w:val="false"/>
          <w:color w:val="000000"/>
          <w:sz w:val="28"/>
        </w:rPr>
        <w:t>
      Обществом проводятся работы с персоналом в плане обеспечения информационной безопасности, усиления режима секретности в соответствии с требованиями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государственных секретах". </w:t>
      </w:r>
      <w:r>
        <w:br/>
      </w:r>
      <w:r>
        <w:rPr>
          <w:rFonts w:ascii="Times New Roman"/>
          <w:b w:val="false"/>
          <w:i w:val="false"/>
          <w:color w:val="000000"/>
          <w:sz w:val="28"/>
        </w:rPr>
        <w:t xml:space="preserve">
      Одним из направлений проводимой кадровой политики в Обществе является повышение квалификации сотрудников на основе планируемого обучения в соответствии с утвержденным планом. </w:t>
      </w:r>
      <w:r>
        <w:br/>
      </w:r>
      <w:r>
        <w:rPr>
          <w:rFonts w:ascii="Times New Roman"/>
          <w:b w:val="false"/>
          <w:i w:val="false"/>
          <w:color w:val="000000"/>
          <w:sz w:val="28"/>
        </w:rPr>
        <w:t xml:space="preserve">
      В целях обеспечения Общества высококвалифицированными кадрами прием на работу с 2006 года будет осуществляться на конкурсной основе, учитывающей возрастающие требования к персоналу компании. Для повышения мотивации к наиболее эффективному и производительному труду планируется установить категории специалистам, в зависимости от стажа работы в компании, уровня квалификации и эффективности труда. В зависимости от категории, специалистам будут устанавливаться надбавки к существующим окладам от 30 до 100 %. </w:t>
      </w:r>
      <w:r>
        <w:br/>
      </w:r>
      <w:r>
        <w:rPr>
          <w:rFonts w:ascii="Times New Roman"/>
          <w:b w:val="false"/>
          <w:i w:val="false"/>
          <w:color w:val="000000"/>
          <w:sz w:val="28"/>
        </w:rPr>
        <w:t xml:space="preserve">
      Также планируется проведение аттестаций с целью определения уровня профессиональной подготовки сотрудников Общества, соответствия их занимаемой должности и выявления необходимости прохождения ими обучающихся курсов, повышающих их квалификацию. </w:t>
      </w:r>
      <w:r>
        <w:br/>
      </w:r>
      <w:r>
        <w:rPr>
          <w:rFonts w:ascii="Times New Roman"/>
          <w:b w:val="false"/>
          <w:i w:val="false"/>
          <w:color w:val="000000"/>
          <w:sz w:val="28"/>
        </w:rPr>
        <w:t xml:space="preserve">
      Кроме того, планируется мероприятия по внедрению в Обществе знания государственного языка и квалифицированному ведению делопроизводства на государственном языке (казахском языке). </w:t>
      </w:r>
    </w:p>
    <w:bookmarkStart w:name="z28" w:id="27"/>
    <w:p>
      <w:pPr>
        <w:spacing w:after="0"/>
        <w:ind w:left="0"/>
        <w:jc w:val="left"/>
      </w:pPr>
      <w:r>
        <w:rPr>
          <w:rFonts w:ascii="Times New Roman"/>
          <w:b/>
          <w:i w:val="false"/>
          <w:color w:val="000000"/>
        </w:rPr>
        <w:t xml:space="preserve"> 
§ 11. Финансовые результаты и отношения с бюджетом </w:t>
      </w:r>
    </w:p>
    <w:bookmarkEnd w:id="27"/>
    <w:p>
      <w:pPr>
        <w:spacing w:after="0"/>
        <w:ind w:left="0"/>
        <w:jc w:val="both"/>
      </w:pPr>
      <w:r>
        <w:rPr>
          <w:rFonts w:ascii="Times New Roman"/>
          <w:b w:val="false"/>
          <w:i w:val="false"/>
          <w:color w:val="000000"/>
          <w:sz w:val="28"/>
        </w:rPr>
        <w:t>      В период с 2006 года по 2008 год прямых поступлений из республиканского бюджета не прогнозируется. Все работы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программы формирования "электронного правительства" осуществляются на договорной основе. </w:t>
      </w:r>
      <w:r>
        <w:br/>
      </w:r>
      <w:r>
        <w:rPr>
          <w:rFonts w:ascii="Times New Roman"/>
          <w:b w:val="false"/>
          <w:i w:val="false"/>
          <w:color w:val="000000"/>
          <w:sz w:val="28"/>
        </w:rPr>
        <w:t>
      Прогноз важнейших показателей развития Общества на 2006-2008 годы ( </w:t>
      </w:r>
      <w:r>
        <w:rPr>
          <w:rFonts w:ascii="Times New Roman"/>
          <w:b w:val="false"/>
          <w:i w:val="false"/>
          <w:color w:val="000000"/>
          <w:sz w:val="28"/>
        </w:rPr>
        <w:t xml:space="preserve">приложение </w:t>
      </w:r>
      <w:r>
        <w:rPr>
          <w:rFonts w:ascii="Times New Roman"/>
          <w:b w:val="false"/>
          <w:i w:val="false"/>
          <w:color w:val="000000"/>
          <w:sz w:val="28"/>
        </w:rPr>
        <w:t xml:space="preserve">1) предусматривает ежегодный рост объемов услуг, увеличение чистого дохода Общества. </w:t>
      </w:r>
      <w:r>
        <w:br/>
      </w:r>
      <w:r>
        <w:rPr>
          <w:rFonts w:ascii="Times New Roman"/>
          <w:b w:val="false"/>
          <w:i w:val="false"/>
          <w:color w:val="000000"/>
          <w:sz w:val="28"/>
        </w:rPr>
        <w:t xml:space="preserve">
      По прогнозу сумма чистого дохода в 2006 году составит 26,8 млн. тенге, в 2007 году - 32,6 млн. тенге, в 2008 году - 40,2 млн. тенге. </w:t>
      </w:r>
      <w:r>
        <w:br/>
      </w:r>
      <w:r>
        <w:rPr>
          <w:rFonts w:ascii="Times New Roman"/>
          <w:b w:val="false"/>
          <w:i w:val="false"/>
          <w:color w:val="000000"/>
          <w:sz w:val="28"/>
        </w:rPr>
        <w:t xml:space="preserve">
      Уменьшение суммы чистого дохода в 2006 году до 26,7 млн. обусловлено с планируемым увеличением общих расходов, производимых Обществом (причины увеличения расходов изложены в разделе "Структура себестоимости"). </w:t>
      </w:r>
      <w:r>
        <w:br/>
      </w:r>
      <w:r>
        <w:rPr>
          <w:rFonts w:ascii="Times New Roman"/>
          <w:b w:val="false"/>
          <w:i w:val="false"/>
          <w:color w:val="000000"/>
          <w:sz w:val="28"/>
        </w:rPr>
        <w:t xml:space="preserve">
      Общество планирует выплату дивидендов на государственный пакет акций в размере 30 % от чистого дохода: </w:t>
      </w:r>
      <w:r>
        <w:br/>
      </w:r>
      <w:r>
        <w:rPr>
          <w:rFonts w:ascii="Times New Roman"/>
          <w:b w:val="false"/>
          <w:i w:val="false"/>
          <w:color w:val="000000"/>
          <w:sz w:val="28"/>
        </w:rPr>
        <w:t xml:space="preserve">
      2006 год - 8 млн. тенге; </w:t>
      </w:r>
      <w:r>
        <w:br/>
      </w:r>
      <w:r>
        <w:rPr>
          <w:rFonts w:ascii="Times New Roman"/>
          <w:b w:val="false"/>
          <w:i w:val="false"/>
          <w:color w:val="000000"/>
          <w:sz w:val="28"/>
        </w:rPr>
        <w:t xml:space="preserve">
      2007 год - 9,8 млн. тенге; </w:t>
      </w:r>
      <w:r>
        <w:br/>
      </w:r>
      <w:r>
        <w:rPr>
          <w:rFonts w:ascii="Times New Roman"/>
          <w:b w:val="false"/>
          <w:i w:val="false"/>
          <w:color w:val="000000"/>
          <w:sz w:val="28"/>
        </w:rPr>
        <w:t xml:space="preserve">
      2008 год - 12,0 млн. тенге. </w:t>
      </w:r>
      <w:r>
        <w:br/>
      </w:r>
      <w:r>
        <w:rPr>
          <w:rFonts w:ascii="Times New Roman"/>
          <w:b w:val="false"/>
          <w:i w:val="false"/>
          <w:color w:val="000000"/>
          <w:sz w:val="28"/>
        </w:rPr>
        <w:t xml:space="preserve">
      Оставшаяся часть чистого дохода будет направляться на погашение убытков прошлых лет. Убытки прошлых лет образовались в 2000-2003 годах, и в основном в 2002 году, по результатам аудита по оценке имущества Общества. </w:t>
      </w:r>
      <w:r>
        <w:br/>
      </w:r>
      <w:r>
        <w:rPr>
          <w:rFonts w:ascii="Times New Roman"/>
          <w:b w:val="false"/>
          <w:i w:val="false"/>
          <w:color w:val="000000"/>
          <w:sz w:val="28"/>
        </w:rPr>
        <w:t>
      Оценка имущества проводилась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19 августа 2002 года N 921 для определения реальной стоимости акций, принадлежащих Национальному Банку Республики Казахстан. В соответствии с данным постановлением, предусматривалась передача пакета акций Общества принадлежащего Национальному Банку Республики Казахстан в доверительное управление Канцелярии Премьер-Министра Республики Казахстан с правом последующего выкупа. По согласованию с Канцелярией Премьер-Министра РК, аудит по оценке имущества был проведен ТОО "Центр аудита и оценки" и представлен в Национальный Банк РК на рассмотрение. </w:t>
      </w:r>
      <w:r>
        <w:br/>
      </w:r>
      <w:r>
        <w:rPr>
          <w:rFonts w:ascii="Times New Roman"/>
          <w:b w:val="false"/>
          <w:i w:val="false"/>
          <w:color w:val="000000"/>
          <w:sz w:val="28"/>
        </w:rPr>
        <w:t xml:space="preserve">
      По результатам аудита, а также после получения рекомендации Национального Банка РК о проведении уценки основных средств и нематериальных активов по состоянию на 1 декабря 2002 года, Обществом были созданы провизии для списания устаревших ТМЦ (запасов) на сумму 96,8 млн. тенге и произведена уценка основных средств и нематериальных активов. </w:t>
      </w:r>
      <w:r>
        <w:br/>
      </w:r>
      <w:r>
        <w:rPr>
          <w:rFonts w:ascii="Times New Roman"/>
          <w:b w:val="false"/>
          <w:i w:val="false"/>
          <w:color w:val="000000"/>
          <w:sz w:val="28"/>
        </w:rPr>
        <w:t xml:space="preserve">
      Необходимо отметить, что согласно пункту 38 Международного стандарта финансовой отчетности N 16 "Основные средства", уменьшение стоимости актива признается в качестве расхода. </w:t>
      </w:r>
      <w:r>
        <w:br/>
      </w:r>
      <w:r>
        <w:rPr>
          <w:rFonts w:ascii="Times New Roman"/>
          <w:b w:val="false"/>
          <w:i w:val="false"/>
          <w:color w:val="000000"/>
          <w:sz w:val="28"/>
        </w:rPr>
        <w:t xml:space="preserve">
      Таким образом, основная доля убытка, полученного Обществом за период 2000-2003 годы, образовалась за счет расходов по созданию резерва на списание основных средств и нематериальных активов в сумме 96,8 млн. тенге и расходов по уценке основных средств и нематериальных активов (193,4 млн. тенге). </w:t>
      </w:r>
      <w:r>
        <w:br/>
      </w:r>
      <w:r>
        <w:rPr>
          <w:rFonts w:ascii="Times New Roman"/>
          <w:b w:val="false"/>
          <w:i w:val="false"/>
          <w:color w:val="000000"/>
          <w:sz w:val="28"/>
        </w:rPr>
        <w:t xml:space="preserve">
      Обществом в 2006 году планируется уплата налогов и других обязательных платежей в бюджет в сумме 225,6 млн. тенге, в том числе: </w:t>
      </w:r>
      <w:r>
        <w:br/>
      </w:r>
      <w:r>
        <w:rPr>
          <w:rFonts w:ascii="Times New Roman"/>
          <w:b w:val="false"/>
          <w:i w:val="false"/>
          <w:color w:val="000000"/>
          <w:sz w:val="28"/>
        </w:rPr>
        <w:t xml:space="preserve">
      НДС - 95,7 млн. тенге; </w:t>
      </w:r>
      <w:r>
        <w:br/>
      </w:r>
      <w:r>
        <w:rPr>
          <w:rFonts w:ascii="Times New Roman"/>
          <w:b w:val="false"/>
          <w:i w:val="false"/>
          <w:color w:val="000000"/>
          <w:sz w:val="28"/>
        </w:rPr>
        <w:t xml:space="preserve">
      социальный налог - 53,4 млн. тенге; </w:t>
      </w:r>
      <w:r>
        <w:br/>
      </w:r>
      <w:r>
        <w:rPr>
          <w:rFonts w:ascii="Times New Roman"/>
          <w:b w:val="false"/>
          <w:i w:val="false"/>
          <w:color w:val="000000"/>
          <w:sz w:val="28"/>
        </w:rPr>
        <w:t xml:space="preserve">
      корпоративный подоходный налог - 38,8 млн. тенге; </w:t>
      </w:r>
      <w:r>
        <w:br/>
      </w:r>
      <w:r>
        <w:rPr>
          <w:rFonts w:ascii="Times New Roman"/>
          <w:b w:val="false"/>
          <w:i w:val="false"/>
          <w:color w:val="000000"/>
          <w:sz w:val="28"/>
        </w:rPr>
        <w:t xml:space="preserve">
      индивидуальный подоходный налог - 35,2 млн. тенге; </w:t>
      </w:r>
      <w:r>
        <w:br/>
      </w:r>
      <w:r>
        <w:rPr>
          <w:rFonts w:ascii="Times New Roman"/>
          <w:b w:val="false"/>
          <w:i w:val="false"/>
          <w:color w:val="000000"/>
          <w:sz w:val="28"/>
        </w:rPr>
        <w:t xml:space="preserve">
      прочие - 2,5 млн. тенге; </w:t>
      </w:r>
      <w:r>
        <w:br/>
      </w:r>
      <w:r>
        <w:rPr>
          <w:rFonts w:ascii="Times New Roman"/>
          <w:b w:val="false"/>
          <w:i w:val="false"/>
          <w:color w:val="000000"/>
          <w:sz w:val="28"/>
        </w:rPr>
        <w:t xml:space="preserve">
      По прогнозу в 2007 году общая сумма налогов и других обязательных платежей составит 265 млн. тенге, в 2008 году - 305 млн. тенге. </w:t>
      </w:r>
    </w:p>
    <w:bookmarkStart w:name="z29" w:id="28"/>
    <w:p>
      <w:pPr>
        <w:spacing w:after="0"/>
        <w:ind w:left="0"/>
        <w:jc w:val="left"/>
      </w:pPr>
      <w:r>
        <w:rPr>
          <w:rFonts w:ascii="Times New Roman"/>
          <w:b/>
          <w:i w:val="false"/>
          <w:color w:val="000000"/>
        </w:rPr>
        <w:t xml:space="preserve"> 
§ 12. Взаимоотношения с обслуживающими банками </w:t>
      </w:r>
    </w:p>
    <w:bookmarkEnd w:id="28"/>
    <w:p>
      <w:pPr>
        <w:spacing w:after="0"/>
        <w:ind w:left="0"/>
        <w:jc w:val="both"/>
      </w:pPr>
      <w:r>
        <w:rPr>
          <w:rFonts w:ascii="Times New Roman"/>
          <w:b w:val="false"/>
          <w:i w:val="false"/>
          <w:color w:val="000000"/>
          <w:sz w:val="28"/>
        </w:rPr>
        <w:t xml:space="preserve">      Общество обслуживается в АО "БанкТуранАлем". </w:t>
      </w:r>
      <w:r>
        <w:br/>
      </w:r>
      <w:r>
        <w:rPr>
          <w:rFonts w:ascii="Times New Roman"/>
          <w:b w:val="false"/>
          <w:i w:val="false"/>
          <w:color w:val="000000"/>
          <w:sz w:val="28"/>
        </w:rPr>
        <w:t>
      Во исполнение требований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N 960 от 14 сентября 2004 года, Общество, также, имеет расчетные счета в АО "ЦентрКредитБанк", АО "Валют-Транзит Банк", АО "Алматинский торгово-финансовый банк" и АО "Альянсбанк". </w:t>
      </w:r>
      <w:r>
        <w:br/>
      </w:r>
      <w:r>
        <w:rPr>
          <w:rFonts w:ascii="Times New Roman"/>
          <w:b w:val="false"/>
          <w:i w:val="false"/>
          <w:color w:val="000000"/>
          <w:sz w:val="28"/>
        </w:rPr>
        <w:t xml:space="preserve">
      В соответствии с п.п. 10 пункта 1, временно свободные деньги размещаются на депозитах перечисленных 4-х банков. </w:t>
      </w:r>
      <w:r>
        <w:br/>
      </w:r>
      <w:r>
        <w:rPr>
          <w:rFonts w:ascii="Times New Roman"/>
          <w:b w:val="false"/>
          <w:i w:val="false"/>
          <w:color w:val="000000"/>
          <w:sz w:val="28"/>
        </w:rPr>
        <w:t xml:space="preserve">
      Обороты по расчетному счету в 2006 году составит: </w:t>
      </w:r>
      <w:r>
        <w:br/>
      </w:r>
      <w:r>
        <w:rPr>
          <w:rFonts w:ascii="Times New Roman"/>
          <w:b w:val="false"/>
          <w:i w:val="false"/>
          <w:color w:val="000000"/>
          <w:sz w:val="28"/>
        </w:rPr>
        <w:t xml:space="preserve">
      поступление денег - 994,7 млн. тенге; </w:t>
      </w:r>
      <w:r>
        <w:br/>
      </w:r>
      <w:r>
        <w:rPr>
          <w:rFonts w:ascii="Times New Roman"/>
          <w:b w:val="false"/>
          <w:i w:val="false"/>
          <w:color w:val="000000"/>
          <w:sz w:val="28"/>
        </w:rPr>
        <w:t xml:space="preserve">
      выбытие денег - 958,9 млн. тенге. </w:t>
      </w:r>
      <w:r>
        <w:br/>
      </w:r>
      <w:r>
        <w:rPr>
          <w:rFonts w:ascii="Times New Roman"/>
          <w:b w:val="false"/>
          <w:i w:val="false"/>
          <w:color w:val="000000"/>
          <w:sz w:val="28"/>
        </w:rPr>
        <w:t xml:space="preserve">
      Среднемесячный остаток денежных средств по расчетному счету составляет 125 млн. тенге. </w:t>
      </w:r>
      <w:r>
        <w:br/>
      </w:r>
      <w:r>
        <w:rPr>
          <w:rFonts w:ascii="Times New Roman"/>
          <w:b w:val="false"/>
          <w:i w:val="false"/>
          <w:color w:val="000000"/>
          <w:sz w:val="28"/>
        </w:rPr>
        <w:t xml:space="preserve">
      АО "БанкТуранАлем" применяется следующие ставки и тарифы: </w:t>
      </w:r>
      <w:r>
        <w:br/>
      </w:r>
      <w:r>
        <w:rPr>
          <w:rFonts w:ascii="Times New Roman"/>
          <w:b w:val="false"/>
          <w:i w:val="false"/>
          <w:color w:val="000000"/>
          <w:sz w:val="28"/>
        </w:rPr>
        <w:t xml:space="preserve">
      Переводы в пользу клиентов других банков: </w:t>
      </w:r>
      <w:r>
        <w:br/>
      </w:r>
      <w:r>
        <w:rPr>
          <w:rFonts w:ascii="Times New Roman"/>
          <w:b w:val="false"/>
          <w:i w:val="false"/>
          <w:color w:val="000000"/>
          <w:sz w:val="28"/>
        </w:rPr>
        <w:t xml:space="preserve">
      Сумма перевода до 5 млн. тенге: </w:t>
      </w:r>
      <w:r>
        <w:br/>
      </w:r>
      <w:r>
        <w:rPr>
          <w:rFonts w:ascii="Times New Roman"/>
          <w:b w:val="false"/>
          <w:i w:val="false"/>
          <w:color w:val="000000"/>
          <w:sz w:val="28"/>
        </w:rPr>
        <w:t xml:space="preserve">
      с 9.00 часов до 13.00 часов - 0,3 % от суммы платежа, минимум 230 тенге, максимум 385 тенге; </w:t>
      </w:r>
      <w:r>
        <w:br/>
      </w:r>
      <w:r>
        <w:rPr>
          <w:rFonts w:ascii="Times New Roman"/>
          <w:b w:val="false"/>
          <w:i w:val="false"/>
          <w:color w:val="000000"/>
          <w:sz w:val="28"/>
        </w:rPr>
        <w:t xml:space="preserve">
      с 13.00 до 16.00 часов - 0,3 % от суммы платежа, минимум 310 тенге, максимум 620 тенге; </w:t>
      </w:r>
      <w:r>
        <w:br/>
      </w:r>
      <w:r>
        <w:rPr>
          <w:rFonts w:ascii="Times New Roman"/>
          <w:b w:val="false"/>
          <w:i w:val="false"/>
          <w:color w:val="000000"/>
          <w:sz w:val="28"/>
        </w:rPr>
        <w:t xml:space="preserve">
      после 16.00 часов до 18.00 - 1550 тенге за 1 платежное поручение. </w:t>
      </w:r>
      <w:r>
        <w:br/>
      </w:r>
      <w:r>
        <w:rPr>
          <w:rFonts w:ascii="Times New Roman"/>
          <w:b w:val="false"/>
          <w:i w:val="false"/>
          <w:color w:val="000000"/>
          <w:sz w:val="28"/>
        </w:rPr>
        <w:t xml:space="preserve">
      Сумма перевода свыше 5 млн. тенге: </w:t>
      </w:r>
      <w:r>
        <w:br/>
      </w:r>
      <w:r>
        <w:rPr>
          <w:rFonts w:ascii="Times New Roman"/>
          <w:b w:val="false"/>
          <w:i w:val="false"/>
          <w:color w:val="000000"/>
          <w:sz w:val="28"/>
        </w:rPr>
        <w:t xml:space="preserve">
      с 9.00 часов до 13.00 часов - 620 тенге; </w:t>
      </w:r>
      <w:r>
        <w:br/>
      </w:r>
      <w:r>
        <w:rPr>
          <w:rFonts w:ascii="Times New Roman"/>
          <w:b w:val="false"/>
          <w:i w:val="false"/>
          <w:color w:val="000000"/>
          <w:sz w:val="28"/>
        </w:rPr>
        <w:t xml:space="preserve">
      с 13.00 до 16.00 часов - 930 тенге; </w:t>
      </w:r>
      <w:r>
        <w:br/>
      </w:r>
      <w:r>
        <w:rPr>
          <w:rFonts w:ascii="Times New Roman"/>
          <w:b w:val="false"/>
          <w:i w:val="false"/>
          <w:color w:val="000000"/>
          <w:sz w:val="28"/>
        </w:rPr>
        <w:t xml:space="preserve">
      после 16.00 часов до 18.00 - 1550 тенге за 1 платежное поручение. </w:t>
      </w:r>
      <w:r>
        <w:br/>
      </w:r>
      <w:r>
        <w:rPr>
          <w:rFonts w:ascii="Times New Roman"/>
          <w:b w:val="false"/>
          <w:i w:val="false"/>
          <w:color w:val="000000"/>
          <w:sz w:val="28"/>
        </w:rPr>
        <w:t xml:space="preserve">
      Комиссионный сбор за перевод заработной платы на пластиковые карточки работников составляет 0,7 % от перечисляемой суммы. </w:t>
      </w:r>
      <w:r>
        <w:br/>
      </w:r>
      <w:r>
        <w:rPr>
          <w:rFonts w:ascii="Times New Roman"/>
          <w:b w:val="false"/>
          <w:i w:val="false"/>
          <w:color w:val="000000"/>
          <w:sz w:val="28"/>
        </w:rPr>
        <w:t xml:space="preserve">
      Кроме этого, банком начисляется вознаграждение на текущий остаток денег в размере 1 % годовых в случае неснижаемого остатка денег на расчетном счету в сумме 15 млн. тенге. </w:t>
      </w:r>
      <w:r>
        <w:br/>
      </w:r>
      <w:r>
        <w:rPr>
          <w:rFonts w:ascii="Times New Roman"/>
          <w:b w:val="false"/>
          <w:i w:val="false"/>
          <w:color w:val="000000"/>
          <w:sz w:val="28"/>
        </w:rPr>
        <w:t xml:space="preserve">
      Процент вознаграждения по депозитам составляет 5 % при размещении сроком на 3 месяца, 10 % - сроком на 1 год. </w:t>
      </w:r>
    </w:p>
    <w:bookmarkStart w:name="z30" w:id="29"/>
    <w:p>
      <w:pPr>
        <w:spacing w:after="0"/>
        <w:ind w:left="0"/>
        <w:jc w:val="left"/>
      </w:pPr>
      <w:r>
        <w:rPr>
          <w:rFonts w:ascii="Times New Roman"/>
          <w:b/>
          <w:i w:val="false"/>
          <w:color w:val="000000"/>
        </w:rPr>
        <w:t xml:space="preserve"> 
Инвестиционный план развития Общества </w:t>
      </w:r>
    </w:p>
    <w:bookmarkEnd w:id="29"/>
    <w:p>
      <w:pPr>
        <w:spacing w:after="0"/>
        <w:ind w:left="0"/>
        <w:jc w:val="both"/>
      </w:pPr>
      <w:r>
        <w:rPr>
          <w:rFonts w:ascii="Times New Roman"/>
          <w:b w:val="false"/>
          <w:i w:val="false"/>
          <w:color w:val="000000"/>
          <w:sz w:val="28"/>
        </w:rPr>
        <w:t xml:space="preserve">      Для вывода отрасли информационных технологий Республики Казахстан на высокорентабельные и конкурентоспособные позиции международных рынков безусловно требуется инвестиции, как от государственных, так и частных структур. Хотя инвестиции требуют практически все сегменты рынка информационных технологий, для Республики Казахстан необходима выработка политики определения конкретных приоритетных направлений. В настоящее время государство осуществляет инвестиции на создание ведомственных и межведомственных информационных систем составляющих информационную инфраструктуру "электронного правительства" и на создание парков информационных технологий. В обоих этих направлениях по мере их реализации Общество принимает, и будет принимать непосредственное участие. </w:t>
      </w:r>
      <w:r>
        <w:br/>
      </w:r>
      <w:r>
        <w:rPr>
          <w:rFonts w:ascii="Times New Roman"/>
          <w:b w:val="false"/>
          <w:i w:val="false"/>
          <w:color w:val="000000"/>
          <w:sz w:val="28"/>
        </w:rPr>
        <w:t xml:space="preserve">
      В целях развития парка информационных технологий перспективным представляется создание на базе Общества венчурного фонда с участием государства и частных структур для поддержки разработки, освоения и внедрения перспективных информационных технологий. </w:t>
      </w:r>
      <w:r>
        <w:br/>
      </w:r>
      <w:r>
        <w:rPr>
          <w:rFonts w:ascii="Times New Roman"/>
          <w:b w:val="false"/>
          <w:i w:val="false"/>
          <w:color w:val="000000"/>
          <w:sz w:val="28"/>
        </w:rPr>
        <w:t xml:space="preserve">
      Что касается мероприятий по инвестиционному плану, то Общество, имея небольшие доходы и не имея права завышать расценки и тарифы за оказываемые услуги государственным органам, не предусматривает в планируемом периоде реализацию инвестиционных проектов связанных с созданием новых и расширением действующего производства, а также реконструкцией и техническим перевооружением за счет собственных средств. </w:t>
      </w:r>
    </w:p>
    <w:bookmarkStart w:name="z31" w:id="30"/>
    <w:p>
      <w:pPr>
        <w:spacing w:after="0"/>
        <w:ind w:left="0"/>
        <w:jc w:val="left"/>
      </w:pPr>
      <w:r>
        <w:rPr>
          <w:rFonts w:ascii="Times New Roman"/>
          <w:b/>
          <w:i w:val="false"/>
          <w:color w:val="000000"/>
        </w:rPr>
        <w:t xml:space="preserve"> 
Раздел 2. Прогноз важнейших показателей развития Общества </w:t>
      </w:r>
    </w:p>
    <w:bookmarkEnd w:id="30"/>
    <w:p>
      <w:pPr>
        <w:spacing w:after="0"/>
        <w:ind w:left="0"/>
        <w:jc w:val="both"/>
      </w:pPr>
      <w:r>
        <w:rPr>
          <w:rFonts w:ascii="Times New Roman"/>
          <w:b w:val="false"/>
          <w:i w:val="false"/>
          <w:color w:val="000000"/>
          <w:sz w:val="28"/>
        </w:rPr>
        <w:t xml:space="preserve">      Прогноз важнейших показателей развития Общества приведен в приложениях: </w:t>
      </w:r>
      <w:r>
        <w:br/>
      </w:r>
      <w:r>
        <w:rPr>
          <w:rFonts w:ascii="Times New Roman"/>
          <w:b w:val="false"/>
          <w:i w:val="false"/>
          <w:color w:val="000000"/>
          <w:sz w:val="28"/>
        </w:rPr>
        <w:t>
      1.  </w:t>
      </w:r>
      <w:r>
        <w:rPr>
          <w:rFonts w:ascii="Times New Roman"/>
          <w:b w:val="false"/>
          <w:i w:val="false"/>
          <w:color w:val="000000"/>
          <w:sz w:val="28"/>
        </w:rPr>
        <w:t xml:space="preserve">Форма 1 </w:t>
      </w:r>
      <w:r>
        <w:rPr>
          <w:rFonts w:ascii="Times New Roman"/>
          <w:b w:val="false"/>
          <w:i w:val="false"/>
          <w:color w:val="000000"/>
          <w:sz w:val="28"/>
        </w:rPr>
        <w:t xml:space="preserve">"Прогноз важнейших показателей развития на 2006-2008 годы"; </w:t>
      </w:r>
      <w:r>
        <w:br/>
      </w:r>
      <w:r>
        <w:rPr>
          <w:rFonts w:ascii="Times New Roman"/>
          <w:b w:val="false"/>
          <w:i w:val="false"/>
          <w:color w:val="000000"/>
          <w:sz w:val="28"/>
        </w:rPr>
        <w:t>
      2.  </w:t>
      </w:r>
      <w:r>
        <w:rPr>
          <w:rFonts w:ascii="Times New Roman"/>
          <w:b w:val="false"/>
          <w:i w:val="false"/>
          <w:color w:val="000000"/>
          <w:sz w:val="28"/>
        </w:rPr>
        <w:t xml:space="preserve">Форма 2 </w:t>
      </w:r>
      <w:r>
        <w:rPr>
          <w:rFonts w:ascii="Times New Roman"/>
          <w:b w:val="false"/>
          <w:i w:val="false"/>
          <w:color w:val="000000"/>
          <w:sz w:val="28"/>
        </w:rPr>
        <w:t xml:space="preserve">"Прогноз доходов и расходов на 2006 год"; </w:t>
      </w:r>
      <w:r>
        <w:br/>
      </w:r>
      <w:r>
        <w:rPr>
          <w:rFonts w:ascii="Times New Roman"/>
          <w:b w:val="false"/>
          <w:i w:val="false"/>
          <w:color w:val="000000"/>
          <w:sz w:val="28"/>
        </w:rPr>
        <w:t>
      3.  </w:t>
      </w:r>
      <w:r>
        <w:rPr>
          <w:rFonts w:ascii="Times New Roman"/>
          <w:b w:val="false"/>
          <w:i w:val="false"/>
          <w:color w:val="000000"/>
          <w:sz w:val="28"/>
        </w:rPr>
        <w:t xml:space="preserve">Форма 3 </w:t>
      </w:r>
      <w:r>
        <w:rPr>
          <w:rFonts w:ascii="Times New Roman"/>
          <w:b w:val="false"/>
          <w:i w:val="false"/>
          <w:color w:val="000000"/>
          <w:sz w:val="28"/>
        </w:rPr>
        <w:t xml:space="preserve">"Прогноз движения денег в 2006 году"; </w:t>
      </w:r>
      <w:r>
        <w:br/>
      </w:r>
      <w:r>
        <w:rPr>
          <w:rFonts w:ascii="Times New Roman"/>
          <w:b w:val="false"/>
          <w:i w:val="false"/>
          <w:color w:val="000000"/>
          <w:sz w:val="28"/>
        </w:rPr>
        <w:t>
      4.  </w:t>
      </w:r>
      <w:r>
        <w:rPr>
          <w:rFonts w:ascii="Times New Roman"/>
          <w:b w:val="false"/>
          <w:i w:val="false"/>
          <w:color w:val="000000"/>
          <w:sz w:val="28"/>
        </w:rPr>
        <w:t xml:space="preserve">Форма 4 </w:t>
      </w:r>
      <w:r>
        <w:rPr>
          <w:rFonts w:ascii="Times New Roman"/>
          <w:b w:val="false"/>
          <w:i w:val="false"/>
          <w:color w:val="000000"/>
          <w:sz w:val="28"/>
        </w:rPr>
        <w:t xml:space="preserve">"Прогноз расходов на 2006 год"; </w:t>
      </w:r>
      <w:r>
        <w:br/>
      </w:r>
      <w:r>
        <w:rPr>
          <w:rFonts w:ascii="Times New Roman"/>
          <w:b w:val="false"/>
          <w:i w:val="false"/>
          <w:color w:val="000000"/>
          <w:sz w:val="28"/>
        </w:rPr>
        <w:t>
      5.  </w:t>
      </w:r>
      <w:r>
        <w:rPr>
          <w:rFonts w:ascii="Times New Roman"/>
          <w:b w:val="false"/>
          <w:i w:val="false"/>
          <w:color w:val="000000"/>
          <w:sz w:val="28"/>
        </w:rPr>
        <w:t xml:space="preserve">Форма 5 </w:t>
      </w:r>
      <w:r>
        <w:rPr>
          <w:rFonts w:ascii="Times New Roman"/>
          <w:b w:val="false"/>
          <w:i w:val="false"/>
          <w:color w:val="000000"/>
          <w:sz w:val="28"/>
        </w:rPr>
        <w:t xml:space="preserve">"Прогнозный баланс на 2006-2008 годы (тыс. тенге)".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АО "Национальные информационные технологии" </w:t>
      </w:r>
      <w:r>
        <w:br/>
      </w:r>
      <w:r>
        <w:rPr>
          <w:rFonts w:ascii="Times New Roman"/>
          <w:b w:val="false"/>
          <w:i w:val="false"/>
          <w:color w:val="000000"/>
          <w:sz w:val="28"/>
        </w:rPr>
        <w:t>
</w:t>
      </w:r>
      <w:r>
        <w:rPr>
          <w:rFonts w:ascii="Times New Roman"/>
          <w:b/>
          <w:i w:val="false"/>
          <w:color w:val="000000"/>
          <w:sz w:val="28"/>
        </w:rPr>
        <w:t xml:space="preserve">                       на 2006-2008 годы </w:t>
      </w:r>
    </w:p>
    <w:bookmarkEnd w:id="31"/>
    <w:p>
      <w:pPr>
        <w:spacing w:after="0"/>
        <w:ind w:left="0"/>
        <w:jc w:val="both"/>
      </w:pPr>
      <w:r>
        <w:rPr>
          <w:rFonts w:ascii="Times New Roman"/>
          <w:b w:val="false"/>
          <w:i w:val="false"/>
          <w:color w:val="000000"/>
          <w:sz w:val="28"/>
        </w:rPr>
        <w:t xml:space="preserve">                                                 форма 1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93"/>
        <w:gridCol w:w="1293"/>
        <w:gridCol w:w="1493"/>
        <w:gridCol w:w="1533"/>
        <w:gridCol w:w="1613"/>
        <w:gridCol w:w="18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отчет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(работ, услуг)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541524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594771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859736,0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 </w:t>
            </w:r>
            <w:r>
              <w:br/>
            </w:r>
            <w:r>
              <w:rPr>
                <w:rFonts w:ascii="Times New Roman"/>
                <w:b w:val="false"/>
                <w:i w:val="false"/>
                <w:color w:val="000000"/>
                <w:sz w:val="20"/>
              </w:rPr>
              <w:t xml:space="preserve">
кационные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 </w:t>
            </w:r>
            <w:r>
              <w:br/>
            </w:r>
            <w:r>
              <w:rPr>
                <w:rFonts w:ascii="Times New Roman"/>
                <w:b w:val="false"/>
                <w:i w:val="false"/>
                <w:color w:val="000000"/>
                <w:sz w:val="20"/>
              </w:rPr>
              <w:t xml:space="preserve">
ческое обслуживание </w:t>
            </w:r>
            <w:r>
              <w:br/>
            </w:r>
            <w:r>
              <w:rPr>
                <w:rFonts w:ascii="Times New Roman"/>
                <w:b w:val="false"/>
                <w:i w:val="false"/>
                <w:color w:val="000000"/>
                <w:sz w:val="20"/>
              </w:rPr>
              <w:t xml:space="preserve">
программно-аппарат- </w:t>
            </w:r>
            <w:r>
              <w:br/>
            </w:r>
            <w:r>
              <w:rPr>
                <w:rFonts w:ascii="Times New Roman"/>
                <w:b w:val="false"/>
                <w:i w:val="false"/>
                <w:color w:val="000000"/>
                <w:sz w:val="20"/>
              </w:rPr>
              <w:t xml:space="preserve">
ных средств и сопровождение информационных систем государст- </w:t>
            </w:r>
            <w:r>
              <w:br/>
            </w:r>
            <w:r>
              <w:rPr>
                <w:rFonts w:ascii="Times New Roman"/>
                <w:b w:val="false"/>
                <w:i w:val="false"/>
                <w:color w:val="000000"/>
                <w:sz w:val="20"/>
              </w:rPr>
              <w:t xml:space="preserve">
венных органов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228608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300257,7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Государственной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272932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539478,3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основных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548350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865736,0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568342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838961,6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541524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594771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859736,0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390171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449527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661121,4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204614,6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 </w:t>
            </w:r>
            <w:r>
              <w:br/>
            </w:r>
            <w:r>
              <w:rPr>
                <w:rFonts w:ascii="Times New Roman"/>
                <w:b w:val="false"/>
                <w:i w:val="false"/>
                <w:color w:val="000000"/>
                <w:sz w:val="20"/>
              </w:rPr>
              <w:t xml:space="preserve">
зации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2,8 </w:t>
            </w:r>
            <w:r>
              <w:br/>
            </w:r>
            <w:r>
              <w:rPr>
                <w:rFonts w:ascii="Times New Roman"/>
                <w:b w:val="false"/>
                <w:i w:val="false"/>
                <w:color w:val="000000"/>
                <w:sz w:val="20"/>
              </w:rPr>
              <w:t xml:space="preserve">
раза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65608,7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 </w:t>
            </w:r>
            <w:r>
              <w:br/>
            </w:r>
            <w:r>
              <w:rPr>
                <w:rFonts w:ascii="Times New Roman"/>
                <w:b w:val="false"/>
                <w:i w:val="false"/>
                <w:color w:val="000000"/>
                <w:sz w:val="20"/>
              </w:rPr>
              <w:t xml:space="preserve">
раза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(13/6*100 %)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Производительность </w:t>
            </w:r>
            <w:r>
              <w:br/>
            </w:r>
            <w:r>
              <w:rPr>
                <w:rFonts w:ascii="Times New Roman"/>
                <w:b w:val="false"/>
                <w:i w:val="false"/>
                <w:color w:val="000000"/>
                <w:sz w:val="20"/>
              </w:rPr>
              <w:t xml:space="preserve">
труда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основных </w:t>
            </w:r>
            <w:r>
              <w:br/>
            </w:r>
            <w:r>
              <w:rPr>
                <w:rFonts w:ascii="Times New Roman"/>
                <w:b w:val="false"/>
                <w:i w:val="false"/>
                <w:color w:val="000000"/>
                <w:sz w:val="20"/>
              </w:rPr>
              <w:t xml:space="preserve">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58982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45823,8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461357,4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 </w:t>
            </w:r>
            <w:r>
              <w:br/>
            </w:r>
            <w:r>
              <w:rPr>
                <w:rFonts w:ascii="Times New Roman"/>
                <w:b w:val="false"/>
                <w:i w:val="false"/>
                <w:color w:val="000000"/>
                <w:sz w:val="20"/>
              </w:rPr>
              <w:t xml:space="preserve">
цу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тарифов </w:t>
            </w:r>
            <w:r>
              <w:br/>
            </w:r>
            <w:r>
              <w:rPr>
                <w:rFonts w:ascii="Times New Roman"/>
                <w:b w:val="false"/>
                <w:i w:val="false"/>
                <w:color w:val="000000"/>
                <w:sz w:val="20"/>
              </w:rPr>
              <w:t xml:space="preserve">
(цен) к предыдущему </w:t>
            </w:r>
            <w:r>
              <w:br/>
            </w:r>
            <w:r>
              <w:rPr>
                <w:rFonts w:ascii="Times New Roman"/>
                <w:b w:val="false"/>
                <w:i w:val="false"/>
                <w:color w:val="000000"/>
                <w:sz w:val="20"/>
              </w:rPr>
              <w:t xml:space="preserve">
периоду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38685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1,4 </w:t>
            </w:r>
            <w:r>
              <w:br/>
            </w:r>
            <w:r>
              <w:rPr>
                <w:rFonts w:ascii="Times New Roman"/>
                <w:b w:val="false"/>
                <w:i w:val="false"/>
                <w:color w:val="000000"/>
                <w:sz w:val="20"/>
              </w:rPr>
              <w:t xml:space="preserve">
раза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93"/>
        <w:gridCol w:w="1293"/>
        <w:gridCol w:w="1613"/>
        <w:gridCol w:w="1553"/>
        <w:gridCol w:w="1553"/>
        <w:gridCol w:w="15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(работ, услуг)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1043736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 </w:t>
            </w:r>
            <w:r>
              <w:br/>
            </w:r>
            <w:r>
              <w:rPr>
                <w:rFonts w:ascii="Times New Roman"/>
                <w:b w:val="false"/>
                <w:i w:val="false"/>
                <w:color w:val="000000"/>
                <w:sz w:val="20"/>
              </w:rPr>
              <w:t xml:space="preserve">
кационные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 </w:t>
            </w:r>
            <w:r>
              <w:br/>
            </w:r>
            <w:r>
              <w:rPr>
                <w:rFonts w:ascii="Times New Roman"/>
                <w:b w:val="false"/>
                <w:i w:val="false"/>
                <w:color w:val="000000"/>
                <w:sz w:val="20"/>
              </w:rPr>
              <w:t xml:space="preserve">
ческое обслуживание </w:t>
            </w:r>
            <w:r>
              <w:br/>
            </w:r>
            <w:r>
              <w:rPr>
                <w:rFonts w:ascii="Times New Roman"/>
                <w:b w:val="false"/>
                <w:i w:val="false"/>
                <w:color w:val="000000"/>
                <w:sz w:val="20"/>
              </w:rPr>
              <w:t xml:space="preserve">
программно-аппарат- </w:t>
            </w:r>
            <w:r>
              <w:br/>
            </w:r>
            <w:r>
              <w:rPr>
                <w:rFonts w:ascii="Times New Roman"/>
                <w:b w:val="false"/>
                <w:i w:val="false"/>
                <w:color w:val="000000"/>
                <w:sz w:val="20"/>
              </w:rPr>
              <w:t xml:space="preserve">
ных средств и сопровождение информационных систем государст- </w:t>
            </w:r>
            <w:r>
              <w:br/>
            </w:r>
            <w:r>
              <w:rPr>
                <w:rFonts w:ascii="Times New Roman"/>
                <w:b w:val="false"/>
                <w:i w:val="false"/>
                <w:color w:val="000000"/>
                <w:sz w:val="20"/>
              </w:rPr>
              <w:t xml:space="preserve">
венных органов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343258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383258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Государственной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592478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660478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2,4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(приобретение </w:t>
            </w:r>
            <w:r>
              <w:br/>
            </w:r>
            <w:r>
              <w:rPr>
                <w:rFonts w:ascii="Times New Roman"/>
                <w:b w:val="false"/>
                <w:i w:val="false"/>
                <w:color w:val="000000"/>
                <w:sz w:val="20"/>
              </w:rPr>
              <w:t xml:space="preserve">
основных средств </w:t>
            </w:r>
            <w:r>
              <w:br/>
            </w:r>
            <w:r>
              <w:rPr>
                <w:rFonts w:ascii="Times New Roman"/>
                <w:b w:val="false"/>
                <w:i w:val="false"/>
                <w:color w:val="000000"/>
                <w:sz w:val="20"/>
              </w:rPr>
              <w:t xml:space="preserve">
и нематериальных </w:t>
            </w:r>
            <w:r>
              <w:br/>
            </w:r>
            <w:r>
              <w:rPr>
                <w:rFonts w:ascii="Times New Roman"/>
                <w:b w:val="false"/>
                <w:i w:val="false"/>
                <w:color w:val="000000"/>
                <w:sz w:val="20"/>
              </w:rPr>
              <w:t xml:space="preserve">
активов)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4,6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2,4 </w:t>
            </w:r>
            <w:r>
              <w:br/>
            </w:r>
            <w:r>
              <w:rPr>
                <w:rFonts w:ascii="Times New Roman"/>
                <w:b w:val="false"/>
                <w:i w:val="false"/>
                <w:color w:val="000000"/>
                <w:sz w:val="20"/>
              </w:rPr>
              <w:t xml:space="preserve">
раза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4,6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2,4 </w:t>
            </w:r>
            <w:r>
              <w:br/>
            </w:r>
            <w:r>
              <w:rPr>
                <w:rFonts w:ascii="Times New Roman"/>
                <w:b w:val="false"/>
                <w:i w:val="false"/>
                <w:color w:val="000000"/>
                <w:sz w:val="20"/>
              </w:rPr>
              <w:t xml:space="preserve">
раза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947036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1050536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914406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1010385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1043736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725400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810385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221636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 </w:t>
            </w:r>
            <w:r>
              <w:br/>
            </w:r>
            <w:r>
              <w:rPr>
                <w:rFonts w:ascii="Times New Roman"/>
                <w:b w:val="false"/>
                <w:i w:val="false"/>
                <w:color w:val="000000"/>
                <w:sz w:val="20"/>
              </w:rPr>
              <w:t xml:space="preserve">
зации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12,5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w:t>
            </w:r>
            <w:r>
              <w:br/>
            </w:r>
            <w:r>
              <w:rPr>
                <w:rFonts w:ascii="Times New Roman"/>
                <w:b w:val="false"/>
                <w:i w:val="false"/>
                <w:color w:val="000000"/>
                <w:sz w:val="20"/>
              </w:rPr>
              <w:t xml:space="preserve">
раза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77629,5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90150,7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11 </w:t>
            </w:r>
            <w:r>
              <w:br/>
            </w:r>
            <w:r>
              <w:rPr>
                <w:rFonts w:ascii="Times New Roman"/>
                <w:b w:val="false"/>
                <w:i w:val="false"/>
                <w:color w:val="000000"/>
                <w:sz w:val="20"/>
              </w:rPr>
              <w:t xml:space="preserve">
раз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2,2 </w:t>
            </w:r>
            <w:r>
              <w:br/>
            </w:r>
            <w:r>
              <w:rPr>
                <w:rFonts w:ascii="Times New Roman"/>
                <w:b w:val="false"/>
                <w:i w:val="false"/>
                <w:color w:val="000000"/>
                <w:sz w:val="20"/>
              </w:rPr>
              <w:t xml:space="preserve">
раза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(13/6*100 %)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Производительность </w:t>
            </w:r>
            <w:r>
              <w:br/>
            </w:r>
            <w:r>
              <w:rPr>
                <w:rFonts w:ascii="Times New Roman"/>
                <w:b w:val="false"/>
                <w:i w:val="false"/>
                <w:color w:val="000000"/>
                <w:sz w:val="20"/>
              </w:rPr>
              <w:t xml:space="preserve">
труда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основных </w:t>
            </w:r>
            <w:r>
              <w:br/>
            </w:r>
            <w:r>
              <w:rPr>
                <w:rFonts w:ascii="Times New Roman"/>
                <w:b w:val="false"/>
                <w:i w:val="false"/>
                <w:color w:val="000000"/>
                <w:sz w:val="20"/>
              </w:rPr>
              <w:t xml:space="preserve">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71599,8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1,8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515820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584159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 </w:t>
            </w:r>
            <w:r>
              <w:br/>
            </w:r>
            <w:r>
              <w:rPr>
                <w:rFonts w:ascii="Times New Roman"/>
                <w:b w:val="false"/>
                <w:i w:val="false"/>
                <w:color w:val="000000"/>
                <w:sz w:val="20"/>
              </w:rPr>
              <w:t xml:space="preserve">
раза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2,1 </w:t>
            </w:r>
            <w:r>
              <w:br/>
            </w:r>
            <w:r>
              <w:rPr>
                <w:rFonts w:ascii="Times New Roman"/>
                <w:b w:val="false"/>
                <w:i w:val="false"/>
                <w:color w:val="000000"/>
                <w:sz w:val="20"/>
              </w:rPr>
              <w:t xml:space="preserve">
раза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едини- </w:t>
            </w:r>
            <w:r>
              <w:br/>
            </w:r>
            <w:r>
              <w:rPr>
                <w:rFonts w:ascii="Times New Roman"/>
                <w:b w:val="false"/>
                <w:i w:val="false"/>
                <w:color w:val="000000"/>
                <w:sz w:val="20"/>
              </w:rPr>
              <w:t xml:space="preserve">
цу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тарифов </w:t>
            </w:r>
            <w:r>
              <w:br/>
            </w:r>
            <w:r>
              <w:rPr>
                <w:rFonts w:ascii="Times New Roman"/>
                <w:b w:val="false"/>
                <w:i w:val="false"/>
                <w:color w:val="000000"/>
                <w:sz w:val="20"/>
              </w:rPr>
              <w:t xml:space="preserve">
(цен) к предыдущему </w:t>
            </w:r>
            <w:r>
              <w:br/>
            </w:r>
            <w:r>
              <w:rPr>
                <w:rFonts w:ascii="Times New Roman"/>
                <w:b w:val="false"/>
                <w:i w:val="false"/>
                <w:color w:val="000000"/>
                <w:sz w:val="20"/>
              </w:rPr>
              <w:t xml:space="preserve">
периоду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w:t>
      </w:r>
      <w:r>
        <w:br/>
      </w:r>
      <w:r>
        <w:rPr>
          <w:rFonts w:ascii="Times New Roman"/>
          <w:b w:val="false"/>
          <w:i w:val="false"/>
          <w:color w:val="000000"/>
          <w:sz w:val="28"/>
        </w:rPr>
        <w:t>
</w:t>
      </w:r>
      <w:r>
        <w:rPr>
          <w:rFonts w:ascii="Times New Roman"/>
          <w:b/>
          <w:i w:val="false"/>
          <w:color w:val="000000"/>
          <w:sz w:val="28"/>
        </w:rPr>
        <w:t xml:space="preserve">           АО "Национальные информационные технологии" </w:t>
      </w:r>
      <w:r>
        <w:br/>
      </w:r>
      <w:r>
        <w:rPr>
          <w:rFonts w:ascii="Times New Roman"/>
          <w:b w:val="false"/>
          <w:i w:val="false"/>
          <w:color w:val="000000"/>
          <w:sz w:val="28"/>
        </w:rPr>
        <w:t>
</w:t>
      </w:r>
      <w:r>
        <w:rPr>
          <w:rFonts w:ascii="Times New Roman"/>
          <w:b/>
          <w:i w:val="false"/>
          <w:color w:val="000000"/>
          <w:sz w:val="28"/>
        </w:rPr>
        <w:t xml:space="preserve">                            на 2006 год </w:t>
      </w:r>
    </w:p>
    <w:bookmarkEnd w:id="32"/>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953"/>
        <w:gridCol w:w="1873"/>
        <w:gridCol w:w="1933"/>
        <w:gridCol w:w="1813"/>
        <w:gridCol w:w="1913"/>
        <w:gridCol w:w="19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отчет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548350,0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602861,0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189460,1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378920,2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568380,3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деятельности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541524,0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594771,0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563880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неосновной деятельности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390171,0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449527,0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322788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491048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(стр. 1 - </w:t>
            </w:r>
            <w:r>
              <w:br/>
            </w:r>
            <w:r>
              <w:rPr>
                <w:rFonts w:ascii="Times New Roman"/>
                <w:b w:val="false"/>
                <w:i w:val="false"/>
                <w:color w:val="000000"/>
                <w:sz w:val="20"/>
              </w:rPr>
              <w:t xml:space="preserve">
стр. 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151353,0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145244,0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34337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77333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том числе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83233,0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88934,0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82754,0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87596,0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95826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4564,0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(стр. - стр.8)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50447,0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-53619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 </w:t>
            </w:r>
            <w:r>
              <w:br/>
            </w:r>
            <w:r>
              <w:rPr>
                <w:rFonts w:ascii="Times New Roman"/>
                <w:b w:val="false"/>
                <w:i w:val="false"/>
                <w:color w:val="000000"/>
                <w:sz w:val="20"/>
              </w:rPr>
              <w:t xml:space="preserve">
ных ситуаций и прекращен- </w:t>
            </w:r>
            <w:r>
              <w:br/>
            </w:r>
            <w:r>
              <w:rPr>
                <w:rFonts w:ascii="Times New Roman"/>
                <w:b w:val="false"/>
                <w:i w:val="false"/>
                <w:color w:val="000000"/>
                <w:sz w:val="20"/>
              </w:rPr>
              <w:t xml:space="preserve">
ных операций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(стр. 6 + </w:t>
            </w:r>
            <w:r>
              <w:br/>
            </w:r>
            <w:r>
              <w:rPr>
                <w:rFonts w:ascii="Times New Roman"/>
                <w:b w:val="false"/>
                <w:i w:val="false"/>
                <w:color w:val="000000"/>
                <w:sz w:val="20"/>
              </w:rPr>
              <w:t xml:space="preserve">
(-) стр. 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50447,0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34519,0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-31797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-53619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953"/>
        <w:gridCol w:w="1873"/>
        <w:gridCol w:w="1933"/>
        <w:gridCol w:w="1813"/>
        <w:gridCol w:w="1913"/>
        <w:gridCol w:w="19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865736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947035,7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1050535,7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деятельности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859736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940735,7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1043735,7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неосновной деятельности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661121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725400,0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810385,0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(стр. 1 - </w:t>
            </w:r>
            <w:r>
              <w:br/>
            </w:r>
            <w:r>
              <w:rPr>
                <w:rFonts w:ascii="Times New Roman"/>
                <w:b w:val="false"/>
                <w:i w:val="false"/>
                <w:color w:val="000000"/>
                <w:sz w:val="20"/>
              </w:rPr>
              <w:t xml:space="preserve">
стр. 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240150,7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том числе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136006,2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6,3 </w:t>
            </w:r>
            <w:r>
              <w:br/>
            </w:r>
            <w:r>
              <w:rPr>
                <w:rFonts w:ascii="Times New Roman"/>
                <w:b w:val="false"/>
                <w:i w:val="false"/>
                <w:color w:val="000000"/>
                <w:sz w:val="20"/>
              </w:rPr>
              <w:t xml:space="preserve">
раза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38834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4,9 </w:t>
            </w:r>
            <w:r>
              <w:br/>
            </w:r>
            <w:r>
              <w:rPr>
                <w:rFonts w:ascii="Times New Roman"/>
                <w:b w:val="false"/>
                <w:i w:val="false"/>
                <w:color w:val="000000"/>
                <w:sz w:val="20"/>
              </w:rPr>
              <w:t xml:space="preserve">
раза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(стр. - стр.8)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 </w:t>
            </w:r>
            <w:r>
              <w:br/>
            </w:r>
            <w:r>
              <w:rPr>
                <w:rFonts w:ascii="Times New Roman"/>
                <w:b w:val="false"/>
                <w:i w:val="false"/>
                <w:color w:val="000000"/>
                <w:sz w:val="20"/>
              </w:rPr>
              <w:t xml:space="preserve">
ных ситуаций и прекращен- </w:t>
            </w:r>
            <w:r>
              <w:br/>
            </w:r>
            <w:r>
              <w:rPr>
                <w:rFonts w:ascii="Times New Roman"/>
                <w:b w:val="false"/>
                <w:i w:val="false"/>
                <w:color w:val="000000"/>
                <w:sz w:val="20"/>
              </w:rPr>
              <w:t xml:space="preserve">
ных операций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(стр. 6 + </w:t>
            </w:r>
            <w:r>
              <w:br/>
            </w:r>
            <w:r>
              <w:rPr>
                <w:rFonts w:ascii="Times New Roman"/>
                <w:b w:val="false"/>
                <w:i w:val="false"/>
                <w:color w:val="000000"/>
                <w:sz w:val="20"/>
              </w:rPr>
              <w:t xml:space="preserve">
(-) стр. 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40151 </w:t>
            </w:r>
          </w:p>
        </w:tc>
      </w:tr>
    </w:tbl>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АО "Национальные информационные технологии" </w:t>
      </w:r>
      <w:r>
        <w:br/>
      </w:r>
      <w:r>
        <w:rPr>
          <w:rFonts w:ascii="Times New Roman"/>
          <w:b w:val="false"/>
          <w:i w:val="false"/>
          <w:color w:val="000000"/>
          <w:sz w:val="28"/>
        </w:rPr>
        <w:t>
</w:t>
      </w:r>
      <w:r>
        <w:rPr>
          <w:rFonts w:ascii="Times New Roman"/>
          <w:b/>
          <w:i w:val="false"/>
          <w:color w:val="000000"/>
          <w:sz w:val="28"/>
        </w:rPr>
        <w:t xml:space="preserve">                          в 2006 году </w:t>
      </w:r>
    </w:p>
    <w:bookmarkEnd w:id="33"/>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2976"/>
        <w:gridCol w:w="1939"/>
        <w:gridCol w:w="1981"/>
        <w:gridCol w:w="2257"/>
        <w:gridCol w:w="2363"/>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отчет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617514,0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691408,0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217654,1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497348,3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готовой продукции (товаров, работ, услуг)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562887,0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623368,0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216154,1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432308,2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45338,0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60970,0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 </w:t>
            </w:r>
            <w:r>
              <w:br/>
            </w:r>
            <w:r>
              <w:rPr>
                <w:rFonts w:ascii="Times New Roman"/>
                <w:b w:val="false"/>
                <w:i w:val="false"/>
                <w:color w:val="000000"/>
                <w:sz w:val="20"/>
              </w:rPr>
              <w:t xml:space="preserve">
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5797,0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3492,0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502553,0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636705,0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219626,4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439252,7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поставщиков и подрядчиков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158282,0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180638,0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60586,0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131488,1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23373,0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158655,0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231471,0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85266,1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166396,7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 </w:t>
            </w:r>
            <w:r>
              <w:br/>
            </w:r>
            <w:r>
              <w:rPr>
                <w:rFonts w:ascii="Times New Roman"/>
                <w:b w:val="false"/>
                <w:i w:val="false"/>
                <w:color w:val="000000"/>
                <w:sz w:val="20"/>
              </w:rPr>
              <w:t xml:space="preserve">
ные фонды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19090,0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25763,0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8536,0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16658,0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 </w:t>
            </w:r>
            <w:r>
              <w:br/>
            </w:r>
            <w:r>
              <w:rPr>
                <w:rFonts w:ascii="Times New Roman"/>
                <w:b w:val="false"/>
                <w:i w:val="false"/>
                <w:color w:val="000000"/>
                <w:sz w:val="20"/>
              </w:rPr>
              <w:t xml:space="preserve">
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1563,3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3050,8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121264,0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173276,0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51863,4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101604,7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 </w:t>
            </w:r>
            <w:r>
              <w:br/>
            </w:r>
            <w:r>
              <w:rPr>
                <w:rFonts w:ascii="Times New Roman"/>
                <w:b w:val="false"/>
                <w:i w:val="false"/>
                <w:color w:val="000000"/>
                <w:sz w:val="20"/>
              </w:rPr>
              <w:t xml:space="preserve">
ний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21889,0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2046,2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3791,0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операционной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114961,0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54703,0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29047,8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58095,5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ин- </w:t>
            </w:r>
            <w:r>
              <w:br/>
            </w:r>
            <w:r>
              <w:rPr>
                <w:rFonts w:ascii="Times New Roman"/>
                <w:b w:val="false"/>
                <w:i w:val="false"/>
                <w:color w:val="000000"/>
                <w:sz w:val="20"/>
              </w:rPr>
              <w:t xml:space="preserve">
вестиционной </w:t>
            </w:r>
            <w:r>
              <w:br/>
            </w:r>
            <w:r>
              <w:rPr>
                <w:rFonts w:ascii="Times New Roman"/>
                <w:b w:val="false"/>
                <w:i w:val="false"/>
                <w:color w:val="000000"/>
                <w:sz w:val="20"/>
              </w:rPr>
              <w:t xml:space="preserve">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нематериаль- </w:t>
            </w:r>
            <w:r>
              <w:br/>
            </w:r>
            <w:r>
              <w:rPr>
                <w:rFonts w:ascii="Times New Roman"/>
                <w:b w:val="false"/>
                <w:i w:val="false"/>
                <w:color w:val="000000"/>
                <w:sz w:val="20"/>
              </w:rPr>
              <w:t xml:space="preserve">
ных активов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основных средств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получения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предоставлен- </w:t>
            </w:r>
            <w:r>
              <w:br/>
            </w:r>
            <w:r>
              <w:rPr>
                <w:rFonts w:ascii="Times New Roman"/>
                <w:b w:val="false"/>
                <w:i w:val="false"/>
                <w:color w:val="000000"/>
                <w:sz w:val="20"/>
              </w:rPr>
              <w:t xml:space="preserve">
ных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18337,0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23680,5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47357,8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 </w:t>
            </w:r>
            <w:r>
              <w:br/>
            </w:r>
            <w:r>
              <w:rPr>
                <w:rFonts w:ascii="Times New Roman"/>
                <w:b w:val="false"/>
                <w:i w:val="false"/>
                <w:color w:val="000000"/>
                <w:sz w:val="20"/>
              </w:rPr>
              <w:t xml:space="preserve">
ных активов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1009,4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9059,4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16865,0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33387,0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22671,1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38298,5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активов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 </w:t>
            </w:r>
            <w:r>
              <w:br/>
            </w:r>
            <w:r>
              <w:rPr>
                <w:rFonts w:ascii="Times New Roman"/>
                <w:b w:val="false"/>
                <w:i w:val="false"/>
                <w:color w:val="000000"/>
                <w:sz w:val="20"/>
              </w:rPr>
              <w:t xml:space="preserve">
ние займов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инвестицион- </w:t>
            </w:r>
            <w:r>
              <w:br/>
            </w:r>
            <w:r>
              <w:rPr>
                <w:rFonts w:ascii="Times New Roman"/>
                <w:b w:val="false"/>
                <w:i w:val="false"/>
                <w:color w:val="000000"/>
                <w:sz w:val="20"/>
              </w:rPr>
              <w:t xml:space="preserve">
ной </w:t>
            </w:r>
            <w:r>
              <w:br/>
            </w:r>
            <w:r>
              <w:rPr>
                <w:rFonts w:ascii="Times New Roman"/>
                <w:b w:val="false"/>
                <w:i w:val="false"/>
                <w:color w:val="000000"/>
                <w:sz w:val="20"/>
              </w:rPr>
              <w:t xml:space="preserve">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-18337,0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-34145,0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-23680,5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-47357,8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финансовой деятельности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 денег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96624,0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20558,0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5367,3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5737,7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периода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142668,0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239292,0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259850,0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периода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239292,0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265217,3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265587,7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2970"/>
        <w:gridCol w:w="1957"/>
        <w:gridCol w:w="1978"/>
        <w:gridCol w:w="2253"/>
        <w:gridCol w:w="2359"/>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746022,4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994696,5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143,9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готовой продукции (товаров, работ, услуг)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648462,3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988696,5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 </w:t>
            </w:r>
            <w:r>
              <w:br/>
            </w:r>
            <w:r>
              <w:rPr>
                <w:rFonts w:ascii="Times New Roman"/>
                <w:b w:val="false"/>
                <w:i w:val="false"/>
                <w:color w:val="000000"/>
                <w:sz w:val="20"/>
              </w:rPr>
              <w:t xml:space="preserve">
ния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658879,1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878505,5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поставщиков и подрядчиков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194032,9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250443,1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254396,5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351602,2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 </w:t>
            </w:r>
            <w:r>
              <w:br/>
            </w:r>
            <w:r>
              <w:rPr>
                <w:rFonts w:ascii="Times New Roman"/>
                <w:b w:val="false"/>
                <w:i w:val="false"/>
                <w:color w:val="000000"/>
                <w:sz w:val="20"/>
              </w:rPr>
              <w:t xml:space="preserve">
ные фонды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25468,0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 </w:t>
            </w:r>
            <w:r>
              <w:br/>
            </w:r>
            <w:r>
              <w:rPr>
                <w:rFonts w:ascii="Times New Roman"/>
                <w:b w:val="false"/>
                <w:i w:val="false"/>
                <w:color w:val="000000"/>
                <w:sz w:val="20"/>
              </w:rPr>
              <w:t xml:space="preserve">
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6446,3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1533391,9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225634,2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 </w:t>
            </w:r>
            <w:r>
              <w:br/>
            </w:r>
            <w:r>
              <w:rPr>
                <w:rFonts w:ascii="Times New Roman"/>
                <w:b w:val="false"/>
                <w:i w:val="false"/>
                <w:color w:val="000000"/>
                <w:sz w:val="20"/>
              </w:rPr>
              <w:t xml:space="preserve">
ний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5727,5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7029,7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операционной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116191,0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2,6 </w:t>
            </w:r>
            <w:r>
              <w:br/>
            </w:r>
            <w:r>
              <w:rPr>
                <w:rFonts w:ascii="Times New Roman"/>
                <w:b w:val="false"/>
                <w:i w:val="false"/>
                <w:color w:val="000000"/>
                <w:sz w:val="20"/>
              </w:rPr>
              <w:t xml:space="preserve">
раза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ин- </w:t>
            </w:r>
            <w:r>
              <w:br/>
            </w:r>
            <w:r>
              <w:rPr>
                <w:rFonts w:ascii="Times New Roman"/>
                <w:b w:val="false"/>
                <w:i w:val="false"/>
                <w:color w:val="000000"/>
                <w:sz w:val="20"/>
              </w:rPr>
              <w:t xml:space="preserve">
вестиционной </w:t>
            </w:r>
            <w:r>
              <w:br/>
            </w:r>
            <w:r>
              <w:rPr>
                <w:rFonts w:ascii="Times New Roman"/>
                <w:b w:val="false"/>
                <w:i w:val="false"/>
                <w:color w:val="000000"/>
                <w:sz w:val="20"/>
              </w:rPr>
              <w:t xml:space="preserve">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нематериаль- </w:t>
            </w:r>
            <w:r>
              <w:br/>
            </w:r>
            <w:r>
              <w:rPr>
                <w:rFonts w:ascii="Times New Roman"/>
                <w:b w:val="false"/>
                <w:i w:val="false"/>
                <w:color w:val="000000"/>
                <w:sz w:val="20"/>
              </w:rPr>
              <w:t xml:space="preserve">
ных активов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основных средств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получения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предоставлен- </w:t>
            </w:r>
            <w:r>
              <w:br/>
            </w:r>
            <w:r>
              <w:rPr>
                <w:rFonts w:ascii="Times New Roman"/>
                <w:b w:val="false"/>
                <w:i w:val="false"/>
                <w:color w:val="000000"/>
                <w:sz w:val="20"/>
              </w:rPr>
              <w:t xml:space="preserve">
ных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63925,3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80420,4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3,1 </w:t>
            </w:r>
            <w:r>
              <w:br/>
            </w:r>
            <w:r>
              <w:rPr>
                <w:rFonts w:ascii="Times New Roman"/>
                <w:b w:val="false"/>
                <w:i w:val="false"/>
                <w:color w:val="000000"/>
                <w:sz w:val="20"/>
              </w:rPr>
              <w:t xml:space="preserve">
раза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 </w:t>
            </w:r>
            <w:r>
              <w:br/>
            </w:r>
            <w:r>
              <w:rPr>
                <w:rFonts w:ascii="Times New Roman"/>
                <w:b w:val="false"/>
                <w:i w:val="false"/>
                <w:color w:val="000000"/>
                <w:sz w:val="20"/>
              </w:rPr>
              <w:t xml:space="preserve">
ных активов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10970,4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5,4 </w:t>
            </w:r>
            <w:r>
              <w:br/>
            </w:r>
            <w:r>
              <w:rPr>
                <w:rFonts w:ascii="Times New Roman"/>
                <w:b w:val="false"/>
                <w:i w:val="false"/>
                <w:color w:val="000000"/>
                <w:sz w:val="20"/>
              </w:rPr>
              <w:t xml:space="preserve">
раза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1217,5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52954,9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67538,9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2,9 </w:t>
            </w:r>
            <w:r>
              <w:br/>
            </w:r>
            <w:r>
              <w:rPr>
                <w:rFonts w:ascii="Times New Roman"/>
                <w:b w:val="false"/>
                <w:i w:val="false"/>
                <w:color w:val="000000"/>
                <w:sz w:val="20"/>
              </w:rPr>
              <w:t xml:space="preserve">
раза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активов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 </w:t>
            </w:r>
            <w:r>
              <w:br/>
            </w:r>
            <w:r>
              <w:rPr>
                <w:rFonts w:ascii="Times New Roman"/>
                <w:b w:val="false"/>
                <w:i w:val="false"/>
                <w:color w:val="000000"/>
                <w:sz w:val="20"/>
              </w:rPr>
              <w:t xml:space="preserve">
ние займов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инвестицион- </w:t>
            </w:r>
            <w:r>
              <w:br/>
            </w:r>
            <w:r>
              <w:rPr>
                <w:rFonts w:ascii="Times New Roman"/>
                <w:b w:val="false"/>
                <w:i w:val="false"/>
                <w:color w:val="000000"/>
                <w:sz w:val="20"/>
              </w:rPr>
              <w:t xml:space="preserve">
ной </w:t>
            </w:r>
            <w:r>
              <w:br/>
            </w:r>
            <w:r>
              <w:rPr>
                <w:rFonts w:ascii="Times New Roman"/>
                <w:b w:val="false"/>
                <w:i w:val="false"/>
                <w:color w:val="000000"/>
                <w:sz w:val="20"/>
              </w:rPr>
              <w:t xml:space="preserve">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-63925,3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-804220,4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3,1 </w:t>
            </w:r>
            <w:r>
              <w:br/>
            </w:r>
            <w:r>
              <w:rPr>
                <w:rFonts w:ascii="Times New Roman"/>
                <w:b w:val="false"/>
                <w:i w:val="false"/>
                <w:color w:val="000000"/>
                <w:sz w:val="20"/>
              </w:rPr>
              <w:t xml:space="preserve">
раза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финансовой деятельности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 денег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30770,6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периода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периода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278068,0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290620,6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 </w:t>
            </w:r>
          </w:p>
        </w:tc>
      </w:tr>
    </w:tbl>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АО "Национальные </w:t>
      </w:r>
      <w:r>
        <w:br/>
      </w:r>
      <w:r>
        <w:rPr>
          <w:rFonts w:ascii="Times New Roman"/>
          <w:b w:val="false"/>
          <w:i w:val="false"/>
          <w:color w:val="000000"/>
          <w:sz w:val="28"/>
        </w:rPr>
        <w:t>
</w:t>
      </w:r>
      <w:r>
        <w:rPr>
          <w:rFonts w:ascii="Times New Roman"/>
          <w:b/>
          <w:i w:val="false"/>
          <w:color w:val="000000"/>
          <w:sz w:val="28"/>
        </w:rPr>
        <w:t xml:space="preserve">           информационные технологии" на 2006 год </w:t>
      </w:r>
    </w:p>
    <w:bookmarkEnd w:id="34"/>
    <w:p>
      <w:pPr>
        <w:spacing w:after="0"/>
        <w:ind w:left="0"/>
        <w:jc w:val="both"/>
      </w:pPr>
      <w:r>
        <w:rPr>
          <w:rFonts w:ascii="Times New Roman"/>
          <w:b w:val="false"/>
          <w:i w:val="false"/>
          <w:color w:val="000000"/>
          <w:sz w:val="28"/>
        </w:rPr>
        <w:t xml:space="preserve">                                               форма 4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353"/>
        <w:gridCol w:w="1813"/>
        <w:gridCol w:w="1753"/>
        <w:gridCol w:w="2013"/>
        <w:gridCol w:w="22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отчет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83234,0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88935,9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67261,0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82753,8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87596,3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64511,0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40797,2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28472,9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5036,2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3986,1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3559,1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Фонд социального </w:t>
            </w:r>
            <w:r>
              <w:br/>
            </w:r>
            <w:r>
              <w:rPr>
                <w:rFonts w:ascii="Times New Roman"/>
                <w:b w:val="false"/>
                <w:i w:val="false"/>
                <w:color w:val="000000"/>
                <w:sz w:val="20"/>
              </w:rPr>
              <w:t xml:space="preserve">
страхования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6386,6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7253,8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3487,1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директоров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транспорта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Консультационные(аудиторские) и информационные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2604,8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(занижение) дохода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потери, порча, недостача ТМЗ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4658,4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4253,6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1862,8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сферы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2939,7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требованиям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 </w:t>
            </w:r>
            <w:r>
              <w:br/>
            </w:r>
            <w:r>
              <w:rPr>
                <w:rFonts w:ascii="Times New Roman"/>
                <w:b w:val="false"/>
                <w:i w:val="false"/>
                <w:color w:val="000000"/>
                <w:sz w:val="20"/>
              </w:rPr>
              <w:t xml:space="preserve">
ная помощь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9820,5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обслуживание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погрузке, транспортировке и хранению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банков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поставщиков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353"/>
        <w:gridCol w:w="1813"/>
        <w:gridCol w:w="1973"/>
        <w:gridCol w:w="2053"/>
        <w:gridCol w:w="199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месяцев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136506,2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95825,8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131006,2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2,5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43309,5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59421,2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7049,5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Фонд социального </w:t>
            </w:r>
            <w:r>
              <w:br/>
            </w:r>
            <w:r>
              <w:rPr>
                <w:rFonts w:ascii="Times New Roman"/>
                <w:b w:val="false"/>
                <w:i w:val="false"/>
                <w:color w:val="000000"/>
                <w:sz w:val="20"/>
              </w:rPr>
              <w:t xml:space="preserve">
страхования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6306,6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3,6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3,2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директоров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2,6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транспорта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Консультационные(аудиторские) и информационные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(занижение) дохода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потери, порча, недостача ТМЗ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сферы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требованиям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 </w:t>
            </w:r>
            <w:r>
              <w:br/>
            </w:r>
            <w:r>
              <w:rPr>
                <w:rFonts w:ascii="Times New Roman"/>
                <w:b w:val="false"/>
                <w:i w:val="false"/>
                <w:color w:val="000000"/>
                <w:sz w:val="20"/>
              </w:rPr>
              <w:t xml:space="preserve">
ная помощь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6,3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обслуживание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погрузке, транспортировке и хранению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6,3 </w:t>
            </w:r>
            <w:r>
              <w:br/>
            </w:r>
            <w:r>
              <w:rPr>
                <w:rFonts w:ascii="Times New Roman"/>
                <w:b w:val="false"/>
                <w:i w:val="false"/>
                <w:color w:val="000000"/>
                <w:sz w:val="20"/>
              </w:rPr>
              <w:t xml:space="preserve">
раза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банков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поставщиков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при превышении 10 % от совокупных расходов необходимо обоснование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Прогнозный баланс АО "Национальные информационные технологии" </w:t>
      </w:r>
      <w:r>
        <w:br/>
      </w:r>
      <w:r>
        <w:rPr>
          <w:rFonts w:ascii="Times New Roman"/>
          <w:b w:val="false"/>
          <w:i w:val="false"/>
          <w:color w:val="000000"/>
          <w:sz w:val="28"/>
        </w:rPr>
        <w:t>
</w:t>
      </w:r>
      <w:r>
        <w:rPr>
          <w:rFonts w:ascii="Times New Roman"/>
          <w:b/>
          <w:i w:val="false"/>
          <w:color w:val="000000"/>
          <w:sz w:val="28"/>
        </w:rPr>
        <w:t xml:space="preserve">                             на 2006-2008 годы </w:t>
      </w:r>
    </w:p>
    <w:bookmarkEnd w:id="35"/>
    <w:p>
      <w:pPr>
        <w:spacing w:after="0"/>
        <w:ind w:left="0"/>
        <w:jc w:val="both"/>
      </w:pPr>
      <w:r>
        <w:rPr>
          <w:rFonts w:ascii="Times New Roman"/>
          <w:b w:val="false"/>
          <w:i w:val="false"/>
          <w:color w:val="000000"/>
          <w:sz w:val="28"/>
        </w:rPr>
        <w:t xml:space="preserve">                                                         форма 5 </w:t>
      </w:r>
    </w:p>
    <w:p>
      <w:pPr>
        <w:spacing w:after="0"/>
        <w:ind w:left="0"/>
        <w:jc w:val="both"/>
      </w:pPr>
      <w:r>
        <w:rPr>
          <w:rFonts w:ascii="Times New Roman"/>
          <w:b w:val="false"/>
          <w:i w:val="false"/>
          <w:color w:val="000000"/>
          <w:sz w:val="28"/>
        </w:rPr>
        <w:t xml:space="preserve">(на конец периода)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845"/>
        <w:gridCol w:w="1572"/>
        <w:gridCol w:w="1573"/>
        <w:gridCol w:w="1672"/>
        <w:gridCol w:w="1613"/>
        <w:gridCol w:w="1693"/>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отчет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АКТИВЫ,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360781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400609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466553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491151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521513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85831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155530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155892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36233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59199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64199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нематериальных активов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32723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54936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нематериальных активов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9263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287594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226345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394603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429603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474603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средств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206854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144024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259594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281666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327974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основных </w:t>
            </w:r>
            <w:r>
              <w:br/>
            </w:r>
            <w:r>
              <w:rPr>
                <w:rFonts w:ascii="Times New Roman"/>
                <w:b w:val="false"/>
                <w:i w:val="false"/>
                <w:color w:val="000000"/>
                <w:sz w:val="20"/>
              </w:rPr>
              <w:t xml:space="preserve">
средств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80740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82321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146629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дебиторская задолженность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активы,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275169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314778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325621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335621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Товарно-материальные запасы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12302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42626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финансовые инвестиции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239292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259850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350621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СОБСТВЕННЫЙ КАПИТАЛ И ОБЯЗАТЕЛЬСТВА,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360781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400609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431788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462149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361924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377190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401788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432149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610073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610073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капитал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оплаченный капитал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неоплаченный капитал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9508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45260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91511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91510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Нераспределенный доход (непокрытый убыток)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-340466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-349167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-272434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обязательства,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займы, </w:t>
            </w:r>
            <w:r>
              <w:br/>
            </w:r>
            <w:r>
              <w:rPr>
                <w:rFonts w:ascii="Times New Roman"/>
                <w:b w:val="false"/>
                <w:i w:val="false"/>
                <w:color w:val="000000"/>
                <w:sz w:val="20"/>
              </w:rPr>
              <w:t xml:space="preserve">
в том числе: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внебанковских учреждений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корпора- </w:t>
            </w:r>
            <w:r>
              <w:br/>
            </w:r>
            <w:r>
              <w:rPr>
                <w:rFonts w:ascii="Times New Roman"/>
                <w:b w:val="false"/>
                <w:i w:val="false"/>
                <w:color w:val="000000"/>
                <w:sz w:val="20"/>
              </w:rPr>
              <w:t xml:space="preserve">
тивный подоходный </w:t>
            </w:r>
            <w:r>
              <w:br/>
            </w:r>
            <w:r>
              <w:rPr>
                <w:rFonts w:ascii="Times New Roman"/>
                <w:b w:val="false"/>
                <w:i w:val="false"/>
                <w:color w:val="000000"/>
                <w:sz w:val="20"/>
              </w:rPr>
              <w:t xml:space="preserve">
налог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обязательства, всего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33376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38685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займы и овердрафт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долгосрочных займов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кроме </w:t>
            </w:r>
            <w:r>
              <w:br/>
            </w:r>
            <w:r>
              <w:rPr>
                <w:rFonts w:ascii="Times New Roman"/>
                <w:b w:val="false"/>
                <w:i w:val="false"/>
                <w:color w:val="000000"/>
                <w:sz w:val="20"/>
              </w:rPr>
              <w:t xml:space="preserve">
задолженности перед </w:t>
            </w:r>
            <w:r>
              <w:br/>
            </w:r>
            <w:r>
              <w:rPr>
                <w:rFonts w:ascii="Times New Roman"/>
                <w:b w:val="false"/>
                <w:i w:val="false"/>
                <w:color w:val="000000"/>
                <w:sz w:val="20"/>
              </w:rPr>
              <w:t xml:space="preserve">
дочерними (зависимыми) </w:t>
            </w:r>
            <w:r>
              <w:br/>
            </w:r>
            <w:r>
              <w:rPr>
                <w:rFonts w:ascii="Times New Roman"/>
                <w:b w:val="false"/>
                <w:i w:val="false"/>
                <w:color w:val="000000"/>
                <w:sz w:val="20"/>
              </w:rPr>
              <w:t xml:space="preserve">
организациями и </w:t>
            </w:r>
            <w:r>
              <w:br/>
            </w:r>
            <w:r>
              <w:rPr>
                <w:rFonts w:ascii="Times New Roman"/>
                <w:b w:val="false"/>
                <w:i w:val="false"/>
                <w:color w:val="000000"/>
                <w:sz w:val="20"/>
              </w:rPr>
              <w:t xml:space="preserve">
совместно </w:t>
            </w:r>
            <w:r>
              <w:br/>
            </w:r>
            <w:r>
              <w:rPr>
                <w:rFonts w:ascii="Times New Roman"/>
                <w:b w:val="false"/>
                <w:i w:val="false"/>
                <w:color w:val="000000"/>
                <w:sz w:val="20"/>
              </w:rPr>
              <w:t xml:space="preserve">
контролируемых </w:t>
            </w:r>
            <w:r>
              <w:br/>
            </w:r>
            <w:r>
              <w:rPr>
                <w:rFonts w:ascii="Times New Roman"/>
                <w:b w:val="false"/>
                <w:i w:val="false"/>
                <w:color w:val="000000"/>
                <w:sz w:val="20"/>
              </w:rPr>
              <w:t xml:space="preserve">
юридическими лицами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6130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дочерним (зависимым) организациям и совместно контролируемым юридическим лицам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бюджетом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и начисления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32555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