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cd38" w14:textId="16bc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февраля 2004 года N 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2006 года N 652. Утратило силу постановлением Правительства Республики Казахстан от 9 июля 2013 года № 697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РК от 09.07.2013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развитием автодорожной отрасли Республики Казахстан и увеличением объемов перевозок пассажиров и грузов автомобильным транспортом по территории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февраля 2004 года N 238 "Об утверждении Перечня пунктов пропуска автотранспортных средств через Государственную границу Республики Казахстан и постов транспортного контроля на территории Республики Казахстан" (САПП Республики Казахстан, 2004 г., N 10, ст. 128)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пунктов пропуска автотранспортных средств через Государственную границу Республики Казахстан и постов транспортного контроля на территории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Посты транспортного контроля на территории Республики Казахстан.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296"/>
        <w:gridCol w:w="3145"/>
        <w:gridCol w:w="5922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поста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автодороги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Екатеринбург - Алматы, 913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- Петропавловск, 241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Еркин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- Усть-Каменогорск,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Карабутак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Самара - Шымкент, 960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Кобда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 - Актобе, 612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Актобе - Атырау -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Федерации, 135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 - Атырау, 487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Омск - Майкапчагай, 751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Кордай-1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 - Шымкент - Тараз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- Хоргос, 216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Куюк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 - Шымкент - Тараз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- Хоргос, 278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Шыганак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Екатеринбург - Алматы, 2061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Акжайык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 - Атырау, 126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Молодежный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Кызылорда - Павлодар - Успенка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граница Российской Федерации,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1040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Заречный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Екатеринбург - Алматы, 1497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Жезказган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Кызылорда - Павлодар - Успенка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граница Российской Федерации,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Карабутак - Комсомольское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Денисовка - Рудный -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Самара - Шымкент, 1352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Актай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Кызылорда - Павлодар - Успенка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граница Российской Федерации,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Самара - Шымкент, 1996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Актау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морской порт Актау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Доссор - Кульсары - Бейнеу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Сай-Утес - Шетпе - Жетыбай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 Актау, 844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Ленинский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Кызылорда - Павлодар - Успенка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граница Российской Федерации,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1364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Западное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Жезказган - Петропавловск,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 Ту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 - Шымкент - Тараз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- Хоргос, 46 км 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 Жар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Екатеринбург - Алматы, 1278 км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