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bd1d7" w14:textId="d0bd1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Закон Республики Казахстан "О внутренних войсках Министерства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июля 2006 года N 653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Закон Республики Казахстан "О внутренних войсках Министерства внутренних дел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 внутренних войсках Министерства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внутренних дел Республики Казахстан"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июня 1992 г. "О внутренних войсках Министерства внутренних дел Республики Казахстан" (Ведомости Верховного Совета Республики Казахстан, 1992 г., N 11-12, ст. 290; N 24, ст. 592; 1993 г., N 8, ст. 179; 1995 г., N 1-2, ст. 17; N 23, ст. 155; Ведомости Парламента Республики Казахстан, 1997 г., N 7, ст. 79; N 12, ст. 184; N 13-14, ст. 205; 1998 г., N 23, ст. 416; N 24, ст. 436; 1999 г., N 8, ст. 233, 247; 2001 г., N 13-14, ст. 174; N 20, ст. 257; N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24, ст. 336; 2004 г., N 23, ст. 142; N 24, ст. 155)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всему тексту: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"внутренние войска", "внутренних войск", "во внутренних войсках", "внутренними войсками", "внутренним войскам" заменить словами "Внутренние войска", "Внутренних войск", "во Внутренних войсках", "Внутренними войсками", "Внутренним войскам";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"прапорщикам", "прапорщиков", "прапорщики"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"военной службы", "военную службу", "военной службе" заменить словами "воинской службы", "воинскую службу", "воинской службе";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"военно-учебным заведением", "военно-учебных заведениях", "военно-учебных заведений" заменить словами "военным учебным заведением", "военных учебных заведениях", "военных учебных заведений";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в части первой слова "в населенных пунктах"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абзаце втором статьи 8 слова ", Положение о прохождении воинской службы"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абзаце третьем статьи 9 после слова "офицеров" дополнить словами "и военнослужащих по контракту";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статье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"устанавливает" заменить словом "определяет";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"утверждает"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"обеспечивает участие Внутренних войск в организации призыва и увольнения военнослужащих срочной службы из рядов Внутренних войск на основании Указа Президента и постановления Правительства Республики Казахстан о призыве граждан на срочную воинскую службу и увольнении в запас военнослужащих срочной службы;";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статье 10-1: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после слова "разрабатывает" дополнить словом "и утверждает";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слова "и утверждает штаты соединений, воинских частей"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"принимает" заменить словами "обеспечивает принятие";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"боевую" заменить словом "военную";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"вносит Министру внутренних дел Республики Казахстан предложения о назначении заместителей Командующего, командиров соединений и начальника военного учебного заведения.";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статье 13: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"по охране исправительных учреждений 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слова "по охране исправительных учреждений"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слова "и подразделений, охраняющих исправительные учреждения, а также частей"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шестой, седьмой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статье 14: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слово "Президентом" заменить словами "Министром внутренних дел";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"Состав Военного совета утверждается Министром внутренних дел Республики Казахстан по представлению Командующего Внутренними войсками Министерства внутренних дел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статье 15: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"Главный штаб" заменить словом "Комитет";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"Главный штаб Внутренних войск является основным органом военного управления внутренними войсками" заменить словами "Комитет Внутренних войск является органом военного управления Внутренними войсками в мирное и военное время";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"Генеральным штабом Вооруженных Сил" заменить словами "Комитетом начальников штабов Министерства обороны";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части второй статьи 16 слова "общевоинских уставов" заменить словами "уставов Вооруженных Сил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статье 17: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"Законами Республики Казахстан "О всеобщей воинской обязанности и военной службе" и "О военной службе по контракту" заменить словами "Законом Республики Казахстан "О воинской обязанности и воинской службе";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"Положением" заменить словами "Правилами";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"общевоинскими уставами" заменить словами "уставами Вооруженных Сил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 слово "Присягу" заменить словом "присягу";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части третьей статьи 18 слова ", военнослужащим сверхсрочной службы 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часть вторую статьи 19: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"в учебной части внутренних войск" дополнить словами "и Вооруженных Сил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"офицерского состава внутренних войск" дополнить словами "и военнослужащих по контракту";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 статье 21: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слово "надежной"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десятый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 участие в пресечении массовых беспорядков, в том числе исправительных учреждениях, в розыске лиц, совершивших побег из-под охраны воинских караулов, и оказание помощи органам внутренних дел в розыске лиц, скрывшихся от органов уголовного преследования или суда, либо совершивших тяжкие преступления;";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часть первую статьи 23 дополнить предложением вторым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"Перечень оружия, военной техники и боеприпасов к ним, специальных средств, состоящих на вооружении Внутренних войск, утверждается Правительством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 статье 25: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части первой после слова "для" дополнить словом "выявления 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 статье 26: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слово "боевой" заменить словом "военной";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слово "боевую" заменить словом "военную";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"Запрещается применять огнестрельное оружие в отношении женщин, лиц с явными признаками инвалидности и несовершеннолетних, когда их возраст известен или очевиден, кроме случаев совершения ими вооруженного либо группового нападения (насилия).";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пятую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в статье 31 слова ", военнослужащие сверхсрочной службы"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часть первую статьи 33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"Офицерам, военнослужащим, проходящим службу по контракту, жилая площадь выделяется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жилищных отношениях.";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статью 34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в части третьей статьи 39 слово "Войсковым" заменить словом "Воинским".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Настоящий Закон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