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f435" w14:textId="8a9f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в Закон Республики Казахстан "О профилактике йододефицитных заболеваний"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2006 года N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в Закон Республики Казахстан "О профилактике йододефицитных заболеваний".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профилактике йододефицитных заболеваний"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14 октября 2003 г. "О профилактике йододефицитных заболеваний" (Ведомости Парламента Республики Казахстан, 2003 г., N 19-20, ст. 149; 2006 г., N 1, ст.5),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слоза "стандартизации, метрологии и сертификации" заменить словами "технического регулирования и метрологии";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7) статьи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утверждает Перечень отдельных видов пищевой продукции, в производстве которой используется нейодированная соль;";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11. Требования к качеству и безопасности соли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Пищевая и кормовая соль, производимая на территории Республики Казахстан, подлежит обязательному йодированию, за исключением: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соли, предназначенной для лиц, имеющих противопоказания к применению йодированной соли;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соли, предназначенной для производства отдельных видов пищевой продукции, в технологическом процессе которых используется нейодированная соль.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отдельных видов пищевой продукции, в производстве которой используется нейодированная соль,утверждается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Нормы содержания йода в пищевой и кормовой соли, ее качество, безопасность, методы йодирования, процесс повторного йодирования при снижении содержания йода должны соответствовать санитарно-эпидемиологическим правилам и нормам и иным нормативным документам.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Запрещаются производство, ввоз, а также реализация на территории Республики Казахстан нейодированной соли, за исключением положений, предусмотренных подпунктами 1), 2) пункта 1 настоящей статьи.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Запрещаются производство, ввоз, вывоз и реализация фальсифицированной пищевой соли.".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по истечении десяти календарных дней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