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5394" w14:textId="5ea5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изучению вопроса об отмене смертной казни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2006 года N 687. Утратило силу постановлением Правительства Республики Казахстан от 19 июня 2009 года № 940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постановлением Правительства РК от 19.06.2009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940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изучению вопроса об отмене смертной казни в Республике Казахстан (далее - Комиссия)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2006 года N 687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постановлением Правительства РК от 5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905 </w:t>
      </w:r>
      <w:r>
        <w:rPr>
          <w:rFonts w:ascii="Times New Roman"/>
          <w:b w:val="false"/>
          <w:i w:val="false"/>
          <w:color w:val="ff0000"/>
          <w:sz w:val="28"/>
        </w:rPr>
        <w:t xml:space="preserve">.; от 28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изучению вопроса об отмене </w:t>
      </w:r>
      <w:r>
        <w:br/>
      </w:r>
      <w:r>
        <w:rPr>
          <w:rFonts w:ascii="Times New Roman"/>
          <w:b/>
          <w:i w:val="false"/>
          <w:color w:val="000000"/>
        </w:rPr>
        <w:t xml:space="preserve">
смертной казни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                   - Министр юстиции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Загипа Яхяновна             председатель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Куставлетов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Рашитович             Казахстан,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Азимова                   - директор Департамента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Эльвира Абилхасимовна       права и защиты имущественных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государства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секретарь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Юрченко                   - судью Коллегии по уголовным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Раиса Николаевна            Верховного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Ашитов                    - начальника Юридического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 Зайырханович       Министерства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Кожамжаров                - председатель Комитета по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Темирболат Жанайдарович     правовой помощи и оказанию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услуг населению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Амиров                    - депутат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Иран Амирович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Белоруков                 - член Конституционного Совета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Васильевич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Байбулов                  - заместитель Руководителя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Абылкахович           Верховного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Турецкий                  - депутат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Николаевич          Казахстан"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Ешимова                   - начальник Юридического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Дана Акылбековна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Нуржанов                  - начальник Департамента правового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Касымтай Биржанович         и международного сотрудничества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по борьбе с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Оразалиева                - директор Департамента юридической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Забира Жандаровна          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Дандыбаев                 - заместитель начальника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Турарович             управления военной полиции Вооруженных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сил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Амержанов                 - заместитель начальника Юридического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Жасулан Жумадилович         Комитета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Жовтис                    - директор Казахстанского Международного Бюро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Евгений Александрович       по правам человека и соблюдения законности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Фокина                    - председатель Алматинского Хельсинкского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Нинель Константиновна      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Турмагамбетова            - исполнительный директор ОФ "Хартия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Жемис Утегеновна            права человека" (по согласованию)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Иванета Добичина          - представитель Представительства "Фридом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Хаус, Инк."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Абдрасулов                - декан юридического факультета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Баяхметович           национального университета имени Л.Н.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Гумилева, доктор юридических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Мауленов                  - профессор кафедры уголовно-правовых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Газиз Сырбаевич             дисциплин Казахского гуманитарно-юридического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университета, кандидат юридических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Тарабаева                 - исполнительный директор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Михайловна            объединения "Казахстанская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криминологическая ассоциация"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Шер   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Раиса Петровна              охране прав детей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Жаменова  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Галия Масалимовна           административно-правовой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Жанмурат Муратович          организационно-правового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Ташибаев                  - директор Департамента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Сейтжанович           организаций и многостороннего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сотрудничества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Абдикаримов               - начальник Департамента по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 Оралбаевич             за законностью рассмотрения уголовных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дел в судах Генеральной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Калиакбарова              - региональный директор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Гульнара Тайтолеуовна       общественного объединения "Penal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Reform International" (Международная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тюремная реформа) в Центральной Азии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2006 года N 687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изучению вопроса об отмене </w:t>
      </w:r>
      <w:r>
        <w:br/>
      </w:r>
      <w:r>
        <w:rPr>
          <w:rFonts w:ascii="Times New Roman"/>
          <w:b/>
          <w:i w:val="false"/>
          <w:color w:val="000000"/>
        </w:rPr>
        <w:t xml:space="preserve">
смертной казни в Республике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Комиссия по изучению вопроса об отмене смертной казни в Республике Казахстан (далее - Комиссия)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законами Республики Казахстан, актами Президента и Правительства и иными нормативными правовыми актами, а также настоящим Положением.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Задачи, функции и права Комиссии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тщательное и всестороннее изучение вопроса об отмене смертной казни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необходимого фактического материала и объективной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Функциями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предложений государственных органов, общественных организаций по вопросу об отмене смертной казни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международного опыта и законодательства по вопросам применения и отмены смертной казни;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Правительства Республики Казахстан о ходе изучения вопроса об отмене смертной казни по мере проведения заседаний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рекомендаций и внесение в Правительство Республики Казахстан предложений по вопросам, входящим в ее компетенцию.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взаимодействовать с центральными исполнительными и иными государственными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заседания, совещания и конференции с участием представителей государственных органов, общественных объединений и международных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от министерств, ведомств и иных центральных исполнительных органов Республики Казахстан, научных, неправительственных и других организаций необходимые материалы, привлекать к работе Комиссии необходимых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права, необходимые для осуществления возложенных на Комиссию задач.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работы Комиссии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Комиссия образуется сроком на три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Председатель руководит деятельностью Комиссии, председательствует на ее заседаниях, планирует работу Комиссии, осуществляет общий контроль над реализацией ее решений, межотраслевую, межведомственную координацию и несет в соответствии с действующим законодательством персональную ответственность за деятельность, осуществляемую Комиссией. Во время отсутствия председателя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Рабочим органом Комиссии является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Организацию работы, подготовку соответствующих документов, материалов и оформление протокола после заседания Комиссии осуществляет секретарь Комиссии, который не является членом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материалов к проведению заседания Комиссии осуществляется секретарем Комиссии, который не менее чем за 3 дня до заседания направляет их членам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Повестка дня заседаний, а также место и время их проведения определяются и уточняются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вопросов для рассмотрения на заседаниях Комиссии составляется по мере необходимости и утверждается председателем. Утвержденный перечень рассылается членам Комиссии по списку.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Заседания Комиссии проводятся каждую вторую пятницу каждого месяца календарного года, при необходимости, и в иные дни, определяемые Председателем Комиссии. Заседание считается правомочным при участии не менее двух третей от общего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принимают участие в ее деятельности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постановлением Правительства РК от 28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выражения, должно быть изложено в письменном виде и приложено к протоколу заседания Комиссии, а также к письму-отчету.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 результатам проведения заседаний Комиссии составляется протокол, подписываемый в обязательном порядке всеми членами Комиссии. Решения Комиссии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Комиссия прекращает свою деятельность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