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c141" w14:textId="2cfc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отдельных организаций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2006 года N 705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4 Закона Республики Казахстан от 19 июня 1995 года "О государственном предприятии"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>см.Z110413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необходимые меры по ликвидации акционерного общества "Карагандинский металлургический институт" (далее - общество);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создать Республиканское государственное предприятие на праве хозяйственного ведения "Карагандинский государственный индустриальный университет" Министерства образования и науки Республики Казахстан (далее - предприятие) и передать имущество общества, оставшееся после удовлетворения требований кредиторов, создаваемому предприятию.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предприятия осуществление производственно-хозяйственной деятельности в области образования.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утверждение устава и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 по реализации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