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898ae" w14:textId="bb898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"Республиканский научно-исследовательский центр охраны здоровья матери и ребенка"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июля 2006 года N 708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Реорганизовать Республиканское государственное казенное предприятие "Республиканский научно-исследовательский центр охраны здоровья матери и ребенка"  Министерства здравоохранения Республики Казахстан путем преобразования в Республиканское государственное предприятие на праве хозяйственного ведения "Научный центр акушерства, гинекологии и перинатологии" Министерства здравоохранения Республики Казахстан (далее - предприятие).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Определить органом государственного управления предприятием Министерство здравоохранения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Основным предметом деятельности предприятия определить осуществление производственно-хозяйственной деятельности в области здравоохранения и науки.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Министерству здравоохранения Республики Казахстан в установленном законодательством порядке: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представить на утверждение в Комитет государственного имущества и приватизации Министерства финансов Республики Казахстан устав предприятия;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обеспечить государственную регистрацию предприятия в органах юстиции;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принять иные меры, вытекающие из настоящего постановления.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Внести в некоторые решения Правительства Республики Казахстан следующие изменения: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1)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2) утратил силу постановлением Правительства РК от 02.03.2010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3) 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5 с изменениями, внесенными постановлениями Правительства РК от 02.03.2010 </w:t>
      </w:r>
      <w:r>
        <w:rPr>
          <w:rFonts w:ascii="Times New Roman"/>
          <w:b w:val="false"/>
          <w:i w:val="false"/>
          <w:color w:val="ff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Настоящее постановление вводится в действие со дня подписания.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