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ac1fa6" w14:textId="3ac1fa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реорганизации Республиканского государственного казенного предприятия "Научный центр медицинских и экономических проблем здравоохранения" Министерства здравоохранения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28 июля 2006 года N 716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  </w:t>
      </w:r>
      <w:r>
        <w:rPr>
          <w:rFonts w:ascii="Times New Roman"/>
          <w:b/>
          <w:i w:val="false"/>
          <w:color w:val="000000"/>
          <w:sz w:val="28"/>
        </w:rPr>
        <w:t xml:space="preserve">ПОСТАНОВЛЯЕТ: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Реорганизовать Республиканское государственное казенное предприятие "Научный центр медицинских и экономических проблем здравоохранения" Министерства здравоохранения Республики Казахстан путем преобразования в Республиканское государственное предприятие на праве хозяйственного ведения "Институт развития здравоохранения" Министерства здравоохранения Республики Казахстан (далее - предприятие). 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Определить органом государственного управления предприятием Министерство здравоохранения Республики Казахстан. 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Основным предметом деятельности предприятия определить осуществление производственно-хозяйственной деятельности в области здравоохранения и науки. </w:t>
      </w:r>
    </w:p>
    <w:bookmarkEnd w:id="3"/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Министерству здравоохранения Республики Казахстан в установленном законодательством порядке: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представить на утверждение в Комитет государственного имущества и приватизации Министерства финансов Республики Казахстан Устав предприятия;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обеспечить государственную регистрацию предприятия в органах юстиции;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принять иные меры, вытекающие из настоящего постановления. </w:t>
      </w:r>
    </w:p>
    <w:bookmarkEnd w:id="4"/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23.09.2014 </w:t>
      </w:r>
      <w:r>
        <w:rPr>
          <w:rFonts w:ascii="Times New Roman"/>
          <w:b w:val="false"/>
          <w:i w:val="false"/>
          <w:color w:val="000000"/>
          <w:sz w:val="28"/>
        </w:rPr>
        <w:t>№ 1005</w:t>
      </w:r>
      <w:r>
        <w:rPr>
          <w:rFonts w:ascii="Times New Roman"/>
          <w:b w:val="false"/>
          <w:i w:val="false"/>
          <w:color w:val="ff0000"/>
          <w:sz w:val="28"/>
        </w:rPr>
        <w:t>.</w:t>
      </w:r>
    </w:p>
    <w:bookmarkEnd w:id="5"/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Настоящее постановление вводится в действие со дня подписания.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