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3b7d" w14:textId="b3e3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 Республики Казахстан от 28 января 2000 года N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2006 года N 725. Утратило силу постановлением Правительства Республики Казахстан от 21 января 2012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21.01.2012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миграционных процессов в Республике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января 2000 года N 136 "Отдельные вопросы правового регулирования пребывания иностранных граждан в Республике Казахстан" (САПП Республики Казахстан, 2000 г., N 4, ст. 55)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въезда и пребывания иностранных граждан в Республике Казахстан, а также их выезда из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9 дополнить словами ", если иное не предусмотрено договорами, заключенными между Правительством Республики Казахстан и иностранными инвесторами до введения в действие установленного порядка на выдачу разрешений".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