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6cd2" w14:textId="6876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 Республики Казахстан и Агентства Республики Казахстан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2006 года N 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учреждения - территориальные подразделения Комитета по делам строительства и жилищно-коммунального хозяйства Министерства индустрии и торговли Республики Казахстан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- территориальные органы Агентства Республики Казахстан по управлению земельными ресурсами согласно приложению 2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2 марта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органам создать ликвидационные комиссии, организовать мероприятия по дальнейшему использованию имущества, оставшегося после ликвидации, и принять иные меры, вытекающие из настоящего постановления.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ликвидируемых государственных учреждений -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подразделений Комитета по делам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и жилищно-коммунального хозяйства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Управление архитектурно-строительного контроля и инспектирования по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архитектурно-строительного контроля и инспектирования по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архитектурно-строительного контроля и инспектирования по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архитектурно-строительного контроля и инспектирования по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архитектурно-строительного контроля и инспектирования по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архитектурно-строительного контроля и инспектирования по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архитектурно-строительного контроля и инспектирования по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архитектурно-строительного контроля и инспектирования по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Управление архитектурно-строительного контроля и инспектирования по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архитектурно-строительного контроля и инспектирования по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Управление архитектурно-строительного контроля и инспектирования по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архитектурно-строительного контроля и инспектирования по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архитектурно-строительного контроля и инспектирования по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архитектурно-строительного контроля и инспектирования по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архитектурно-строительного контроля и инспектирования по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архитектурно-строительного контроля и инспектирования по городу Алматы.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ликвидируемых государственных учреждений -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 Агентства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Аккольский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Астраханский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Аршалынский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Атбасарский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Буландынский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Егиндыкольский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Енбекшилдерский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Ерейментауский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Есильский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Жаксынский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Жаркаинский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Зерендинский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Коргалжынский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Сандыктауский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Целиноградский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Шортандинский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Щучинский районный отдел по управлению земельными ресурсами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Отдел по управлению земельными ресурсами города Кокшетау Акмолинского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Айтекебийский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Алгинский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Байганинский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Иргизский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Каргалинский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Хобдинский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Мартукский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Мугалжарский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Темирский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Хромтауский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Уилский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Шалкарский районный отдел по управлению земельными ресурсами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Отдел по управлению земельными ресурсами города Актобе Актюбинского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Аксуский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Алакольский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Балхашский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Енбекшиказахский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Ескельдинский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Жамбылский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Илийский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Карасайский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Каратальский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Кербулакский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Коксуский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Панфиловский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Райымбекский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Саркандский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Талгарский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Уйгурский районный отдел по управлению земельными ресурсами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Отдел по управлению земельными ресурсами города Талдыкорган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Отдел по управлению земельными ресурсами города Капчагай Алматинского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Жылыойский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Индерский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Исатайский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Курмангазинский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Кызылкогинский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Макатский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Махамбетский районный отдел по управлению земельными ресурсами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Отдел по управлению земельными ресурсами города Атырау Атырауского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Абайский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Аягозский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Бескарагайский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Бородулихинский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Глубоковский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Жарминский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Зайсанский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Зыряновский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Катон-Карагайский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Кокпектинский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Курчумский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Тарбагатайский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Уланский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Урджарский районный отдел по управлению земельными ресурсами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Шемонаихинский районный отдел по управлению земельными ресурсами Восточно-Казахстанского,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Отдел по управлению земельными ресурсами города Усть-Каменогорска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Отдел по управлению земельными ресурсами города Семипалатинска Восточно-Казахстанского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Отдел по управлению земельными ресурсами города Зыряновска Восточно-Казахстанского областного,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Байзакский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Жамбылский районный отдел,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Жуалынский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им. Т. Рыскулова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Кордайский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Меркенский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Мойынкумский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Таласский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Шуский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Сарысуский районный отдел по управлению земельными ресурсами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Отдел по управлению земельными ресурсами города Тараза Жамбылского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Акжаикский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Бокейординский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Бурлинский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Жангалинский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Жанибекский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Зеленовский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Казталовский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Каратобинский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Сырымский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Таскалинский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Теректинский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Чингирлауский районный отдел по управлению земельными ресурсами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Отдел по управлению земельными ресурсами города Уральска Западно-Казахстанского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Абайский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Актогайский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Бухар-Жырауский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Жанааркинский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Каркаралинский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Нуринский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Осакаровский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Улытауский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Шетский районный отдел по управлению земельными ресурсами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Отдел по управлению земельными ресурсами города Караганда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Отдел по управлению земельными ресурсами города Балхаш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Отдел по управлению земельными ресурсами города Жезказган Карагандинского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Аральский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Жалагашский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Жанакорганский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Казалинский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Кармакчинский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Сырдарьинский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Шиелийский районный отдел по управлению земельными ресурсами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Отдел по управлению земельными ресурсами города Кызылорда Кызылординского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Алтынсаринский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Амангельдинский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Аулиекольский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Денисовский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Жангельдинский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Житикаринский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Камыстинский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Карабалыкский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Карасуский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Костанайский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Мендыкаринский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Наурзумский районный отдел по управлению земельными ресурсами Костанайского областного территориального управлению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Сарыкольский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Тарановский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Узункольский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Федоровский районный отдел по управлению земельными ресурсами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Отдел по управлению земельными ресурсами города Костанай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Отдел по управлению земельными ресурсами города Аркалык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Отдел по управлению земельными ресурсами города Рудный Костанайского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Бейнеуский районный отдел по управлению земельными ресурсами Мангистауского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Каракиянский районный отдел по управлению земельными ресурсами Мангистауского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Мангистауский районный отдел по управлению земельными ресурсами Мангистауского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Тупкараганский районный отдел по управлению земельными ресурсами Мангистауского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Отдел по управлению земельными ресурсами города Актау Мангистауского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Актогайский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Баянаульский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Железинский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Иртышский районный отдел по управлению земельными ресурсами Павлодарского областного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Качирский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Лебяжинский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Майский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Павлодарский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Успенский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Щербактинский районный отдел по управлению земельными ресурсами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Отдел по управлению земельными ресурсами города Павлодар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Отдел по управлению земельными ресурсами города Экибастуз Павлодарского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Айыртауский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Акжарский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Аккаиынский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Есильский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Жамбылский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им. Г. Мусрепова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им. М. Жумабаева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Кызылжарский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Мамлютский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Тайыншинский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Тимирязевский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Уалихановский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Шал акынский районный отдел по управлению земельными ресурсами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Отдел по управлению земельными ресурсами города Петропавловска Северо-Казахстанского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Арысский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Байдибекский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Казыгуртский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Мактааральский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Ордабасынский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Отырарский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Сайрамский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Сарыагашский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Сузакский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Толебийский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Тюлькубасский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Шардаринский районный отдел по управлению земельными ресурсами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Отдел по управлению земельными ресурсами города Шымкент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Отдел по управлению земельными ресурсами города Туркестан Южно-Казахстанского областного территориального управления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Отдел по управлению земельными ресурсами города Кентау Южно-Казахстанского областного территориального управления по управлению земельными ресурсами.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переименовываемых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учреждений - территориальных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Министерства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исключено согласно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пункту 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Министерстве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 именно в области" дополнить словами "агропромышленного комплекса,";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"регулирования рынка зерна," дополнить словами "государственной поддержки обязательного страхования в растениеводстве,";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устанавливает требования к бланкам, на которых выписывается зерновая расписка, порядок их выпуска, приобретения, хранения, обращения, погашения и уничтожения, а также требования к образцу зерновых расписок;";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слова "определяет порядок проведения" заменить словами "утверждает 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 и механизмов" дополнить словами ",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слова "определяет порядок проведения" заменить словами "утверждает правила ежегодного";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 и механизмов" дополнить словами ",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слова "определяет порядок проведения" заменить словами "утверждает порядок приема";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"машинами и механизмами" дополнить словами ", специальными машинами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25), 26), 27), 28), 29), 30), 31) и 32)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"25) разрабатывает и утверждает формы учета племенной продукции (материала);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устанавливает норматив запаса по видам пестицидов (ядохимикатов) и порядка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определяет порядок обезвреживания пестицидов (ядохимикатов) по согласованию с органами государственного экологического и санитарно-эпидемиологического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утверждает методы, методики, рекомендации, регламентирующие порядок, способы осуществления фитосанитарных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разрабатывает и утверждает правила ведения государственной книги племенных животных и государственного регистра племенных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разрабатывает квалификационные требования, предъявляемые к юридическим лицам, осуществляющим лицензируемую деятельность по хранению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разрабатывает требования к порядку экспертизы качества зерна и выдаче сертификата качества зерна по согласованию с уполномоченным органом в области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разрабатывает и утверждает правила лицензирования деятельности по хранению зерна на хлебоприемных предприятиях.";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слова "государственный регистр племенных животных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22) слова ", работы по обезвреживанию пестицидов по согласованию с органами государственного экологического и санитарно-эпидемиологического контроля"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29) слово "проводит" заменить словом "осуществляет";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35), 36), 37), 38) и 39)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"35) составляет баланс семян по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осуществляет признание действия сертификата соответствия (племенного свидетельства), выданного на импортированную племенную продукцию (материал) официальными органами стран-экспортеров;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определяет породный и количественный состав производителей в племенных центрах совместно с научными организациями в рамках программы развития, сохранения и использования генофонда племенных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организует, координирует проведение прикладных научных исследований в области защиты растений, а также согласует программы обучения (учебные программы) по подготовке и повышению квалификации специалистов по защите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принимает решения о введении временного управления хлебоприемным предприятием, а также о досрочном завершении временного управления.";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осуществляет лицензирование деятельности по первичной переработке хлопка-сырца в хлопок-волокно, выдачу, отзыв, приостановление, прекращение, возобновление действия лицензий;";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"машин и механизмов" дополнить словами ",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после слова "проводит" дополнить словом "ежегодно";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 и механизмов" дополнить словами ",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после слов "машинами и механизмами" дополнить словами ", специальными машинами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"осуществляет контроль за количественно-качественным состоянием семян";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9-1), 9-2) и 9-3)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"9-1) осуществляет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зерну государственных ресурсов ежеквартально на основании графиков проверок сохранности зерна государственных ресурсов, утвержденных начальниками областных территориальных органов уполномоченного органа, а также при наличии официальных обращений (жалоб) участников зернового рынка (за исключением анонимных);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зерну иных владельцев на основании официальных обращений (жалоб) участников зернового рынка (за исключением анонимных);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9-2) осуществляет инспектирование (проверку)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9-3) осуществляет контроль за отгрузкой и перевозкой (перемещением) государственных ресурсов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15-1), 20), 21) и 22)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"15-1) осуществляет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фитосанитарного мониторинга и фитосанитарных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хранением, транспортировкой и применением пестицидов (ядохимикатов);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ведением и представлением фитосанитарного учета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регистрационных и производственных испытаний пестицидов (ядохимикатов);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обезвреживанием пестицидов (ядохимикатов) и состоянием специальных хранилищ (могильников);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лицензионных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контролирует проведение прикладных научных исследований в области защиты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налагает запрет на отгрузку любым видом транспорта зерна с хлебоприемного предприятия при наличии оснований, предусмотренных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19 января 2001 года "О зерне";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контроль за деятельностью аккредитованных лабораторий по экспертизе качества зерна на предмет соблюдения ими порядка экспертизы качества зерна и выдачи сертификата качества зерна, установленного уполномоченным органом, и требований государственной системы технического регулирования совместно с уполномоченным органом в области технического регулирования и его территориальными подразделениями - ежегодно на основании графиков, утвержденных уполномоченным органом в области технического регулирования, а также при наличии официальных обращений (жалоб) участников зернового рынка (за исключением анонимных).";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подпунктом 17)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"17) вносить предложения в местный исполнительный орган области о приостановлении действия и (или) отзыве лицензии на право осуществления деятельности по хранению зерна, свидетельства об аттестации, удостоверяющего право субъектов на осуществление деятельности в области семеноводства.";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государственных учреждений - территориальных органов Министерства сельского хозяйства Республики Казахстан, утвержденный указанным постановлением, изложить в новой редакции согласно приложению 6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Комитете по водным ресурсам Министерства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пункта 11 слово "водопользователей" заменить словами "областей (города республиканского значения, столицы)".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делам строительства и жилищно-коммунального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хозяйства Министерства индустрии и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архитектурно-строительного контроля, аккредитации и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технического нормирования и развития стройиндустрии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жилищного строительства и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проектных работ и сметных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Административное управление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2005 года N 14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Актюбинское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Алматинское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Восточно-Казахстанское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Жамбылское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Западно-Казахстанское областное территориальное управление по государственному контролю за использованием земельных ресурсов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Карагандинское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Кызылординское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Костанайское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Мангистауское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Павлодарское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Северо-Казахстанское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Южно-Казахстанское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Алматинское городское территориальное управление по управлению земельными ресурсами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Астанинское городское территориальное управление по управлению земельными ресурсами Агентства Республики Казахстан по управлению земельными ресурсами.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730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2005 года N 310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Министерства сельского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Аршалынская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Астраханская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Атбасарская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Буландинская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Егиндыкольская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Ерейментауская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Есильская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Жаксынская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Жаркаинская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Коргалжинская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Сандыктауская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Целиноградская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Шортандинская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Енбекшильдерская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Щучинская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Кокшетауская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Степногорская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Актюбинская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Айтекебийская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Алгинская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Байганинская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Иргизская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Каргалинская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Мартукская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Мугалжарская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Темирская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Уилская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Кобдинская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Хромтауская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Шалкарская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Актюбинская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Алматинская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Аксуская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Алакольская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Балхашская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Енбекшиказахская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Жамбылская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Илийская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Капчагайская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Каратальская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Карасайская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Кербулакская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Коксуская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Панфиловская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Райымбекская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Саркандская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Талгарская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Ескельдинская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Уйгурская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Талдыкорганская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Текелийская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Атырауская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Жылыойская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Индерская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Исатайская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Кзылкогинская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Курмангазинская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Махамбетская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Макатская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Атырауская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64. Восточно-Казахстанская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Абайская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Аягозская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Бескарагайская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Бородулихинская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Глубоковская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Жарминская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Зайсанская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Зыряновская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Катон-Карагайская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Кокпектинская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Курчумская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Тарбагатайская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Уланская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Урджарская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Шемонаихинская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Риддерская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Семипалатинская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Курчатовская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Усть-Каменогорская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84. Жамбылская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Байзакская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Жамбылская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Жуалынская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Кордайская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Турара Рыскуловская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Меркенская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Мойынкумская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Сарысуская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Таласская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Шуйская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Таразская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96. Западно-Казахстанская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Акжаикская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Бурлинская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Джангалинская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Джаныбекская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Зеленовская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Казталовская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Каратобинская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Сырымская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Таскалинская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Теректинская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Урдинская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Чингирлауская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Уральская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Карагандинская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Абайская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Актогайская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Бухаржирауская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Жанааркинская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Каркаралинская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Нуринская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Осакаровская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Улытауская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Шетская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Жезказганская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Шахтинская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Карагандинская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Саранская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Темиртауская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Сатпаевская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Каражалская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Балхашская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Приозерская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129. Костанайская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Алтынсаринская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Амангельдинская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Аулиекольская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Денисовская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Джангильдинская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Житикаринская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Камыстинская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Карабалыкская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Карасуская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Костанайская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Мендыкаринская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Наурзумская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Сарыкольская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Тарановская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Узункольская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Федоровская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Аркалыкская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Костанайская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Лисаковская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Рудновская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150. Кызылординская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Аральская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Жалагашская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Жанакоргинская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Казалинская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Кармакчинская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Сырдарьинская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Шиелийская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Кызылopдинская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159. Мангистауская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Мангистауская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Каракиянская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Тупкараганская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Бейнеуская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Жана-Озенская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Актауская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166. Павлодарская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Баянаульская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Железинская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Иртышская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Качирская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Лебяжинская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Майская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Павлодарская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Успенская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Актогайская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Щербактинская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Аксуская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Экибастузская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Павлодарская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180. Северо-Казахстанская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Айыртауская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Акжарская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Аккайынская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М. Жумабаевская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Есильская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Жамбылская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Кызылжарская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Мамлютская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Шал акыновская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Тайыншинская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Тимирязевская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Уалихановская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Габит Мусреповская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Петропавловская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195. Южно-Казахстанская областная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Байдибекская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Казыгуртская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Махтааральская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Ордабасинская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Отрарская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Сайрамская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Сарыагашская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Сузакская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Толебийская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Тюлькубасская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Шардаринская районная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Арысская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Туркестанская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Шымкентская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Ленгерская городская территориальная инспекция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Кентауская городская территориальная инспекция Министерства 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212. Территориальная инспекция Министерства сельского хозяйства Республики Казахстан по городу Астане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213. Территориальная инспекция Министерства сельского хозяйства Республики Казахстан по городу Алматы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Зональные подразделения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ветеринарного контроля на границе и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214. Северо-Западная зональная инспекция государственного ветеринарного контроля на границе и транспорте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Юго-Восточная зональная инспекция государственного ветеринарного контроля на границе и транспорте Министерства сельского хозяйства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