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b728" w14:textId="766b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2006 года N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 внесении изменений и дополнений в некоторые законодательные акты Республики Казахстан по вопросам совершенствования управления государственным сектором экономики"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2006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776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решений Правительства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марта 2004 года N 289 "О Меморандуме кредитной политики акционерного общества "Банк Развития Казахстана" (САПП Республики Казахстан, 2004 г., N 12, ст. 159).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июня 2004 года N 615 "О Меморандуме об инвестиционной политике акционерного общества "Национальный инновационный фонд" на 2004-2007 годы.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1383 "Об утверждении инвестиционной декларации акционерного общества "Инвестиционный фонд Казахстана".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17 февраля 2005 года N 147 "О Концепции выхода акционерного общества "Банк Развития Казахстана" на рынки ближнего зарубежья" (САПП Республики Казахстан, 2005 г., N 9, ст. 79).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марта 2005 года N 270 "О внесении изменения в постановление Правительства Республики Казахстан от 24 декабря 2004 года N 1383".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июля 2005 года N 688 "О внесении дополнения в постановление Правительства Республики Казахстан от 9 марта 2004 года N 289" (САПП Республики Казахстан, 2005 г., N 28, ст. 351).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Подпункт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26 июля 2005 года N 776 "О внесении изменений и дополнений в постановления Правительства Республики Казахстан от 30 мая 2003 года N 502 и от 3 июня 2004 года N 615" (САПП Республики Казахстан, 2005 г., N 31, ст. 411).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