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6f15" w14:textId="69a6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особого порядка осуществления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2006 года N 802. Утратило силу постановлением Правительства Республики Казахстан от 6 августа 2009 года № 1203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Республики Казахстан от 6.08.2009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проведения государственных закупок хлопка-сырца и продуктов его переработки, услуг по их переработке, хранению и перевозке.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(Утратило силу постановлением Правительства РК от 31.12.2008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 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2006 года N 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проведения государственных закупок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хлопка-сырца и продуктов его переработки, услуг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их переработке, хранению и перевозке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организации и проведения государственных закупок хлопка-сырца и продуктов его переработки, услуг по их переработке, хранению и перевозке (далее - Правила) направлены на увеличение доли казахстанских товаропроизводителей хлопка в экономике страны при условии поощрения конкуренции, обеспечение экономической безопасности путем недопущения угрожающего дисбаланса в социально-экономическом развитии регионов Казахстана по производству хлопка-сырца.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16 мая 2002 года "О государственных закупках" и определяют особый порядок организации и проведения акционерным обществом "Продовольственная контрактная корпорация" или его аффилиированными лицами государственных закупок хлопка-сырца и продуктов его переработки, услуг по их переработке, хранению и перевозке.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"Продовольственная контрактная корпорация", его аффилиированные лица являются заказчиками государственных закупок хлопка-сырца и продуктов его переработки, услуг по их переработке, хранению и перевозке (далее - Заказчик).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закупки хлопка-сырца и продуктов его переработки, услуг по их переработке, хранению и перевозке осуществляются Заказчиком за счет имеющихся в его распоряжении денег.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государственных закупок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хлопка-сырца и продуктов его переработки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закупки хлопка-сырца и продуктов его переработки осуществляются посредством закупа на условиях оплаты по факту поставки и в весенне-летний период на условиях предварительной оплаты.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государственных закупок хлопка-сырца и продуктов его переработки Заказчик: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законодательством Республики Казахстан, определяет номенклатуру и объемы закупаемого хлопка-сырца и продуктов его переработки, закупочные цены;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образовывает оценочную комиссию (далее - Комиссия);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опубликование в периодическом печатном издании, выпускаемом не реже пяти раз в неделю и распространяемом на территории Республики Казахстан, объявлений, в которых указываются наименование и местонахождение Заказчика, сроки и место подачи заявок потенциальными поставщиками хлопка-сырца и продуктов его переработки, а также другая необходимая информация, определяемая Заказчиком. Объявление должно публиковаться не позднее чем за двадцать дней до окончания приема заявок.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Хлопок-сырец и продукты его переработки, закупаемые Заказчиком по качественным показателям должны соответствовать требованиям стандартов, действующим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включаются представители Заказчика.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Персональный состав Комиссии, а также номенклатура, объем и закупочные цены на хлопок-сырец и продукты его переработки утверждаются решением первого руководителя Заказчика или лица, его замещающего.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закупки хлопка-сырца и продуктов его переработки осуществляются Заказчиком у поставщиков на предприятиях, которые определены в качестве поставщиков услуг по переработке и хранению хлопка-сырца и продуктов его переработки в соответствии с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участию в государственных закупках хлопка-сырца и продуктов его переработки допускаются юридические и/или физические лица, обладающие гражданской правоспособностью для заключения договора о государственных закупках, являющиеся резидентами Республики Казахстан, состоящие на учете в соответствующем налоговом органе.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Потенциальный поставщик хлопка-сырца и продуктов его переработки представляет в Комиссию заявку, состоящую из следующих документов: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участия в государственных закупках посредством закупа на условиях предварительной оплаты в весенне-летний период: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по форме, утверждаемой Заказчиком;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банка второго уровня или организации, определенной Заказчиком, о намерении представить потенциальному поставщику гарантию. Сумма гарантии определяется в размере стоимости объема поставляемого хлопка-сырца и/или продуктов его переработки, и неустойки в случае его непоставки или недопоставки;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на учет по налогу на добавленную стоимость либо справку из органов налоговой службы, с указанием регистрационного номера налогоплательщика и подтверждением, что потенциальный поставщик хлопка-сырца и продуктов его переработки является плательщиком единого земельного налога и не является плательщиком налога на добавленную стоимость;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 и свидетельства статистического учета либо документа, подтверждающего право на занятие предпринимательской деятельностью (для подтверждения наличия гражданской правоспособности для заключения договора о государственных закупках);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участия в государственных закупках посредством закупа на условиях оплаты по факту поставки: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по форме, утверждаемой Заказчиком;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наличие хлопка-сырца и продуктов его 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постановке на учет по налогу на добавленную стоимость либо справка из органов налоговой службы с указанием регистрационного налогового номера и подтверждением, что потенциальный поставщик хлопка-сырца и продуктов его переработки является плательщиком единого земельного налога и не является плательщиком налога на добавленную 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хлопка-сырца и продуктов его переработки может представить о себе дополнительную информацию.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Потенциальный поставщик хлопка-сырца и продуктов его переработки несет все расходы, связанные с подготовкой и подачей своей заявки, независимо от результатов рассмотрения заявки потенциального поставщика хлопка-сырца и продуктов его переработки.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Заявка, представленная по истечении срока представления заявок, рассмотрению не подлежит.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в течение пяти рабочих дней со дня поступления заявок потенциальных поставщиков хлопка-сырца и продуктов его переработки: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и подводит итоги государственных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реестр поставщиков хлопка-сырца и продуктов его переработки, который должен быть прошит, пронумерован и подписан председателем и членами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Заседания Комиссии проводятся при условии присутствия не менее двух третьих от общего числа членов Комиссии. Решение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В случае равенства голосов принятым считается решение, за которое проголосовал председатель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Решение, принятое на заседании Комиссии, оформляется соответствующим протоколом и подписывается присутствовавшими на заседании председателем и членами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председателя Комиссии решением Заказчика функции председателя возлагаются на одного из членов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Заказчик заключает договоры о государственных закупках с поставщиками хлопка-сырца и продуктов его переработки согласно реестру поставщиков хлопка-сырца и продуктов его 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Договоры о государственных закупках хлопка-сырца и продуктов его переработки заключаются по форме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</w:t>
      </w:r>
      <w:r>
        <w:rPr>
          <w:rFonts w:ascii="Times New Roman"/>
          <w:b w:val="false"/>
          <w:i w:val="false"/>
          <w:color w:val="000000"/>
          <w:sz w:val="28"/>
        </w:rPr>
        <w:t>
 о государственных закупках, 
</w:t>
      </w:r>
      <w:r>
        <w:rPr>
          <w:rFonts w:ascii="Times New Roman"/>
          <w:b w:val="false"/>
          <w:i w:val="false"/>
          <w:color w:val="000000"/>
          <w:sz w:val="28"/>
        </w:rPr>
        <w:t>
утвержденного в соответствии с законодательством Республики
</w:t>
      </w:r>
      <w:r>
        <w:rPr>
          <w:rFonts w:ascii="Times New Roman"/>
          <w:b w:val="false"/>
          <w:i w:val="false"/>
          <w:color w:val="000000"/>
          <w:sz w:val="28"/>
        </w:rPr>
        <w:t>
 Казахстан о государственных закупках.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государственных закупок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переработке, хранению и перевозке хлопка-сырца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продуктов его переработки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осуществления государственных закупок услуг по переработке, хранению и перевозке хлопка-сырца и продуктов его переработки (далее - услуги) Заказчик: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объем и предельную цену закупаемых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образовывает оценочную комиссию (далее - Комиссия);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опубликование в периодических печатных изданиях, определяемых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 государственных закупках, объявления, в котором указываются наименование и местонахождение Заказчика, сроки оказания, условия и предельные цены закупаемых услуг, сведения о месте и окончательном сроке представления потенциальными поставщиками заявок для участия в государственных закупках услуг, а также другая необходимая информация, определяемая Заказчиком. Объявления должны публиковаться не позднее чем за десять дней до дня окончания приема заявок.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Персональный состав Комиссии, а также объем закупа услуг утверждаются решением первого руководителя Заказчика или лица, его замещающего.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Заказчик может без проведения процедур по определению поставщика услуг по переработке и хранению хлопка-сырца и продуктов его переработки, после утверждения бюджета (бизнес-плана), продлить сроки действия ранее заключенных договоров с поставщиками услуг по переработке и хранению хлопка-сырца и продуктов его переработки при условии надлежащего исполнения ими всех своих договорных обязательств и соблюдения требований пункта 20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Заказчик запрашивает у поставщиков все необходимые обоснования предлагаемой ими цены с целью обеспечения оптимального и эффективного использования средств, выделяемых для закупок.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 участию в государственных закупках услуг допускаются потенциальные поставщики, обладающие генеральной лицензией (в случае, если деятельность по оказанию услуг является лицензируемой), при условии отсутствия у них просроченной задолженности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налогам и другим обязательным платежам в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отчислениям в накопительные пенсионные фонды;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кредитам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Потенциальные поставщики услуг представляют в Комиссию заявку, состоящую из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по форме, утвержденной Заказчиком;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заверенную копию устава (для юридических лиц);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 или копию документа установленной формы, выданного уполномоченным органом, подтверждающего факт прохождения государственной регистрации (перерегистрации) для индивидуального предпринимателя;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банка (банков) об отсутствии просроченной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налогового органа об отсутствии просроченной задолженности по уплате налогов и других обязательных платежей в бюджет и отчислений в накопительные пенсионные фонды.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законодательными актами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
</w:t>
      </w:r>
      <w:r>
        <w:rPr>
          <w:rFonts w:ascii="Times New Roman"/>
          <w:b w:val="false"/>
          <w:i w:val="false"/>
          <w:color w:val="000000"/>
          <w:sz w:val="28"/>
        </w:rPr>
        <w:t>
 Казахстан для осуществления деятельности по оказанию услуг предусмотрено получение лицензии, то потенциальный поставщик должен представить копию лицензии, выданной уполномоченным государственным органом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услуг может представить о себе дополнительную информацию.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Потенциальный поставщик услуг несет все расходы, связанные с подготовкой и подачей своей заявки, независимо от результатов рассмотрения заявки.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Заявка, представленная по истечении срока представления с заявок, рассмотрению не подлежит.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Комиссия в течение пяти рабочих дней со дня поступления заявок потенциальных поставщиков услуг: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и подводит итоги государственных закупок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реестр поставщиков услуг, который должен быть прошит, пронумерован и подписан председателем и членами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Заседания Комиссии проводятся при условии присутствия не менее двух третьих ее членов от общего числа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В случае равенства голосов принятым считается решение, за которое проголосовал председатель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Решение, принятое на заседании Комиссии, оформляется соответствующим протоколом и подписывается присутствовавшими на заседании председателем и членами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председателя Комиссии, решением Заказчика функции председателя возлагаются на одного из членов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Заказчик заключает договоры о государственных закупках с поставщиками услуг согласно реестру поставщиков услуг. Договоры о государственных закупках услуг заключаются по форме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</w:t>
      </w:r>
      <w:r>
        <w:rPr>
          <w:rFonts w:ascii="Times New Roman"/>
          <w:b w:val="false"/>
          <w:i w:val="false"/>
          <w:color w:val="000000"/>
          <w:sz w:val="28"/>
        </w:rPr>
        <w:t>
 о государственных закупках, 
</w:t>
      </w:r>
      <w:r>
        <w:rPr>
          <w:rFonts w:ascii="Times New Roman"/>
          <w:b w:val="false"/>
          <w:i w:val="false"/>
          <w:color w:val="000000"/>
          <w:sz w:val="28"/>
        </w:rPr>
        <w:t>
утвержденного в соответствии с законодательством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 о государственных закупках.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