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f715" w14:textId="d79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создания специализированного отдела в Налоговом комитете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2006 года N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дополнение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1127 "Некоторые вопросы Налогового комитета Министерства финансов Республики Казахстан" (САПП Республики Казахстан, 2004 г.,  N 42, ст. 536):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Налогового комитета Министерства финансов Республики Казахстан, утвержденную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"Специализированный отдел";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02 "Финансовая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001 "Обеспечение исполнения и контроля за исполнением государственного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001 "Аппарат центрального органа" цифры "2319728" заменить цифрами "2334641";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002 "Аппараты территориальных органов" цифры "17854955" заменить цифрами "17840042".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