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a384" w14:textId="921a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состава Совета директоров акционерного общества "Банк Развития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2006 года N 885.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25 апреля 2001 года "О Банке Развития Казахстана"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акционерному обществу "Фонд устойчивого развития "Қазына" избрать в состав Совета директоров акционерного общества "Банк Развития Казахстана":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Бишимбаева Куандыка Валихановича - вице-министра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Супруна Виктора Васильевича - вице-министра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26 марта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2006 года N 885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мая 2001 года N 659 "О создании закрытого акционерного общества "Банк Развития Казахстана" (САПП Республики Казахстан, 2001 г., N 18, ст. 232).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декабря 2001 года N 1662 "О некоторых вопросах состава Совета директоров закрытого акционерного общества "Банк Развития Казахстана".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Правительства Республики Казахстан от 28 мая 2002 года N 582 "О некоторых вопросах состава Совета директоров закрытого акционерного общества "Банк Развития Казахстана".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Пункт 1, абзацы третий, четвертый, пятый подпункта 2) и подпункта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23 декабря 2002 года N 1343 "О некоторых вопросах закрытого акционерного общества "Банк Развития Казахстана".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августа 2003 года N 787 "О некоторых вопросах состава Совета директоров акционерного общества "Банк Развития Казахстана".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ноября 2003 года N 1143 "О некоторых вопросах состава Совета директоров акционерного общества "Банк Развития Казахстана".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сентября 2004 года N 933 "О некоторых вопросах состава Совета директоров акционерного общества "Банк Развития Казахстана".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ноября 2005 года N 1149 "О некоторых вопросах состава Совета директоров акционерного общества "Банк Развития Казахстана".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апреля 2006 года N 229 "О некоторых вопросах состава Совета директоров акционерного общества "Банк Развития Казахстана".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