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ae22" w14:textId="1a9a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13 апреля 2006 года N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2006 года N 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2006 года "О внесении изменений и дополнений в некоторые законодательные акты Республики Казахстан по вопросам естественных монополий"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апреля 2006 года N 276 "Об утверждении Правил осуществления контроля за соблюдением местными исполнительными органами областей (города республиканского значения, столицы) законодательства Республики Казахстан о естественных монополиях" (САПП Республики Казахстан, 2006 г., N 13, ст. 122).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принять необходимые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2006 года N 900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июля 2003 года N 724 "Вопросы Агентства Республики Казахстан по информатизации и связи" (САПП Республики Казахстан, 2003 г., N 30, ст. 294):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Агентстве Республики Казахстан по информатизации и связи,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подпунктом 34-1)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"34-1) согласование технических и технологических норм расходов сырья, материалов, топлива, энергии субъектов естественных монополий;".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12.10.2007 N </w:t>
      </w:r>
      <w:r>
        <w:rPr>
          <w:rFonts w:ascii="Times New Roman"/>
          <w:b w:val="false"/>
          <w:i w:val="false"/>
          <w:color w:val="000000"/>
          <w:sz w:val="28"/>
        </w:rPr>
        <w:t>943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06.12.2007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по водным ресурсам Министерства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подпунктом 18)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"18) согласовывает технические и технологические нормы расходов сырья, материалов, топлива, энергии субъектов естественных монополий.".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