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11be" w14:textId="dbb1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комиссии Республики Казахстан по вопросам торговой политики и участия в международных экономических организациях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2006 года N 903. Утратило силу постановлением Правительства Республики Казахстан от 7 августа 2017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совершенствования торговой политики, развития интеграционных процессов в рамках участия Республики Казахстан в международных экономических организациях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Образовать Межведомственную комиссию Республики Казахстан по вопросам торговой политики и участия в международных экономических организациях (далее - Межведомственная комиссия).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Утвердить прилагаемые: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Положение о Межведомственной комиссии.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утратившими силу некоторые решения Правительства Республики Казахстан согласно приложению.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постановление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2006 года N 903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вопросам торговой политики и участия</w:t>
      </w:r>
      <w:r>
        <w:br/>
      </w:r>
      <w:r>
        <w:rPr>
          <w:rFonts w:ascii="Times New Roman"/>
          <w:b/>
          <w:i w:val="false"/>
          <w:color w:val="000000"/>
        </w:rPr>
        <w:t>в международных экономических организациях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Первый заместитель Премьер-Министра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Республики Казахстан по делам экономической интеграции,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Департамента Министерства национальной экономики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председателя Комитета государственных доходов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консультант Отдела социально-экономического мониторинга Администрации Президента Республики Казахстан (по согласованию)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2006 года N 903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вопросам торговой политики и участия в</w:t>
      </w:r>
      <w:r>
        <w:br/>
      </w:r>
      <w:r>
        <w:rPr>
          <w:rFonts w:ascii="Times New Roman"/>
          <w:b/>
          <w:i w:val="false"/>
          <w:color w:val="000000"/>
        </w:rPr>
        <w:t>международных экономических организациях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Межведомственная комиссия Республики Казахстан по вопросам торговой политики и участия в международных экономических организациях (далее - Комиссия) является консультативно-совещательным органом при Правительстве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законами Республики Казахстан, актами Президента Республики Казахстан и Правительства и иными нормативными правовыми актами, международными договорами Республики Казахстан,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Должностной Состав Комиссии утверждается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Цели деятельности Комиссии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Целями деятельности Комиссии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выработка государственной политики по развитию и совершенствованию торговой деятельности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выработка государственной политики по применению таможенно-тарифных и нетарифных мер регулирования ввоза (вывоза) товаров на (с) таможенную (ой) территорию (и) Республики Казахстан по введению тарифных квот и мер по защите внутреннего рынка, в соответствии с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подпункт 3) предусмотрено изменение постановлением Правительства РК от 18.06.2010 № 612 (не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координация деятельности государственных органов по эффективной интеграции Казахстана в мировую торговую систему путем вступления во Всемирную торговую организацию (далее - ВТО).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Задачи Комиссии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пункт 5 предусмотрены изменения постановлением Правительства РК от 18.06.2010 № 612 (не подлежит опубликованию).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Основными задачами Комиссии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разработка предложений по введению и изменению ставок таможенных пошлин;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разработка предложений по развитию торговой деятельности и созданию благоприятных условий для производства и продажи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разработка предложений по переговорной позиции Казахстана в процессе вступления в ВТО по конкретным вопросам экономической политики, включая условия и этапы присоединения Казахстана к ВТО, а также к ее отдельным соглашениям, заключаемым в ходе двусторонних и многосторонних торговых переговоров;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разработка предложений о целесообразности применения защитных, антидемпинговых, компенсационных мер, включая временные, на основании соответствующего заключения уполномоченного органа о наличии или отсутствии факта нанесения существенного или материального ущерба отечественным производителям или угрозы нанесения такого ущерба в связи с возросшим, демпинговым или субсидируемым импортом товаров на территорию Республики Казахстан, подготовленного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разработка предложений о применении тарифных квот на ввоз отдельных видов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разработка предложений по выполнению обязательств Республики Казахстан перед международными экономическими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разработка предложений по совершенствованию законодательства Республики Казахстан, в том числе в области торговой деятельности с целью обеспечения его соответствия принципам и правилам международных экономических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разработка предложений о применении запретов или ограничений, в том числе количественных, ввоза (вывоза) товаров на (с) таможенную (ой) территорию (и) Республики Казахстан, за исключением мер, принимаемых в экстренном порядке, в случае возникновения угрозы государственной безопасности, жизни и здоровью людей, а также в качестве участия в международных санкциях;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рассмотрение и подготовка предложений по внесению изменений и дополнений в товарную номенклатуру внешнеэкономической деятельности, применяемую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рассмотрение и подготовка предложений по изменению и уточнению национальной схемы преференций;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выработка позиции Республики Казахстан по вопросам взаимной торговой политики с торговыми партнерами, в том числе в рамках региональных объединений.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Комиссии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Комиссия в пределах своей компетенции для осуществления возложенных на нее задач: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вносит в установленном порядке в Правительство Республики Казахстан предложения по совершенствованию законодательства Республики Казахстан в области торговой деятельности, применению тарифных квот, мер по защите внутреннего рынка при импорте товаров, мер таможенно-тарифного и нетарифного регулирования и участию Республики Казахстан в международных экономических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запрашивает и получает в установленном законодательством порядке от министерств, ведомств, и организаций информацию по вопросам, входящим в компетенцию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привлекает научные организации, а также отечественных и иностранных экспертов к анализу проблем и выработке предложений по решению вопросов, вносимых на рассмотрение Комиссии.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деятельности Комиссии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Комиссию возглавляет председатель, который руководит ее деятельностью, председательствует на заседаниях Комиссии, планирует ее работу, осуществляет общий контроль над реализацией ее решений и несет в соответствии с действующим законодательством персональную ответственность за деятельность, осуществляемую Комиссией, а также межотраслевую, межведомственную координацию и за решения, вырабатываемые Комиссией.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 время отсутствия председателя его функции выполняет заместитель председателя Комиссии.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пункт 8 предусмотрено изменение постановлением Правительства РК от 18.06.2010 № 612 (не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Рабочим органом Комиссии является Министерство национальной экономики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После проведения заседания Комиссии секретарь Комиссии оформляет протокол.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пункт 10 предусмотрено изменение постановлением Правительства РК от 18.06.2010 № 612 (не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Заседания Комиссии проводятся по мере необходимости, но не реже одного раза в квартал.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Внеплановые заседания Комиссии созываются председателем Комиссии на основании представленных материалов, выносимых на рассмотрение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Заседание Комиссии считается правомочным, если в нем принимает участие не менее двух третьих от общего числа членов Комиссии или лиц их замещающих.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 участвуют на заседании без права замены, за исключением случаев их временного отсутствия (командировка, отпуск, болезнь). В таких случаях участие принимает должностное лицо, определенное соответствующим государственным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прекращения членом Комиссии своих должностных обязанностей, на заседаниях Комиссии принимает участие лицо, назначенное на его место, до внесения соответствующих изменений в настоящее постановление.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в редакции постановления Правительства РК от 01.07.2013 </w:t>
      </w:r>
      <w:r>
        <w:rPr>
          <w:rFonts w:ascii="Times New Roman"/>
          <w:b w:val="false"/>
          <w:i w:val="false"/>
          <w:color w:val="ff0000"/>
          <w:sz w:val="28"/>
        </w:rPr>
        <w:t>№ 660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11-1. В случае рассмотрения вопросов, входящих в компетенцию государственных органов, представители которых не включены в состав Комиссии, заместители руководителей данных государственных органов приглашаются для участия на заседании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дополнено пунктом 11-1 в соответствии с постановлением Правительства РК от 22.06.2009 </w:t>
      </w:r>
      <w:r>
        <w:rPr>
          <w:rFonts w:ascii="Times New Roman"/>
          <w:b w:val="false"/>
          <w:i w:val="false"/>
          <w:color w:val="ff0000"/>
          <w:sz w:val="28"/>
        </w:rPr>
        <w:t>N 959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01.07.2013 </w:t>
      </w:r>
      <w:r>
        <w:rPr>
          <w:rFonts w:ascii="Times New Roman"/>
          <w:b w:val="false"/>
          <w:i w:val="false"/>
          <w:color w:val="ff0000"/>
          <w:sz w:val="28"/>
        </w:rPr>
        <w:t>№ 660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12. Заседания Комиссии являются открытыми.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решению председателя могут проводиться закрытые заседания.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14.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15. Повестка дня заседаний, а также место и время их проведения определяются и уточняются председателем Комиссии либо его заместителем.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2006 года N 903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утративших силу некоторых решений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Правительства Республики Казахстан 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ноября 2001 года N 1388 "Об образовании Межведомственной комиссии Республики Казахстан по вопросам таможенно-тарифной политики и участия в международных экономических организациях" (САПП Республики Казахстан, 2001 г., N 38, ст. 489).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апреля 2002 года N 462 "О внесении изменений в постановление Правительства Республики Казахстан от 1 ноября 2001 года N 1388" (САПП Республики Казахстан, 2002 г., N 12, ст. 123).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октября 2002 года N 1115 "О внесении изменений в постановление Правительства Республики Казахстан от 1 ноября 2001 года N 1388" (САПП Республики Казахстан, 2002 г., N 34, ст. 367).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июня 2003 года N 506 "О внесении изменений в постановление Правительства Республики Казахстан от 1 ноября 2001 года N 1388".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Подпункт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ноября 2003 года N 1120 "О внесении изменений и дополнений в некоторые решения Правительства Республики Казахстан".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июля 2004 года N 733 "О внесении изменений в постановление Правительства Республики Казахстан от 1 ноября 2001 года N 1388".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июня 2005 года N 585 "О внесении изменений в постановление Правительства Республики Казахстан от 1 ноября 2001 года N 1388" (САПП Республики Казахстан, 2005 г., N 23, ст. 299).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