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8c2d7" w14:textId="f78c2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Транспортного кодекса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27 сентября 2006 года N 927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Проект Кодекса отозван из Парламента РК постановлением Правительства РК от  05.06.2008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Транспортного кодекса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Транспортный кодекс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Кодекс регулирует правовые, экономические и организационные основы общественных отношений в области транспорта и коммуникаций в Республике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ОБЩАЯ ЧАСТЬ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Основы транспортной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Основные понятия, используемые в настоящем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Кодексе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Основные понятия, используемые в области транспорта и коммуникаций:
</w:t>
      </w:r>
      <w:r>
        <w:br/>
      </w:r>
      <w:r>
        <w:rPr>
          <w:rFonts w:ascii="Times New Roman"/>
          <w:b w:val="false"/>
          <w:i w:val="false"/>
          <w:color w:val="000000"/>
          <w:sz w:val="28"/>
        </w:rPr>
        <w:t>
      1) остановка - преднамеренное прекращение движения транспортного средства на время до 5 минут, а также на большее, если это необходимо для посадки и (или) высадки пассажиров либо загрузки и (или) разгрузки транспортного средства;
</w:t>
      </w:r>
      <w:r>
        <w:br/>
      </w:r>
      <w:r>
        <w:rPr>
          <w:rFonts w:ascii="Times New Roman"/>
          <w:b w:val="false"/>
          <w:i w:val="false"/>
          <w:color w:val="000000"/>
          <w:sz w:val="28"/>
        </w:rPr>
        <w:t>
      2) специальное транспортное средство - транспортное средство, предназначенное для выполнения различных, преимущественно нетранспортных, работ;
</w:t>
      </w:r>
      <w:r>
        <w:br/>
      </w:r>
      <w:r>
        <w:rPr>
          <w:rFonts w:ascii="Times New Roman"/>
          <w:b w:val="false"/>
          <w:i w:val="false"/>
          <w:color w:val="000000"/>
          <w:sz w:val="28"/>
        </w:rPr>
        <w:t>
      3) воинские перевозки - перевозки железнодорожным, автомобильным, морским, внутренним водным и воздушным транспортом воинских частей, учреждений, воинских команд, отдельных воинских пассажиров и воинских грузов;
</w:t>
      </w:r>
      <w:r>
        <w:br/>
      </w:r>
      <w:r>
        <w:rPr>
          <w:rFonts w:ascii="Times New Roman"/>
          <w:b w:val="false"/>
          <w:i w:val="false"/>
          <w:color w:val="000000"/>
          <w:sz w:val="28"/>
        </w:rPr>
        <w:t>
      4) социально значимые сообщения - сообщения, социальная значимость которых определяется в:
</w:t>
      </w:r>
      <w:r>
        <w:br/>
      </w:r>
      <w:r>
        <w:rPr>
          <w:rFonts w:ascii="Times New Roman"/>
          <w:b w:val="false"/>
          <w:i w:val="false"/>
          <w:color w:val="000000"/>
          <w:sz w:val="28"/>
        </w:rPr>
        <w:t>
      а) межобластных - Правительством Республики Казахстан;
</w:t>
      </w:r>
      <w:r>
        <w:br/>
      </w:r>
      <w:r>
        <w:rPr>
          <w:rFonts w:ascii="Times New Roman"/>
          <w:b w:val="false"/>
          <w:i w:val="false"/>
          <w:color w:val="000000"/>
          <w:sz w:val="28"/>
        </w:rPr>
        <w:t>
      б) внутриобластных, городских и пригородных - местными представительными и исполнительными органами областей (города республиканского значения, столицы) и районов (города областного значения);
</w:t>
      </w:r>
      <w:r>
        <w:br/>
      </w:r>
      <w:r>
        <w:rPr>
          <w:rFonts w:ascii="Times New Roman"/>
          <w:b w:val="false"/>
          <w:i w:val="false"/>
          <w:color w:val="000000"/>
          <w:sz w:val="28"/>
        </w:rPr>
        <w:t>
      5) багаж - имущество пассажира, упакованное и перевозимое в специально приспособленном отделении транспортного средства или в специально приспособленном транспортном средстве, в соответствии с требованиями, установленными правилами перевозок пассажиров и багажа для определенного вида транспорта;
</w:t>
      </w:r>
      <w:r>
        <w:br/>
      </w:r>
      <w:r>
        <w:rPr>
          <w:rFonts w:ascii="Times New Roman"/>
          <w:b w:val="false"/>
          <w:i w:val="false"/>
          <w:color w:val="000000"/>
          <w:sz w:val="28"/>
        </w:rPr>
        <w:t>
      6) контрольный осмотр - осмотр судна, проводимый при инспектировании в период навигации;
</w:t>
      </w:r>
      <w:r>
        <w:br/>
      </w:r>
      <w:r>
        <w:rPr>
          <w:rFonts w:ascii="Times New Roman"/>
          <w:b w:val="false"/>
          <w:i w:val="false"/>
          <w:color w:val="000000"/>
          <w:sz w:val="28"/>
        </w:rPr>
        <w:t>
      7) груз - имущество, принятое к перевозке на транспортном средстве в соответствии с требованиями, установленными правилами перевозок грузов для определенного вида транспорта;
</w:t>
      </w:r>
      <w:r>
        <w:br/>
      </w:r>
      <w:r>
        <w:rPr>
          <w:rFonts w:ascii="Times New Roman"/>
          <w:b w:val="false"/>
          <w:i w:val="false"/>
          <w:color w:val="000000"/>
          <w:sz w:val="28"/>
        </w:rPr>
        <w:t>
      8) грузоотправитель - физическое или юридическое лицо, указанное в перевозочных документах, от имени которого оформляется отправка груза;
</w:t>
      </w:r>
      <w:r>
        <w:br/>
      </w:r>
      <w:r>
        <w:rPr>
          <w:rFonts w:ascii="Times New Roman"/>
          <w:b w:val="false"/>
          <w:i w:val="false"/>
          <w:color w:val="000000"/>
          <w:sz w:val="28"/>
        </w:rPr>
        <w:t>
      9) грузополучатель - физическое или юридическое лицо, указанное в перевозочных документах и уполномоченное на получение груза на основании договора перевозки груза или иных законных основаниях;
</w:t>
      </w:r>
      <w:r>
        <w:br/>
      </w:r>
      <w:r>
        <w:rPr>
          <w:rFonts w:ascii="Times New Roman"/>
          <w:b w:val="false"/>
          <w:i w:val="false"/>
          <w:color w:val="000000"/>
          <w:sz w:val="28"/>
        </w:rPr>
        <w:t>
      10) заказные перевозки пассажиров и багажа - перевозки отдельных групп пассажиров, осуществляемые перевозчиками на основании договора перевозки с целью доставки пассажиров к месту работы, учебы или для других целей по заранее согласованным маршрутам, расписаниям движения или на определенный промежуток с установленными начальным и конечным
</w:t>
      </w:r>
      <w:r>
        <w:br/>
      </w:r>
      <w:r>
        <w:rPr>
          <w:rFonts w:ascii="Times New Roman"/>
          <w:b w:val="false"/>
          <w:i w:val="false"/>
          <w:color w:val="000000"/>
          <w:sz w:val="28"/>
        </w:rPr>
        <w:t>
пунктами посадки и высадки пассажиров;
</w:t>
      </w:r>
      <w:r>
        <w:br/>
      </w:r>
      <w:r>
        <w:rPr>
          <w:rFonts w:ascii="Times New Roman"/>
          <w:b w:val="false"/>
          <w:i w:val="false"/>
          <w:color w:val="000000"/>
          <w:sz w:val="28"/>
        </w:rPr>
        <w:t>
      11) пассажир - физическое лицо, заключившее договор перевозки с перевозчиком в устной или письменной форме и совершающий поездку на транспорте общего пользования;
</w:t>
      </w:r>
      <w:r>
        <w:br/>
      </w:r>
      <w:r>
        <w:rPr>
          <w:rFonts w:ascii="Times New Roman"/>
          <w:b w:val="false"/>
          <w:i w:val="false"/>
          <w:color w:val="000000"/>
          <w:sz w:val="28"/>
        </w:rPr>
        <w:t>
      12) пассажирские перевозки общего пользования - регулярные перевозки пассажиров, багажа (грузобагажа) транспортным средством, предназначенным для социальных нужд;
</w:t>
      </w:r>
      <w:r>
        <w:br/>
      </w:r>
      <w:r>
        <w:rPr>
          <w:rFonts w:ascii="Times New Roman"/>
          <w:b w:val="false"/>
          <w:i w:val="false"/>
          <w:color w:val="000000"/>
          <w:sz w:val="28"/>
        </w:rPr>
        <w:t>
      13) подвижной состав - тяговые, самоходные и иные механические средства, предназначенные для перевозки пассажиров, багажа (грузобагажа), грузов и почтовых отправлений;
</w:t>
      </w:r>
      <w:r>
        <w:br/>
      </w:r>
      <w:r>
        <w:rPr>
          <w:rFonts w:ascii="Times New Roman"/>
          <w:b w:val="false"/>
          <w:i w:val="false"/>
          <w:color w:val="000000"/>
          <w:sz w:val="28"/>
        </w:rPr>
        <w:t>
      14) регулярные перевозки пассажиров и багажа - перевозки, осуществляемые перевозчиками по заранее согласованным маршрутам, расписаниям движения с установленными пунктами посадки и высадки пассажиров, сопровождающиеся централизованным диспетчерским
</w:t>
      </w:r>
      <w:r>
        <w:br/>
      </w:r>
      <w:r>
        <w:rPr>
          <w:rFonts w:ascii="Times New Roman"/>
          <w:b w:val="false"/>
          <w:i w:val="false"/>
          <w:color w:val="000000"/>
          <w:sz w:val="28"/>
        </w:rPr>
        <w:t>
сопровождением;
</w:t>
      </w:r>
      <w:r>
        <w:br/>
      </w:r>
      <w:r>
        <w:rPr>
          <w:rFonts w:ascii="Times New Roman"/>
          <w:b w:val="false"/>
          <w:i w:val="false"/>
          <w:color w:val="000000"/>
          <w:sz w:val="28"/>
        </w:rPr>
        <w:t>
      15) специальные перевозки грузов - перевозки грузов для государственных нужд;
</w:t>
      </w:r>
      <w:r>
        <w:br/>
      </w:r>
      <w:r>
        <w:rPr>
          <w:rFonts w:ascii="Times New Roman"/>
          <w:b w:val="false"/>
          <w:i w:val="false"/>
          <w:color w:val="000000"/>
          <w:sz w:val="28"/>
        </w:rPr>
        <w:t>
      16) транспорт общего пользования - транспорт, используемый для выполнения перевозки пассажиров, багажа (грузобагажа) и грузов на основании публичного договора, то есть по обращению любого физического или юридического лица и по регулируемым или объявленным тарифам;
</w:t>
      </w:r>
      <w:r>
        <w:br/>
      </w:r>
      <w:r>
        <w:rPr>
          <w:rFonts w:ascii="Times New Roman"/>
          <w:b w:val="false"/>
          <w:i w:val="false"/>
          <w:color w:val="000000"/>
          <w:sz w:val="28"/>
        </w:rPr>
        <w:t>
      17) туристские перевозки пассажиров и багажа - перевозки, осуществляемые перевозчиками по согласованию с туристическими фирмами для перевозки определенной группы людей, имеющих туристские путевки по заранее согласованному маршруту следования;
</w:t>
      </w:r>
      <w:r>
        <w:br/>
      </w:r>
      <w:r>
        <w:rPr>
          <w:rFonts w:ascii="Times New Roman"/>
          <w:b w:val="false"/>
          <w:i w:val="false"/>
          <w:color w:val="000000"/>
          <w:sz w:val="28"/>
        </w:rPr>
        <w:t>
      18) фрахт - плата по договору фрахтования;
</w:t>
      </w:r>
      <w:r>
        <w:br/>
      </w:r>
      <w:r>
        <w:rPr>
          <w:rFonts w:ascii="Times New Roman"/>
          <w:b w:val="false"/>
          <w:i w:val="false"/>
          <w:color w:val="000000"/>
          <w:sz w:val="28"/>
        </w:rPr>
        <w:t>
      19) фрахтователь - физическое или юридическое лицо, заключившее договор фрахтования (чартера) о передаче ему за плату всю или часть вместимости одного или нескольких транспортных средств на один или несколько рейсов для перевозки пассажиров, багажа и грузов;
</w:t>
      </w:r>
      <w:r>
        <w:br/>
      </w:r>
      <w:r>
        <w:rPr>
          <w:rFonts w:ascii="Times New Roman"/>
          <w:b w:val="false"/>
          <w:i w:val="false"/>
          <w:color w:val="000000"/>
          <w:sz w:val="28"/>
        </w:rPr>
        <w:t>
      20) фрахтовщик - физическое или юридическое лицо, заключившее договор фрахтования (чартера), предоставляющее за плату всю или часть вместимости одного или нескольких транспортных средств на один или несколько рейсов для перевозки пассажиров, багажа и грузов;
</w:t>
      </w:r>
      <w:r>
        <w:br/>
      </w:r>
      <w:r>
        <w:rPr>
          <w:rFonts w:ascii="Times New Roman"/>
          <w:b w:val="false"/>
          <w:i w:val="false"/>
          <w:color w:val="000000"/>
          <w:sz w:val="28"/>
        </w:rPr>
        <w:t>
      21) экскурсионные перевозки пассажиров - перевозки, осуществляемые перевозчиками с целью доставки одной и той же группы пассажиров по заранее согласованным маршрутам для ознакомления с достопримечательностями местности;
</w:t>
      </w:r>
      <w:r>
        <w:br/>
      </w:r>
      <w:r>
        <w:rPr>
          <w:rFonts w:ascii="Times New Roman"/>
          <w:b w:val="false"/>
          <w:i w:val="false"/>
          <w:color w:val="000000"/>
          <w:sz w:val="28"/>
        </w:rPr>
        <w:t>
      22) инспектирование - проверка соблюдения требований транспортного законодательства Республики Казахстан, международных договоров Республики Казахстан в области транспорта и коммуникаций направленная на обеспечение безопасности жизни людей, охраны окружающей среды и транспортной деятельности;
</w:t>
      </w:r>
      <w:r>
        <w:br/>
      </w:r>
      <w:r>
        <w:rPr>
          <w:rFonts w:ascii="Times New Roman"/>
          <w:b w:val="false"/>
          <w:i w:val="false"/>
          <w:color w:val="000000"/>
          <w:sz w:val="28"/>
        </w:rPr>
        <w:t>
      23) коносамент - документ, выдаваемый перевозчиком грузоотправителю и удостоверяющий прием груза к перевозке;
</w:t>
      </w:r>
      <w:r>
        <w:br/>
      </w:r>
      <w:r>
        <w:rPr>
          <w:rFonts w:ascii="Times New Roman"/>
          <w:b w:val="false"/>
          <w:i w:val="false"/>
          <w:color w:val="000000"/>
          <w:sz w:val="28"/>
        </w:rPr>
        <w:t>
      24) клиент - физическое или юридическое лицо, пользующееся транспортным средством и (или) объектом транспортной инфраструктуры на договорной основе;
</w:t>
      </w:r>
      <w:r>
        <w:br/>
      </w:r>
      <w:r>
        <w:rPr>
          <w:rFonts w:ascii="Times New Roman"/>
          <w:b w:val="false"/>
          <w:i w:val="false"/>
          <w:color w:val="000000"/>
          <w:sz w:val="28"/>
        </w:rPr>
        <w:t>
      25) контейнер - универсальное транспортное оборудование многократного применения, предназначенное для перевозки грузов;
</w:t>
      </w:r>
      <w:r>
        <w:br/>
      </w:r>
      <w:r>
        <w:rPr>
          <w:rFonts w:ascii="Times New Roman"/>
          <w:b w:val="false"/>
          <w:i w:val="false"/>
          <w:color w:val="000000"/>
          <w:sz w:val="28"/>
        </w:rPr>
        <w:t>
      26) контроль в области транспорта и коммуникаций - совокупность мероприятий, проводимых уполномоченным органом в пределах своей компетенции в целях проверки соблюдения физическими и юридическими лицами законодательства Республики Казахстан;
</w:t>
      </w:r>
      <w:r>
        <w:br/>
      </w:r>
      <w:r>
        <w:rPr>
          <w:rFonts w:ascii="Times New Roman"/>
          <w:b w:val="false"/>
          <w:i w:val="false"/>
          <w:color w:val="000000"/>
          <w:sz w:val="28"/>
        </w:rPr>
        <w:t>
      27) освидетельствование - проверка транспортного средства на его соответствие требованиям, установленным законодательством Республики Казахстан, в том числе техническим регламентам, путем применения специальных приборов и инструментов;
</w:t>
      </w:r>
      <w:r>
        <w:br/>
      </w:r>
      <w:r>
        <w:rPr>
          <w:rFonts w:ascii="Times New Roman"/>
          <w:b w:val="false"/>
          <w:i w:val="false"/>
          <w:color w:val="000000"/>
          <w:sz w:val="28"/>
        </w:rPr>
        <w:t>
      28) транспорт - железнодорожный, автомобильный, морской, внутренний водный, воздушный, городской электрический, а также находящийся на территории Республики Казахстан магистральный трубопроводный транспорт;
</w:t>
      </w:r>
      <w:r>
        <w:br/>
      </w:r>
      <w:r>
        <w:rPr>
          <w:rFonts w:ascii="Times New Roman"/>
          <w:b w:val="false"/>
          <w:i w:val="false"/>
          <w:color w:val="000000"/>
          <w:sz w:val="28"/>
        </w:rPr>
        <w:t>
      29) транспортные коммуникации (далее - коммуникации) - совокупность автомобильных дорог, воздушных трасс, железнодорожных, морских и внутренних водных путей, дорожных развязок и путепроводов;
</w:t>
      </w:r>
      <w:r>
        <w:br/>
      </w:r>
      <w:r>
        <w:rPr>
          <w:rFonts w:ascii="Times New Roman"/>
          <w:b w:val="false"/>
          <w:i w:val="false"/>
          <w:color w:val="000000"/>
          <w:sz w:val="28"/>
        </w:rPr>
        <w:t>
      30) транспортная инфраструктура - совокупность транспортных коммуникаций, портов и береговых сооружений, объектов обслуживания транспортных средств, пассажиров, багажа (грузобагажа), грузов, инженерного обеспечения работы транспорта и функциональной деятельности производственного и обслуживающего персонала, вокзалов, станций, складских
</w:t>
      </w:r>
      <w:r>
        <w:br/>
      </w:r>
      <w:r>
        <w:rPr>
          <w:rFonts w:ascii="Times New Roman"/>
          <w:b w:val="false"/>
          <w:i w:val="false"/>
          <w:color w:val="000000"/>
          <w:sz w:val="28"/>
        </w:rPr>
        <w:t>
помещений и территорий, санитарно-защитных и охранных зон, а также земель, закрепленных за указанными объектами, с находящимися на них недвижимостью, зданиями и сооружениями пунктов пропуска через государственную границу, электрические сети городского электрического транспорта;
</w:t>
      </w:r>
      <w:r>
        <w:br/>
      </w:r>
      <w:r>
        <w:rPr>
          <w:rFonts w:ascii="Times New Roman"/>
          <w:b w:val="false"/>
          <w:i w:val="false"/>
          <w:color w:val="000000"/>
          <w:sz w:val="28"/>
        </w:rPr>
        <w:t>
      31) транспортная организация - юридическое лицо, осуществляющее хозяйственно-коммерческую деятельность по оказанию услуг по перевозке и обслуживанию пассажиров, багажа (грузобагажа), грузов и почтовых отправлений, хранению, техническому обслуживанию и ремонту транспортных средств;
</w:t>
      </w:r>
      <w:r>
        <w:br/>
      </w:r>
      <w:r>
        <w:rPr>
          <w:rFonts w:ascii="Times New Roman"/>
          <w:b w:val="false"/>
          <w:i w:val="false"/>
          <w:color w:val="000000"/>
          <w:sz w:val="28"/>
        </w:rPr>
        <w:t>
      32) транспортное средство - единица подвижного состава какого-либо транспорта;
</w:t>
      </w:r>
      <w:r>
        <w:br/>
      </w:r>
      <w:r>
        <w:rPr>
          <w:rFonts w:ascii="Times New Roman"/>
          <w:b w:val="false"/>
          <w:i w:val="false"/>
          <w:color w:val="000000"/>
          <w:sz w:val="28"/>
        </w:rPr>
        <w:t>
      33) уполномоченный орган в области транспорта и коммуникаций (далее - уполномоченный орган) - государственный орган, осуществляющий формирование государственной политики и контроль в области транспорта и коммуникаций, координацию и регулирование транспортной деятельности;
</w:t>
      </w:r>
      <w:r>
        <w:br/>
      </w:r>
      <w:r>
        <w:rPr>
          <w:rFonts w:ascii="Times New Roman"/>
          <w:b w:val="false"/>
          <w:i w:val="false"/>
          <w:color w:val="000000"/>
          <w:sz w:val="28"/>
        </w:rPr>
        <w:t>
      34) безопасность движения - комплекс организационных и технических мероприятий, направленных на защиту жизни и здоровья граждан, охрану окружающей среды, создание условий безаварийной работы участников перевозочного процесса, содержание в исправности транспортных средств и транспортной инфраструктуры;
</w:t>
      </w:r>
      <w:r>
        <w:br/>
      </w:r>
      <w:r>
        <w:rPr>
          <w:rFonts w:ascii="Times New Roman"/>
          <w:b w:val="false"/>
          <w:i w:val="false"/>
          <w:color w:val="000000"/>
          <w:sz w:val="28"/>
        </w:rPr>
        <w:t>
      35) осмотр - проверка уполномоченным органом объекта на предмет соответствия его требованиям законодательства Республики Казахстан, направленным на обеспечение безопасной эксплуатации;
</w:t>
      </w:r>
      <w:r>
        <w:br/>
      </w:r>
      <w:r>
        <w:rPr>
          <w:rFonts w:ascii="Times New Roman"/>
          <w:b w:val="false"/>
          <w:i w:val="false"/>
          <w:color w:val="000000"/>
          <w:sz w:val="28"/>
        </w:rPr>
        <w:t>
      36) опасный груз - груз, который в силу присущих ему свойств и особенностей при перевозке, производстве погрузочно-разгрузочных работ и хранении может послужить причиной взрыва, пожара или повреждения технических средств, устройств, зданий, строений и сооружений, а также гибели, травмирования или заболевания людей, животных, нанести ущерб
</w:t>
      </w:r>
      <w:r>
        <w:br/>
      </w:r>
      <w:r>
        <w:rPr>
          <w:rFonts w:ascii="Times New Roman"/>
          <w:b w:val="false"/>
          <w:i w:val="false"/>
          <w:color w:val="000000"/>
          <w:sz w:val="28"/>
        </w:rPr>
        <w:t>
окружающей среде;
</w:t>
      </w:r>
      <w:r>
        <w:br/>
      </w:r>
      <w:r>
        <w:rPr>
          <w:rFonts w:ascii="Times New Roman"/>
          <w:b w:val="false"/>
          <w:i w:val="false"/>
          <w:color w:val="000000"/>
          <w:sz w:val="28"/>
        </w:rPr>
        <w:t>
      37) сообщение - перевозка пассажиров, багажа (грузобагажа), грузов и почтовых отправлений транспортным средством между пунктами отправления и назначения, включая следующие виды:
</w:t>
      </w:r>
      <w:r>
        <w:br/>
      </w:r>
      <w:r>
        <w:rPr>
          <w:rFonts w:ascii="Times New Roman"/>
          <w:b w:val="false"/>
          <w:i w:val="false"/>
          <w:color w:val="000000"/>
          <w:sz w:val="28"/>
        </w:rPr>
        <w:t>
      а) международные - перевозка между Республикой Казахстан и иностранными государствами и (или) транзитом через Республику Казахстан;
</w:t>
      </w:r>
      <w:r>
        <w:br/>
      </w:r>
      <w:r>
        <w:rPr>
          <w:rFonts w:ascii="Times New Roman"/>
          <w:b w:val="false"/>
          <w:i w:val="false"/>
          <w:color w:val="000000"/>
          <w:sz w:val="28"/>
        </w:rPr>
        <w:t>
      б) межобластные - перевозка между пунктами отправления и назначения, находящимися в разных областях Республики Казахстан;
</w:t>
      </w:r>
      <w:r>
        <w:br/>
      </w:r>
      <w:r>
        <w:rPr>
          <w:rFonts w:ascii="Times New Roman"/>
          <w:b w:val="false"/>
          <w:i w:val="false"/>
          <w:color w:val="000000"/>
          <w:sz w:val="28"/>
        </w:rPr>
        <w:t>
      в) внутриобластные - перевозка между населенными пунктами в пределах одной области;
</w:t>
      </w:r>
      <w:r>
        <w:br/>
      </w:r>
      <w:r>
        <w:rPr>
          <w:rFonts w:ascii="Times New Roman"/>
          <w:b w:val="false"/>
          <w:i w:val="false"/>
          <w:color w:val="000000"/>
          <w:sz w:val="28"/>
        </w:rPr>
        <w:t>
      г) городские - перевозка в черте города (района);
</w:t>
      </w:r>
      <w:r>
        <w:br/>
      </w:r>
      <w:r>
        <w:rPr>
          <w:rFonts w:ascii="Times New Roman"/>
          <w:b w:val="false"/>
          <w:i w:val="false"/>
          <w:color w:val="000000"/>
          <w:sz w:val="28"/>
        </w:rPr>
        <w:t>
      д) пригородные - перевозка в пригородной зоне;
</w:t>
      </w:r>
      <w:r>
        <w:br/>
      </w:r>
      <w:r>
        <w:rPr>
          <w:rFonts w:ascii="Times New Roman"/>
          <w:b w:val="false"/>
          <w:i w:val="false"/>
          <w:color w:val="000000"/>
          <w:sz w:val="28"/>
        </w:rPr>
        <w:t>
      е) прямые смешанные сообщения - перевозка разными видами транспорта по документу прямой смешанной перевозки;
</w:t>
      </w:r>
      <w:r>
        <w:br/>
      </w:r>
      <w:r>
        <w:rPr>
          <w:rFonts w:ascii="Times New Roman"/>
          <w:b w:val="false"/>
          <w:i w:val="false"/>
          <w:color w:val="000000"/>
          <w:sz w:val="28"/>
        </w:rPr>
        <w:t>
      38) ручная кладь - личные вещи, перевозимые пассажиром с собой в транспортном средстве, весовые и габаритные параметры которых соответствуют требованиям, установленным правилами перевозок пассажиров и багажа для определенного вида транспорта;
</w:t>
      </w:r>
      <w:r>
        <w:br/>
      </w:r>
      <w:r>
        <w:rPr>
          <w:rFonts w:ascii="Times New Roman"/>
          <w:b w:val="false"/>
          <w:i w:val="false"/>
          <w:color w:val="000000"/>
          <w:sz w:val="28"/>
        </w:rPr>
        <w:t>
      39) литерный статус - статус, присваиваемый воздушным, железнодорожным, морским, внутренним водным транспортным средствам, а также маршрутам (рейсам) их следования при перевозке охраняемых лиц;
</w:t>
      </w:r>
      <w:r>
        <w:br/>
      </w:r>
      <w:r>
        <w:rPr>
          <w:rFonts w:ascii="Times New Roman"/>
          <w:b w:val="false"/>
          <w:i w:val="false"/>
          <w:color w:val="000000"/>
          <w:sz w:val="28"/>
        </w:rPr>
        <w:t>
      40) маршрут - определенный в процессе организации перевозок путь следования транспортного средства между установленными начальным и конечным пунктами;
</w:t>
      </w:r>
      <w:r>
        <w:br/>
      </w:r>
      <w:r>
        <w:rPr>
          <w:rFonts w:ascii="Times New Roman"/>
          <w:b w:val="false"/>
          <w:i w:val="false"/>
          <w:color w:val="000000"/>
          <w:sz w:val="28"/>
        </w:rPr>
        <w:t>
      41) специализированное транспортное средство - транспортное средство, предназначенные для перевозки определенных видов грузов;
</w:t>
      </w:r>
      <w:r>
        <w:br/>
      </w:r>
      <w:r>
        <w:rPr>
          <w:rFonts w:ascii="Times New Roman"/>
          <w:b w:val="false"/>
          <w:i w:val="false"/>
          <w:color w:val="000000"/>
          <w:sz w:val="28"/>
        </w:rPr>
        <w:t>
      42) отечественный перевозчик - перевозчик, зарегистрированный в Республике Казахстан, допущенный к перевозке в соответствии с законодательством Республики Казахстан;
</w:t>
      </w:r>
      <w:r>
        <w:br/>
      </w:r>
      <w:r>
        <w:rPr>
          <w:rFonts w:ascii="Times New Roman"/>
          <w:b w:val="false"/>
          <w:i w:val="false"/>
          <w:color w:val="000000"/>
          <w:sz w:val="28"/>
        </w:rPr>
        <w:t>
      43) централизованное диспетчерское сопровождение - комплекс мер по обеспечению выполнения контроля за качеством перевозок пассажиров, багажа (грузобагажа), грузов;
</w:t>
      </w:r>
      <w:r>
        <w:br/>
      </w:r>
      <w:r>
        <w:rPr>
          <w:rFonts w:ascii="Times New Roman"/>
          <w:b w:val="false"/>
          <w:i w:val="false"/>
          <w:color w:val="000000"/>
          <w:sz w:val="28"/>
        </w:rPr>
        <w:t>
      44) рейс - транспортный процесс перевозки пассажиров, багажа (грузобагажа) и грузов за определенный интервал времени между географическими пунктами;
</w:t>
      </w:r>
      <w:r>
        <w:br/>
      </w:r>
      <w:r>
        <w:rPr>
          <w:rFonts w:ascii="Times New Roman"/>
          <w:b w:val="false"/>
          <w:i w:val="false"/>
          <w:color w:val="000000"/>
          <w:sz w:val="28"/>
        </w:rPr>
        <w:t>
      45) перевозки - деятельность физических и юридических лиц по перевозке пассажиров, багажа, грузов и почтовых отправлений соответствующим видом транспорта;
</w:t>
      </w:r>
      <w:r>
        <w:br/>
      </w:r>
      <w:r>
        <w:rPr>
          <w:rFonts w:ascii="Times New Roman"/>
          <w:b w:val="false"/>
          <w:i w:val="false"/>
          <w:color w:val="000000"/>
          <w:sz w:val="28"/>
        </w:rPr>
        <w:t>
      46) перевозочный процесс - совокупность организационно и технологически взаимосвязанных действий и операций, выполняемых при осуществлении перевозок;
</w:t>
      </w:r>
      <w:r>
        <w:br/>
      </w:r>
      <w:r>
        <w:rPr>
          <w:rFonts w:ascii="Times New Roman"/>
          <w:b w:val="false"/>
          <w:i w:val="false"/>
          <w:color w:val="000000"/>
          <w:sz w:val="28"/>
        </w:rPr>
        <w:t>
      47) перевозочные документы - документы, в бумажном и/или электронном виде, путем оформления которых заключается договор перевозки (проездные документы (билет, путевка), багажная и грузобагажная квитанции, железнодорожная и товарно-транспортная накладные, путевой лист, морская накладная, коносамент и чартер, документ прямой смешанной перевозки);
</w:t>
      </w:r>
      <w:r>
        <w:br/>
      </w:r>
      <w:r>
        <w:rPr>
          <w:rFonts w:ascii="Times New Roman"/>
          <w:b w:val="false"/>
          <w:i w:val="false"/>
          <w:color w:val="000000"/>
          <w:sz w:val="28"/>
        </w:rPr>
        <w:t>
      48) перевозчик - физическое или юридическое лицо, владеющее транспортным средством на праве собственности или иных законных основаниях, и имеющее право на осуществление перевозки в соответствии с законодательными актами Республики Казахстан;
</w:t>
      </w:r>
      <w:r>
        <w:br/>
      </w:r>
      <w:r>
        <w:rPr>
          <w:rFonts w:ascii="Times New Roman"/>
          <w:b w:val="false"/>
          <w:i w:val="false"/>
          <w:color w:val="000000"/>
          <w:sz w:val="28"/>
        </w:rPr>
        <w:t>
      49) правила перевозок - нормативные правовые акты, регулирующие деятельность при осуществлении перевозки и взаимоотношения всех участников перевозочного процесса;
</w:t>
      </w:r>
      <w:r>
        <w:br/>
      </w:r>
      <w:r>
        <w:rPr>
          <w:rFonts w:ascii="Times New Roman"/>
          <w:b w:val="false"/>
          <w:i w:val="false"/>
          <w:color w:val="000000"/>
          <w:sz w:val="28"/>
        </w:rPr>
        <w:t>
      50) 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
</w:t>
      </w:r>
      <w:r>
        <w:br/>
      </w:r>
      <w:r>
        <w:rPr>
          <w:rFonts w:ascii="Times New Roman"/>
          <w:b w:val="false"/>
          <w:i w:val="false"/>
          <w:color w:val="000000"/>
          <w:sz w:val="28"/>
        </w:rPr>
        <w:t>
      51) проверка - действие органов, осуществляющих в соответствии с настоящим Кодексом контроль в области транспорта и коммуникаций, совершаемое с целью определения соблюдения хозяйствующими субъектами транспортного законодательства Республики Казахстан;
</w:t>
      </w:r>
      <w:r>
        <w:br/>
      </w:r>
      <w:r>
        <w:rPr>
          <w:rFonts w:ascii="Times New Roman"/>
          <w:b w:val="false"/>
          <w:i w:val="false"/>
          <w:color w:val="000000"/>
          <w:sz w:val="28"/>
        </w:rPr>
        <w:t>
      52) скоропортящийся багаж (грузобагаж), груз - багаж (грузобагаж), груз, имеющий ограниченный срок годности и требующий особых условий перевозки и хранения;
</w:t>
      </w:r>
      <w:r>
        <w:br/>
      </w:r>
      <w:r>
        <w:rPr>
          <w:rFonts w:ascii="Times New Roman"/>
          <w:b w:val="false"/>
          <w:i w:val="false"/>
          <w:color w:val="000000"/>
          <w:sz w:val="28"/>
        </w:rPr>
        <w:t>
      53) срок транспортабельности - предельно возможный, исходя из данных, указанных в сертификате (качественном удостоверении), срок нахождения скоропортящегося багажа (грузобагаж), груза в пути;
</w:t>
      </w:r>
      <w:r>
        <w:br/>
      </w:r>
      <w:r>
        <w:rPr>
          <w:rFonts w:ascii="Times New Roman"/>
          <w:b w:val="false"/>
          <w:i w:val="false"/>
          <w:color w:val="000000"/>
          <w:sz w:val="28"/>
        </w:rPr>
        <w:t>
      54) техническая эксплуатация - комплекс мероприятий, технических воздействий (диагностирование, техническое обслуживание, ремонт), направленных на организацию и обеспечение безопасной эксплуатации транспортных средств и транспортной инфраструктуры;
</w:t>
      </w:r>
      <w:r>
        <w:br/>
      </w:r>
      <w:r>
        <w:rPr>
          <w:rFonts w:ascii="Times New Roman"/>
          <w:b w:val="false"/>
          <w:i w:val="false"/>
          <w:color w:val="000000"/>
          <w:sz w:val="28"/>
        </w:rPr>
        <w:t>
      55) транспортировка - совокупность взаимосвязанных действий участников перевозочного процесса, выполняемых с целью перемещения багажа (грузобагажа), грузов из пункта отправления в пункт назначения;
</w:t>
      </w:r>
      <w:r>
        <w:br/>
      </w:r>
      <w:r>
        <w:rPr>
          <w:rFonts w:ascii="Times New Roman"/>
          <w:b w:val="false"/>
          <w:i w:val="false"/>
          <w:color w:val="000000"/>
          <w:sz w:val="28"/>
        </w:rPr>
        <w:t>
      56) участники перевозочного процесса - лица, осуществляющие предпринимательскую деятельность в процессе перевозки;
</w:t>
      </w:r>
      <w:r>
        <w:br/>
      </w:r>
      <w:r>
        <w:rPr>
          <w:rFonts w:ascii="Times New Roman"/>
          <w:b w:val="false"/>
          <w:i w:val="false"/>
          <w:color w:val="000000"/>
          <w:sz w:val="28"/>
        </w:rPr>
        <w:t>
      57) Национальный перевозчик - перевозчик, статус которого определяется Правительством Республики Казахстан, выполняющий специальные и воинские перевозки грузов и оказывающий услуги по перевозке пассажиров, багажа (грузобагажа), грузов и почтовых отправлений подвижным составом;
</w:t>
      </w:r>
      <w:r>
        <w:br/>
      </w:r>
      <w:r>
        <w:rPr>
          <w:rFonts w:ascii="Times New Roman"/>
          <w:b w:val="false"/>
          <w:i w:val="false"/>
          <w:color w:val="000000"/>
          <w:sz w:val="28"/>
        </w:rPr>
        <w:t>
      58) международные нерегулярные перевозки - перевозки, носящие разовый характер, осуществляемые перевозчиками без посадки пассажиров на промежуточных пунктах между начальным и конечным пунктами перевозки в международном сообщении;
</w:t>
      </w:r>
      <w:r>
        <w:br/>
      </w:r>
      <w:r>
        <w:rPr>
          <w:rFonts w:ascii="Times New Roman"/>
          <w:b w:val="false"/>
          <w:i w:val="false"/>
          <w:color w:val="000000"/>
          <w:sz w:val="28"/>
        </w:rPr>
        <w:t>
      59) экспедитор - лицо, оказывающее услуги по организации перевозок грузов, которое может указываться в перевозочных документах в качестве плательщика перевозки на основании договора транспортной экспедиции;
</w:t>
      </w:r>
      <w:r>
        <w:br/>
      </w:r>
      <w:r>
        <w:rPr>
          <w:rFonts w:ascii="Times New Roman"/>
          <w:b w:val="false"/>
          <w:i w:val="false"/>
          <w:color w:val="000000"/>
          <w:sz w:val="28"/>
        </w:rPr>
        <w:t>
      60) расчетная единица - единица специального права заимствования, определяемая Международным валютным фондом;
</w:t>
      </w:r>
      <w:r>
        <w:br/>
      </w:r>
      <w:r>
        <w:rPr>
          <w:rFonts w:ascii="Times New Roman"/>
          <w:b w:val="false"/>
          <w:i w:val="false"/>
          <w:color w:val="000000"/>
          <w:sz w:val="28"/>
        </w:rPr>
        <w:t>
      2. Основные понятия, используемые в сфере автомобильного транспорта:
</w:t>
      </w:r>
      <w:r>
        <w:br/>
      </w:r>
      <w:r>
        <w:rPr>
          <w:rFonts w:ascii="Times New Roman"/>
          <w:b w:val="false"/>
          <w:i w:val="false"/>
          <w:color w:val="000000"/>
          <w:sz w:val="28"/>
        </w:rPr>
        <w:t>
      1) автобус - автотранспортное средство, предназначенное для перевозки пассажиров и багажа, имеющее более восьми мест для сидения, исключая место водителя;
</w:t>
      </w:r>
      <w:r>
        <w:br/>
      </w:r>
      <w:r>
        <w:rPr>
          <w:rFonts w:ascii="Times New Roman"/>
          <w:b w:val="false"/>
          <w:i w:val="false"/>
          <w:color w:val="000000"/>
          <w:sz w:val="28"/>
        </w:rPr>
        <w:t>
      2) автомобиль особого назначения - автотранспортное средство, предназначенное для перевозки охраняемого лица;
</w:t>
      </w:r>
      <w:r>
        <w:br/>
      </w:r>
      <w:r>
        <w:rPr>
          <w:rFonts w:ascii="Times New Roman"/>
          <w:b w:val="false"/>
          <w:i w:val="false"/>
          <w:color w:val="000000"/>
          <w:sz w:val="28"/>
        </w:rPr>
        <w:t>
      3) автомобильный транспорт - вид транспорта, основной сферой деятельности которого являются организация и осуществление перевозок пассажиров, багажа, грузов и почтовых отправлений с использованием автотранспортных средств и автомобильных дорог;
</w:t>
      </w:r>
      <w:r>
        <w:br/>
      </w:r>
      <w:r>
        <w:rPr>
          <w:rFonts w:ascii="Times New Roman"/>
          <w:b w:val="false"/>
          <w:i w:val="false"/>
          <w:color w:val="000000"/>
          <w:sz w:val="28"/>
        </w:rPr>
        <w:t>
      4) автомобильное транспортное средство (далее - автотранспортное средство) - единица подвижного состава автомобильного транспорта, включающего автобусы, легковые и грузовые автомобили, автомобильные прицепы, полуприцепы к седельным тягачам, а также специализированные и специальные автомобили;
</w:t>
      </w:r>
      <w:r>
        <w:br/>
      </w:r>
      <w:r>
        <w:rPr>
          <w:rFonts w:ascii="Times New Roman"/>
          <w:b w:val="false"/>
          <w:i w:val="false"/>
          <w:color w:val="000000"/>
          <w:sz w:val="28"/>
        </w:rPr>
        <w:t>
      5) автомобильные дороги - комплекс инженерных сооружений, предназначенных для движения транспортных средств, обеспечивающий их непрерывное, безопасное движение с установленными скоростями, нагрузками, габаритами, а также участки земель, предоставленные для размещения этого комплекса (земли транспорта), и воздушное пространство над ними в пределах установленного габарита;
</w:t>
      </w:r>
      <w:r>
        <w:br/>
      </w:r>
      <w:r>
        <w:rPr>
          <w:rFonts w:ascii="Times New Roman"/>
          <w:b w:val="false"/>
          <w:i w:val="false"/>
          <w:color w:val="000000"/>
          <w:sz w:val="28"/>
        </w:rPr>
        <w:t>
      6) платные автомобильные дороги - автомобильные дороги повышенного качества, обеспечивающие высокую безопасную скорость, за пользование которыми взимается плата, с обязательным наличием альтернативного бесплатного проезда по другой дороге, качество которой соответствует требованиям, установленным техническим регламентом в сфере
</w:t>
      </w:r>
      <w:r>
        <w:br/>
      </w:r>
      <w:r>
        <w:rPr>
          <w:rFonts w:ascii="Times New Roman"/>
          <w:b w:val="false"/>
          <w:i w:val="false"/>
          <w:color w:val="000000"/>
          <w:sz w:val="28"/>
        </w:rPr>
        <w:t>
автомобильных дорог;
</w:t>
      </w:r>
      <w:r>
        <w:br/>
      </w:r>
      <w:r>
        <w:rPr>
          <w:rFonts w:ascii="Times New Roman"/>
          <w:b w:val="false"/>
          <w:i w:val="false"/>
          <w:color w:val="000000"/>
          <w:sz w:val="28"/>
        </w:rPr>
        <w:t>
      7) протяженность автомобильной дороги - фактическая длина дороги между объектами или населенными пунктами, указанная в натуре (на местности) по километровым знакам;
</w:t>
      </w:r>
      <w:r>
        <w:br/>
      </w:r>
      <w:r>
        <w:rPr>
          <w:rFonts w:ascii="Times New Roman"/>
          <w:b w:val="false"/>
          <w:i w:val="false"/>
          <w:color w:val="000000"/>
          <w:sz w:val="28"/>
        </w:rPr>
        <w:t>
      8) специальная трасса - статус, присваиваемый в порядке, установленном законодательством Республики Казахстан, автомобильной дороге, по которой осуществляется перевозка охраняемого лица, прилегающей к ней территории, акватории и воздушному пространству над ней;
</w:t>
      </w:r>
      <w:r>
        <w:br/>
      </w:r>
      <w:r>
        <w:rPr>
          <w:rFonts w:ascii="Times New Roman"/>
          <w:b w:val="false"/>
          <w:i w:val="false"/>
          <w:color w:val="000000"/>
          <w:sz w:val="28"/>
        </w:rPr>
        <w:t>
      9) управляющие автомобильными дорогами - физические и юридические лица, являющиеся собственниками автомобильных дорог или осуществляющие деятельность по управлению автомобильными дорогами на праве хозяйственного ведения или оперативного управления;
</w:t>
      </w:r>
      <w:r>
        <w:br/>
      </w:r>
      <w:r>
        <w:rPr>
          <w:rFonts w:ascii="Times New Roman"/>
          <w:b w:val="false"/>
          <w:i w:val="false"/>
          <w:color w:val="000000"/>
          <w:sz w:val="28"/>
        </w:rPr>
        <w:t>
      10) пользователи автомобильными дорогами - физические и юридические лица, являющиеся участниками дорожного движения или осуществляющие иную деятельность в пределах полосы отвода автомобильных дорог и придорожной полосы;
</w:t>
      </w:r>
      <w:r>
        <w:br/>
      </w:r>
      <w:r>
        <w:rPr>
          <w:rFonts w:ascii="Times New Roman"/>
          <w:b w:val="false"/>
          <w:i w:val="false"/>
          <w:color w:val="000000"/>
          <w:sz w:val="28"/>
        </w:rPr>
        <w:t>
      11) дорожная деятельность - деятельность по проектированию, строительству, реконструкции и ремонту, а также по содержанию и использованию автомобильных дорог и сооружений на них;
</w:t>
      </w:r>
      <w:r>
        <w:br/>
      </w:r>
      <w:r>
        <w:rPr>
          <w:rFonts w:ascii="Times New Roman"/>
          <w:b w:val="false"/>
          <w:i w:val="false"/>
          <w:color w:val="000000"/>
          <w:sz w:val="28"/>
        </w:rPr>
        <w:t>
      12) легковой автомобиль - автотранспортное средство, предназначенное для автомобильной перевозки пассажиров и багажа и имеющее не более восьми мест для сидения, исключая место водителя;
</w:t>
      </w:r>
      <w:r>
        <w:br/>
      </w:r>
      <w:r>
        <w:rPr>
          <w:rFonts w:ascii="Times New Roman"/>
          <w:b w:val="false"/>
          <w:i w:val="false"/>
          <w:color w:val="000000"/>
          <w:sz w:val="28"/>
        </w:rPr>
        <w:t>
      13) полоса отвода - земли занятые автомобильными дорогами, для размещения соответствующих конструктивных элементов и инженерных сооружений автомобильной дороги, а также зданий, сооружений, защитных и декоративных лесонасаждений и устройств дорожной связи, необходимых для их эксплуатации;
</w:t>
      </w:r>
      <w:r>
        <w:br/>
      </w:r>
      <w:r>
        <w:rPr>
          <w:rFonts w:ascii="Times New Roman"/>
          <w:b w:val="false"/>
          <w:i w:val="false"/>
          <w:color w:val="000000"/>
          <w:sz w:val="28"/>
        </w:rPr>
        <w:t>
      14) придорожные полосы - участки земель, примыкающие к полосе отвода автомобильных дорог, в границах которых устанавливаются особые условия пользования земельными участками для обеспечения безопасности движения транспорта и населения;
</w:t>
      </w:r>
      <w:r>
        <w:br/>
      </w:r>
      <w:r>
        <w:rPr>
          <w:rFonts w:ascii="Times New Roman"/>
          <w:b w:val="false"/>
          <w:i w:val="false"/>
          <w:color w:val="000000"/>
          <w:sz w:val="28"/>
        </w:rPr>
        <w:t>
      15) путевой лист - перевозочный документ, выдаваемый перевозчиком водителю автотранспортного средства, предназначенный для ведения учета работы автотранспортного средства;
</w:t>
      </w:r>
      <w:r>
        <w:br/>
      </w:r>
      <w:r>
        <w:rPr>
          <w:rFonts w:ascii="Times New Roman"/>
          <w:b w:val="false"/>
          <w:i w:val="false"/>
          <w:color w:val="000000"/>
          <w:sz w:val="28"/>
        </w:rPr>
        <w:t>
      16) управление дорожной деятельностью - комплекс мероприятий, направленных на организацию и обеспечение безопасности и удобства движения на автомобильных дорогах, повышение транспортно-эксплуатационного состояния автомобильных дорог и сооружений, обеспечение порядка их охраны, организацию проектирования, строительства, реконструкции, ремонта, содержания и использования автомобильных дорог на основе государственных стандартов, установленных нормативными правовыми актами в области технического регулирования, и внедрения передовых технологий;
</w:t>
      </w:r>
      <w:r>
        <w:br/>
      </w:r>
      <w:r>
        <w:rPr>
          <w:rFonts w:ascii="Times New Roman"/>
          <w:b w:val="false"/>
          <w:i w:val="false"/>
          <w:color w:val="000000"/>
          <w:sz w:val="28"/>
        </w:rPr>
        <w:t>
      17) такси - легковой автомобиль, предназначенный для автомобильной перевозки пассажиров и багажа, оборудованный в соответствии с Правилами перевозок пассажиров и багажа автомобильным транспортом;
</w:t>
      </w:r>
      <w:r>
        <w:br/>
      </w:r>
      <w:r>
        <w:rPr>
          <w:rFonts w:ascii="Times New Roman"/>
          <w:b w:val="false"/>
          <w:i w:val="false"/>
          <w:color w:val="000000"/>
          <w:sz w:val="28"/>
        </w:rPr>
        <w:t>
      18) улица (проезжая часть улицы) - автомобильная дорога в пределах границ городов или иных населенных пунктов.
</w:t>
      </w:r>
      <w:r>
        <w:br/>
      </w:r>
      <w:r>
        <w:rPr>
          <w:rFonts w:ascii="Times New Roman"/>
          <w:b w:val="false"/>
          <w:i w:val="false"/>
          <w:color w:val="000000"/>
          <w:sz w:val="28"/>
        </w:rPr>
        <w:t>
      3. Основные понятия, используемые в сфере городского электрического транспорта:
</w:t>
      </w:r>
      <w:r>
        <w:br/>
      </w:r>
      <w:r>
        <w:rPr>
          <w:rFonts w:ascii="Times New Roman"/>
          <w:b w:val="false"/>
          <w:i w:val="false"/>
          <w:color w:val="000000"/>
          <w:sz w:val="28"/>
        </w:rPr>
        <w:t>
      городской электрический транспорт - электрический транспорт (трамвай, троллейбус, метрополитен) предназначенный для перевозки пассажиров и багажа в городском сообщении.
</w:t>
      </w:r>
      <w:r>
        <w:br/>
      </w:r>
      <w:r>
        <w:rPr>
          <w:rFonts w:ascii="Times New Roman"/>
          <w:b w:val="false"/>
          <w:i w:val="false"/>
          <w:color w:val="000000"/>
          <w:sz w:val="28"/>
        </w:rPr>
        <w:t>
      4. Основные понятия, используемые в сфере железнодорожного транспорта:
</w:t>
      </w:r>
      <w:r>
        <w:br/>
      </w:r>
      <w:r>
        <w:rPr>
          <w:rFonts w:ascii="Times New Roman"/>
          <w:b w:val="false"/>
          <w:i w:val="false"/>
          <w:color w:val="000000"/>
          <w:sz w:val="28"/>
        </w:rPr>
        <w:t>
      1) вагон - несамоходное прицепное транспортное средство, предназначенное для перевозки по железнодорожным путям;
</w:t>
      </w:r>
      <w:r>
        <w:br/>
      </w:r>
      <w:r>
        <w:rPr>
          <w:rFonts w:ascii="Times New Roman"/>
          <w:b w:val="false"/>
          <w:i w:val="false"/>
          <w:color w:val="000000"/>
          <w:sz w:val="28"/>
        </w:rPr>
        <w:t>
      2) оператор вагонов (контейнеров) - лицо, владеющее вагонами (контейнерами) на праве собственности или иных законных основаниях и (или) участвующее на основе договора с перевозчиком в осуществлении перевозочного процесса с использованием данных вагонов (контейнеров), и указанное в перевозочных документах;
</w:t>
      </w:r>
      <w:r>
        <w:br/>
      </w:r>
      <w:r>
        <w:rPr>
          <w:rFonts w:ascii="Times New Roman"/>
          <w:b w:val="false"/>
          <w:i w:val="false"/>
          <w:color w:val="000000"/>
          <w:sz w:val="28"/>
        </w:rPr>
        <w:t>
      3) грузобагаж - имущество, принятое к перевозке в пассажирском и почтово-багажном отделении вагона в соответствии с требованиями, установленными правилами перевозок пассажира и багажа (грузобагажа) железнодорожным транспортом;
</w:t>
      </w:r>
      <w:r>
        <w:br/>
      </w:r>
      <w:r>
        <w:rPr>
          <w:rFonts w:ascii="Times New Roman"/>
          <w:b w:val="false"/>
          <w:i w:val="false"/>
          <w:color w:val="000000"/>
          <w:sz w:val="28"/>
        </w:rPr>
        <w:t>
      4) грузовая отправка - партия груза, предъявляемая к перевозке по одной транспортной накладной;
</w:t>
      </w:r>
      <w:r>
        <w:br/>
      </w:r>
      <w:r>
        <w:rPr>
          <w:rFonts w:ascii="Times New Roman"/>
          <w:b w:val="false"/>
          <w:i w:val="false"/>
          <w:color w:val="000000"/>
          <w:sz w:val="28"/>
        </w:rPr>
        <w:t>
      5) подъездные пути общего пользования - железнодорожные пути, специально выделенные как на территории железнодорожной станции, так и за ее пределами, которые принадлежат участникам перевозочного процесса и используются для выполнения операций по погрузке (разгрузке), сортировке, хранению багажа (грузобагажа), грузов в соответствии с правилами перевозок;
</w:t>
      </w:r>
      <w:r>
        <w:br/>
      </w:r>
      <w:r>
        <w:rPr>
          <w:rFonts w:ascii="Times New Roman"/>
          <w:b w:val="false"/>
          <w:i w:val="false"/>
          <w:color w:val="000000"/>
          <w:sz w:val="28"/>
        </w:rPr>
        <w:t>
      6) контрагент - лицо, владеющее на праве собственности или иных законных основаниях прирельсовыми складами, площадками для хранения грузов, погрузочно-разгрузочными механизмами и (или) подъездными путями, примыкающими к подъездным путям другого ветвевладельца;
</w:t>
      </w:r>
      <w:r>
        <w:br/>
      </w:r>
      <w:r>
        <w:rPr>
          <w:rFonts w:ascii="Times New Roman"/>
          <w:b w:val="false"/>
          <w:i w:val="false"/>
          <w:color w:val="000000"/>
          <w:sz w:val="28"/>
        </w:rPr>
        <w:t>
      7) подъездные пути - железнодорожные пути, предназначенные для обслуживания грузоотправителей, грузополучателей и примыкающие непосредственно или через другие подъездные пути к магистральным или станционным путям;
</w:t>
      </w:r>
      <w:r>
        <w:br/>
      </w:r>
      <w:r>
        <w:rPr>
          <w:rFonts w:ascii="Times New Roman"/>
          <w:b w:val="false"/>
          <w:i w:val="false"/>
          <w:color w:val="000000"/>
          <w:sz w:val="28"/>
        </w:rPr>
        <w:t>
      8) услуги подъездных путей - услуги по предоставлению подъездного пути для проезда подвижного состава, для маневровых работ, погрузки-выгрузки,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w:t>
      </w:r>
      <w:r>
        <w:br/>
      </w:r>
      <w:r>
        <w:rPr>
          <w:rFonts w:ascii="Times New Roman"/>
          <w:b w:val="false"/>
          <w:i w:val="false"/>
          <w:color w:val="000000"/>
          <w:sz w:val="28"/>
        </w:rPr>
        <w:t>
      9) оператор локомотивной тяги лицо, владеющее на праве собственности, на иных законных основаниях, тяговым транспортным средством (локомотивом), обеспечивающее его содержание, эксплуатацию и оказывающее услуги локомотивной тяги;
</w:t>
      </w:r>
      <w:r>
        <w:br/>
      </w:r>
      <w:r>
        <w:rPr>
          <w:rFonts w:ascii="Times New Roman"/>
          <w:b w:val="false"/>
          <w:i w:val="false"/>
          <w:color w:val="000000"/>
          <w:sz w:val="28"/>
        </w:rPr>
        <w:t>
      10) услуги локомотивной тяги - услуги по перемещению подвижного состава тяговым транспортным средством (локомотивом) по железнодорожным путям;
</w:t>
      </w:r>
      <w:r>
        <w:br/>
      </w:r>
      <w:r>
        <w:rPr>
          <w:rFonts w:ascii="Times New Roman"/>
          <w:b w:val="false"/>
          <w:i w:val="false"/>
          <w:color w:val="000000"/>
          <w:sz w:val="28"/>
        </w:rPr>
        <w:t>
      11) магистральная железнодорожная сеть магистральная железнодорожная инфраструктура, включающая магистральные и станционные пути, а также объекты электроснабжения, сигнализации, связи, устройства, оборудование, здания, строения, сооружения и иные объекты, технологически необходимые для ее функционирования;
</w:t>
      </w:r>
      <w:r>
        <w:br/>
      </w:r>
      <w:r>
        <w:rPr>
          <w:rFonts w:ascii="Times New Roman"/>
          <w:b w:val="false"/>
          <w:i w:val="false"/>
          <w:color w:val="000000"/>
          <w:sz w:val="28"/>
        </w:rPr>
        <w:t>
      12) магистральные пути - железнодорожные пути, соединяющие железнодорожные станции, предназначенные для функционирования железнодорожного транспорта общего пользования на всей территории Республики Казахстан и обеспечения железнодорожного сообщения с другими
</w:t>
      </w:r>
      <w:r>
        <w:br/>
      </w:r>
      <w:r>
        <w:rPr>
          <w:rFonts w:ascii="Times New Roman"/>
          <w:b w:val="false"/>
          <w:i w:val="false"/>
          <w:color w:val="000000"/>
          <w:sz w:val="28"/>
        </w:rPr>
        <w:t>
государствами;
</w:t>
      </w:r>
      <w:r>
        <w:br/>
      </w:r>
      <w:r>
        <w:rPr>
          <w:rFonts w:ascii="Times New Roman"/>
          <w:b w:val="false"/>
          <w:i w:val="false"/>
          <w:color w:val="000000"/>
          <w:sz w:val="28"/>
        </w:rPr>
        <w:t>
      13) оператор магистральной железнодорожной сети - организация, учрежденная государством для предоставления услуг магистральной железнодорожной сети и управления перевозочным процессом;
</w:t>
      </w:r>
      <w:r>
        <w:br/>
      </w:r>
      <w:r>
        <w:rPr>
          <w:rFonts w:ascii="Times New Roman"/>
          <w:b w:val="false"/>
          <w:i w:val="false"/>
          <w:color w:val="000000"/>
          <w:sz w:val="28"/>
        </w:rPr>
        <w:t>
      14) услуги магистральной железнодорожной сети - услуги по предоставлению в пользование магистральной железнодорожной сети и организации пропуска подвижного состава по ней;
</w:t>
      </w:r>
      <w:r>
        <w:br/>
      </w:r>
      <w:r>
        <w:rPr>
          <w:rFonts w:ascii="Times New Roman"/>
          <w:b w:val="false"/>
          <w:i w:val="false"/>
          <w:color w:val="000000"/>
          <w:sz w:val="28"/>
        </w:rPr>
        <w:t>
      15) станционные пути - железнодорожные пути в границах железнодорожной станции, за исключением подъездных путей;
</w:t>
      </w:r>
      <w:r>
        <w:br/>
      </w:r>
      <w:r>
        <w:rPr>
          <w:rFonts w:ascii="Times New Roman"/>
          <w:b w:val="false"/>
          <w:i w:val="false"/>
          <w:color w:val="000000"/>
          <w:sz w:val="28"/>
        </w:rPr>
        <w:t>
      16) ветвевладелец - лицо, владеющее железнодорожным подъездным путем на праве собственности или иных законных основаниях;
</w:t>
      </w:r>
      <w:r>
        <w:br/>
      </w:r>
      <w:r>
        <w:rPr>
          <w:rFonts w:ascii="Times New Roman"/>
          <w:b w:val="false"/>
          <w:i w:val="false"/>
          <w:color w:val="000000"/>
          <w:sz w:val="28"/>
        </w:rPr>
        <w:t>
      17) железнодорожная станция - пункт, разделяющий магистральные пути на участки, имеющий путевое развитие, обеспечивающий регулирование движения, пропускную способность и позволяющий производить операций по приему, отправлению, скрещению, обгону поездов, по обслуживанию пассажиров, приему, выдаче багажа (грузобагажа), грузов и почтовых отправлений;
</w:t>
      </w:r>
      <w:r>
        <w:br/>
      </w:r>
      <w:r>
        <w:rPr>
          <w:rFonts w:ascii="Times New Roman"/>
          <w:b w:val="false"/>
          <w:i w:val="false"/>
          <w:color w:val="000000"/>
          <w:sz w:val="28"/>
        </w:rPr>
        <w:t>
      18) железнодорожные пути - объекты недвижимого имущества (магистральные, станционные, подъездные пути), по которым осуществляется перемещение подвижного состава;
</w:t>
      </w:r>
      <w:r>
        <w:br/>
      </w:r>
      <w:r>
        <w:rPr>
          <w:rFonts w:ascii="Times New Roman"/>
          <w:b w:val="false"/>
          <w:i w:val="false"/>
          <w:color w:val="000000"/>
          <w:sz w:val="28"/>
        </w:rPr>
        <w:t>
      19) железнодорожный вокзал - комплекс сооружений, предназначенный для обслуживания пассажиров, багажа (грузобагажа);
</w:t>
      </w:r>
      <w:r>
        <w:br/>
      </w:r>
      <w:r>
        <w:rPr>
          <w:rFonts w:ascii="Times New Roman"/>
          <w:b w:val="false"/>
          <w:i w:val="false"/>
          <w:color w:val="000000"/>
          <w:sz w:val="28"/>
        </w:rPr>
        <w:t>
      20) железнодорожный транспорт - вид транспорта, основной сферой деятельности которого являются организация и осуществление перевозок пассажиров, багажа (грузобагажа), грузов и почтовых отправлений по железнодорожным путям;
</w:t>
      </w:r>
      <w:r>
        <w:br/>
      </w:r>
      <w:r>
        <w:rPr>
          <w:rFonts w:ascii="Times New Roman"/>
          <w:b w:val="false"/>
          <w:i w:val="false"/>
          <w:color w:val="000000"/>
          <w:sz w:val="28"/>
        </w:rPr>
        <w:t>
      21) охранные зоны железнодорожного транспорта - земельные участки, необходимые для обеспечения безопасности перевозок, сохранности, прочности и устойчивости сооружений, устройств и других объектов железнодорожного транспорта.
</w:t>
      </w:r>
      <w:r>
        <w:br/>
      </w:r>
      <w:r>
        <w:rPr>
          <w:rFonts w:ascii="Times New Roman"/>
          <w:b w:val="false"/>
          <w:i w:val="false"/>
          <w:color w:val="000000"/>
          <w:sz w:val="28"/>
        </w:rPr>
        <w:t>
      5. Общие понятия, используемые в сфере воздушного транспорта:
</w:t>
      </w:r>
      <w:r>
        <w:br/>
      </w:r>
      <w:r>
        <w:rPr>
          <w:rFonts w:ascii="Times New Roman"/>
          <w:b w:val="false"/>
          <w:i w:val="false"/>
          <w:color w:val="000000"/>
          <w:sz w:val="28"/>
        </w:rPr>
        <w:t>
      1) авиационная техника - гражданские воздушные суда, их оборудование, комплектующие изделия, двигатели, тренажеры и средства наземного обслуживания гражданских воздушных судов;
</w:t>
      </w:r>
      <w:r>
        <w:br/>
      </w:r>
      <w:r>
        <w:rPr>
          <w:rFonts w:ascii="Times New Roman"/>
          <w:b w:val="false"/>
          <w:i w:val="false"/>
          <w:color w:val="000000"/>
          <w:sz w:val="28"/>
        </w:rPr>
        <w:t>
      2) авиационные услуги - услуги гражданской авиации, связанные с организацией и обеспечением воздушных перевозок пассажиров, багажа, грузов и почтовых отправлений, и выполнением авиационных работ;
</w:t>
      </w:r>
      <w:r>
        <w:br/>
      </w:r>
      <w:r>
        <w:rPr>
          <w:rFonts w:ascii="Times New Roman"/>
          <w:b w:val="false"/>
          <w:i w:val="false"/>
          <w:color w:val="000000"/>
          <w:sz w:val="28"/>
        </w:rPr>
        <w:t>
      3) авиационный маршрут (авиамаршрут) - географическое описание или комбинация географических описаний земной поверхности, над которой осуществляется воздушное сообщение;
</w:t>
      </w:r>
      <w:r>
        <w:br/>
      </w:r>
      <w:r>
        <w:rPr>
          <w:rFonts w:ascii="Times New Roman"/>
          <w:b w:val="false"/>
          <w:i w:val="false"/>
          <w:color w:val="000000"/>
          <w:sz w:val="28"/>
        </w:rPr>
        <w:t>
      4) авиационный персонал - физические лица, имеющие профессиональную подготовку авиационного профиля, осуществляющие деятельность по организации полетов, управлению движением воздушных судов, обслуживанию воздушных судов, выполнению авиационных работ, а
</w:t>
      </w:r>
      <w:r>
        <w:br/>
      </w:r>
      <w:r>
        <w:rPr>
          <w:rFonts w:ascii="Times New Roman"/>
          <w:b w:val="false"/>
          <w:i w:val="false"/>
          <w:color w:val="000000"/>
          <w:sz w:val="28"/>
        </w:rPr>
        <w:t>
также по обеспечению перевозок, безопасности полетов или авиационной безопасности;
</w:t>
      </w:r>
      <w:r>
        <w:br/>
      </w:r>
      <w:r>
        <w:rPr>
          <w:rFonts w:ascii="Times New Roman"/>
          <w:b w:val="false"/>
          <w:i w:val="false"/>
          <w:color w:val="000000"/>
          <w:sz w:val="28"/>
        </w:rPr>
        <w:t>
      5) авиационная безопасность - нормальная и безопасная деятельность авиации, обеспечиваемая предупреждением и предотвращением актов незаконного вмешательства в ее деятельность;
</w:t>
      </w:r>
      <w:r>
        <w:br/>
      </w:r>
      <w:r>
        <w:rPr>
          <w:rFonts w:ascii="Times New Roman"/>
          <w:b w:val="false"/>
          <w:i w:val="false"/>
          <w:color w:val="000000"/>
          <w:sz w:val="28"/>
        </w:rPr>
        <w:t>
      6) аварийно-спасательные работы - комплекс мероприятий, направленных на своевременное оказание помощи потерпевшим;
</w:t>
      </w:r>
      <w:r>
        <w:br/>
      </w:r>
      <w:r>
        <w:rPr>
          <w:rFonts w:ascii="Times New Roman"/>
          <w:b w:val="false"/>
          <w:i w:val="false"/>
          <w:color w:val="000000"/>
          <w:sz w:val="28"/>
        </w:rPr>
        <w:t>
      7) авиакомпания - юридическое лицо, имеющее действующий сертификат эксплуатанта гражданских воздушных судов и лицензию на выполнение воздушных перевозок пассажиров, багажа, грузов и почтовых отправлений и (или) авиационных работ;
</w:t>
      </w:r>
      <w:r>
        <w:br/>
      </w:r>
      <w:r>
        <w:rPr>
          <w:rFonts w:ascii="Times New Roman"/>
          <w:b w:val="false"/>
          <w:i w:val="false"/>
          <w:color w:val="000000"/>
          <w:sz w:val="28"/>
        </w:rPr>
        <w:t>
      8) авиационные работы - специализированные операции, выполняемые средствами авиации в отдельных отраслях хозяйства в целях обеспечения технологических и производственных процессов заказчиков (в сельском хозяйстве, строительстве, обслуживание экспедиций и т.д.), а также для проведения экспериментальных и научно-исследовательских работ, санитарно-эпидемиологических и природоохранных мероприятий, оказания медицинской помощи населению, ликвидации последствий стихийных бедствий, аварий и катастроф;
</w:t>
      </w:r>
      <w:r>
        <w:br/>
      </w:r>
      <w:r>
        <w:rPr>
          <w:rFonts w:ascii="Times New Roman"/>
          <w:b w:val="false"/>
          <w:i w:val="false"/>
          <w:color w:val="000000"/>
          <w:sz w:val="28"/>
        </w:rPr>
        <w:t>
      9) авиационный инцидент - событие, происшедшее при использовании воздушного судна с целью выполнения полета, связанное с нарушением нормального функционирования этого судна, его экипажа, другого авиационного персонала или связанное с воздействием внешних условий, но не приведшее к авиационному происшествию;
</w:t>
      </w:r>
      <w:r>
        <w:br/>
      </w:r>
      <w:r>
        <w:rPr>
          <w:rFonts w:ascii="Times New Roman"/>
          <w:b w:val="false"/>
          <w:i w:val="false"/>
          <w:color w:val="000000"/>
          <w:sz w:val="28"/>
        </w:rPr>
        <w:t>
      10) авиационное событие - событие, связанное с использованием воздушного судна, при котором возникла или могла реальная угроза обеспечения безопасности полета, а также любое отклонение в худшую сторону от ожидаемого результата действий (бездействий) субъектов воздушного транспорта;
</w:t>
      </w:r>
      <w:r>
        <w:br/>
      </w:r>
      <w:r>
        <w:rPr>
          <w:rFonts w:ascii="Times New Roman"/>
          <w:b w:val="false"/>
          <w:i w:val="false"/>
          <w:color w:val="000000"/>
          <w:sz w:val="28"/>
        </w:rPr>
        <w:t>
      11) авиационное происшествие - событие, происшедшее при использовании воздушного судна с целью выполнения полета, связанное с нарушением нормального функционирования этого судна, его экипажа, другого авиационного персонала или связанное с воздействием внешних условий и приведшее к гибели людей, значительному повреждению, разрушению или
</w:t>
      </w:r>
      <w:r>
        <w:br/>
      </w:r>
      <w:r>
        <w:rPr>
          <w:rFonts w:ascii="Times New Roman"/>
          <w:b w:val="false"/>
          <w:i w:val="false"/>
          <w:color w:val="000000"/>
          <w:sz w:val="28"/>
        </w:rPr>
        <w:t>
утрате воздушного судна;
</w:t>
      </w:r>
      <w:r>
        <w:br/>
      </w:r>
      <w:r>
        <w:rPr>
          <w:rFonts w:ascii="Times New Roman"/>
          <w:b w:val="false"/>
          <w:i w:val="false"/>
          <w:color w:val="000000"/>
          <w:sz w:val="28"/>
        </w:rPr>
        <w:t>
      12) аэродром - земельный или водный участок, специально подготовленный и оборудованный для обеспечения взлета, посадки, руления, стоянки и обслуживания воздушных судов;
</w:t>
      </w:r>
      <w:r>
        <w:br/>
      </w:r>
      <w:r>
        <w:rPr>
          <w:rFonts w:ascii="Times New Roman"/>
          <w:b w:val="false"/>
          <w:i w:val="false"/>
          <w:color w:val="000000"/>
          <w:sz w:val="28"/>
        </w:rPr>
        <w:t>
      13) аэронавигационная организация - организация, осуществляющая обслуживание воздушного движения, обеспечивающая аэронавигационной и метеорологической информацией;
</w:t>
      </w:r>
      <w:r>
        <w:br/>
      </w:r>
      <w:r>
        <w:rPr>
          <w:rFonts w:ascii="Times New Roman"/>
          <w:b w:val="false"/>
          <w:i w:val="false"/>
          <w:color w:val="000000"/>
          <w:sz w:val="28"/>
        </w:rPr>
        <w:t>
      14) аэронавигационные устройства - устройства по обслуживанию воздушного движения, радиотехническому обеспечению полетов и авиационной электросвязи, а также сети телекоммуникаций и инженерные сети, связанные с обеспечением безопасности полетов воздушных судов;
</w:t>
      </w:r>
      <w:r>
        <w:br/>
      </w:r>
      <w:r>
        <w:rPr>
          <w:rFonts w:ascii="Times New Roman"/>
          <w:b w:val="false"/>
          <w:i w:val="false"/>
          <w:color w:val="000000"/>
          <w:sz w:val="28"/>
        </w:rPr>
        <w:t>
      15) воздушное судно, потерпевшее бедствие - воздушное судно, получившее при взлете, посадке или падении серьезное повреждение или полностью разрушенное, а также воздушное судно, совершившее вынужденную посадку вне аэродрома;
</w:t>
      </w:r>
      <w:r>
        <w:br/>
      </w:r>
      <w:r>
        <w:rPr>
          <w:rFonts w:ascii="Times New Roman"/>
          <w:b w:val="false"/>
          <w:i w:val="false"/>
          <w:color w:val="000000"/>
          <w:sz w:val="28"/>
        </w:rPr>
        <w:t>
      16) гражданское воздушное судно - воздушное судно, используемое в гражданской авиации и занесенное в Государственный реестр гражданских воздушных судов Республики Казахстан;
</w:t>
      </w:r>
      <w:r>
        <w:br/>
      </w:r>
      <w:r>
        <w:rPr>
          <w:rFonts w:ascii="Times New Roman"/>
          <w:b w:val="false"/>
          <w:i w:val="false"/>
          <w:color w:val="000000"/>
          <w:sz w:val="28"/>
        </w:rPr>
        <w:t>
      17) незаконное вмешательство в деятельность авиации - противоправное действие или бездействие, посягающее на нормальную и безопасную деятельность авиации, повлекшее несчастные случаи с людьми, материальный ущерб, захват или угон воздушного судна или создавшее угрозу наступления таких последствий;
</w:t>
      </w:r>
      <w:r>
        <w:br/>
      </w:r>
      <w:r>
        <w:rPr>
          <w:rFonts w:ascii="Times New Roman"/>
          <w:b w:val="false"/>
          <w:i w:val="false"/>
          <w:color w:val="000000"/>
          <w:sz w:val="28"/>
        </w:rPr>
        <w:t>
      18) организация гражданской авиации - юридическое лицо, осуществляющее деятельность в сфере гражданской авиации;
</w:t>
      </w:r>
      <w:r>
        <w:br/>
      </w:r>
      <w:r>
        <w:rPr>
          <w:rFonts w:ascii="Times New Roman"/>
          <w:b w:val="false"/>
          <w:i w:val="false"/>
          <w:color w:val="000000"/>
          <w:sz w:val="28"/>
        </w:rPr>
        <w:t>
      19) особо важные полеты - это полеты воздушного судна, на борту которого находятся охраняемые лица Республики Казахстан;
</w:t>
      </w:r>
      <w:r>
        <w:br/>
      </w:r>
      <w:r>
        <w:rPr>
          <w:rFonts w:ascii="Times New Roman"/>
          <w:b w:val="false"/>
          <w:i w:val="false"/>
          <w:color w:val="000000"/>
          <w:sz w:val="28"/>
        </w:rPr>
        <w:t>
      20) сверхлегкая авиация - гражданская авиация, использующая сверхлегкие летательные аппараты, другие воздушные суда спортивного назначения и любительской конструкции, аэростатические аппараты и вспомогательные устройства с максимальной массой не более двух тысяч семисот килограмм;
</w:t>
      </w:r>
      <w:r>
        <w:br/>
      </w:r>
      <w:r>
        <w:rPr>
          <w:rFonts w:ascii="Times New Roman"/>
          <w:b w:val="false"/>
          <w:i w:val="false"/>
          <w:color w:val="000000"/>
          <w:sz w:val="28"/>
        </w:rPr>
        <w:t>
      21) свидетельство на авиамаршрут - документ на право использования авиационного маршрута;
</w:t>
      </w:r>
      <w:r>
        <w:br/>
      </w:r>
      <w:r>
        <w:rPr>
          <w:rFonts w:ascii="Times New Roman"/>
          <w:b w:val="false"/>
          <w:i w:val="false"/>
          <w:color w:val="000000"/>
          <w:sz w:val="28"/>
        </w:rPr>
        <w:t>
      22) сертификат эксплуатанта гражданских воздушных судов и воздушных судов сверхлегкой авиации - документ, выданный уполномоченным органом, удостоверяющий соответствие эксплуатанта требованиям, установленным правилами сертификации эксплуатантов гражданских воздушных судов;
</w:t>
      </w:r>
      <w:r>
        <w:br/>
      </w:r>
      <w:r>
        <w:rPr>
          <w:rFonts w:ascii="Times New Roman"/>
          <w:b w:val="false"/>
          <w:i w:val="false"/>
          <w:color w:val="000000"/>
          <w:sz w:val="28"/>
        </w:rPr>
        <w:t>
      23) сертификат годности аэродрома - документ, выданный уполномоченным органом, удостоверяющий соответствие аэродрома нормам годности к эксплуатации аэродромов;
</w:t>
      </w:r>
      <w:r>
        <w:br/>
      </w:r>
      <w:r>
        <w:rPr>
          <w:rFonts w:ascii="Times New Roman"/>
          <w:b w:val="false"/>
          <w:i w:val="false"/>
          <w:color w:val="000000"/>
          <w:sz w:val="28"/>
        </w:rPr>
        <w:t>
      24) аэропорт - комплекс сооружений, предназначенный для приема и отправки воздушных судов, обслуживания воздушных перевозок и имеющий для этих целей аэродром, аэровокзал, другие сооружения, а также необходимое оборудование;
</w:t>
      </w:r>
      <w:r>
        <w:br/>
      </w:r>
      <w:r>
        <w:rPr>
          <w:rFonts w:ascii="Times New Roman"/>
          <w:b w:val="false"/>
          <w:i w:val="false"/>
          <w:color w:val="000000"/>
          <w:sz w:val="28"/>
        </w:rPr>
        <w:t>
      25) аэропортовская деятельность - деятельность, осуществляемая юридическими лицами, связанная с обеспечением воздушных перевозок, авиационной безопасности и безопасности полетов в аэропортах;
</w:t>
      </w:r>
      <w:r>
        <w:br/>
      </w:r>
      <w:r>
        <w:rPr>
          <w:rFonts w:ascii="Times New Roman"/>
          <w:b w:val="false"/>
          <w:i w:val="false"/>
          <w:color w:val="000000"/>
          <w:sz w:val="28"/>
        </w:rPr>
        <w:t>
      26) воздушная навигация - прикладная наука о вождении воздушного судна по программной траектории;
</w:t>
      </w:r>
      <w:r>
        <w:br/>
      </w:r>
      <w:r>
        <w:rPr>
          <w:rFonts w:ascii="Times New Roman"/>
          <w:b w:val="false"/>
          <w:i w:val="false"/>
          <w:color w:val="000000"/>
          <w:sz w:val="28"/>
        </w:rPr>
        <w:t>
      27) воздушная трасса - воздушное пространство в виде коридора, предназначенное для полетов воздушных судов и контролируемое аэронавигационными устройствами системы управления воздушным движением;
</w:t>
      </w:r>
      <w:r>
        <w:br/>
      </w:r>
      <w:r>
        <w:rPr>
          <w:rFonts w:ascii="Times New Roman"/>
          <w:b w:val="false"/>
          <w:i w:val="false"/>
          <w:color w:val="000000"/>
          <w:sz w:val="28"/>
        </w:rPr>
        <w:t>
      28) воздушное судно - летательный аппарат, поддерживаемый в атмосфере за счет его взаимодействия с воздухом, отличного от взаимодействия с воздухом, отраженным от земной (водной) поверхности;
</w:t>
      </w:r>
      <w:r>
        <w:br/>
      </w:r>
      <w:r>
        <w:rPr>
          <w:rFonts w:ascii="Times New Roman"/>
          <w:b w:val="false"/>
          <w:i w:val="false"/>
          <w:color w:val="000000"/>
          <w:sz w:val="28"/>
        </w:rPr>
        <w:t>
      29) воздушный транспорт - вид транспорта, основной сферой деятельности которого является перевозка пассажиров, багажа, грузов и почтовых отправлений воздушными судами;
</w:t>
      </w:r>
      <w:r>
        <w:br/>
      </w:r>
      <w:r>
        <w:rPr>
          <w:rFonts w:ascii="Times New Roman"/>
          <w:b w:val="false"/>
          <w:i w:val="false"/>
          <w:color w:val="000000"/>
          <w:sz w:val="28"/>
        </w:rPr>
        <w:t>
      30) контролируемая зона аэропорта - рабочая площадь аэропорта, аэродрома, объектов аэронавигационного обеспечения полетов и прилегающая к ним территория, служебные здания, строения, склады, доступ в которые контролируется службой авиационной безопасности;
</w:t>
      </w:r>
      <w:r>
        <w:br/>
      </w:r>
      <w:r>
        <w:rPr>
          <w:rFonts w:ascii="Times New Roman"/>
          <w:b w:val="false"/>
          <w:i w:val="false"/>
          <w:color w:val="000000"/>
          <w:sz w:val="28"/>
        </w:rPr>
        <w:t>
      31) полет воздушного судна - перемещение воздушного судна по земной (водной) поверхности и в воздушном пространстве от начала разбега при взлете (отрыва от земной или водной поверхности при вертикальном взлете) до окончания пробега (освобождение взлетно-посадочной полосы без остановки) или касания земной (водной) поверхности при вертикальной посадке;
</w:t>
      </w:r>
      <w:r>
        <w:br/>
      </w:r>
      <w:r>
        <w:rPr>
          <w:rFonts w:ascii="Times New Roman"/>
          <w:b w:val="false"/>
          <w:i w:val="false"/>
          <w:color w:val="000000"/>
          <w:sz w:val="28"/>
        </w:rPr>
        <w:t>
      32) свобода воздуха - право на перевозку в отношении регулярных перевозок, в международном сообщении, предоставляемое одним государством другому государству или государствам осуществлять полеты и проводить посадки на своей территории для перевозки пассажиров, багажа, грузов и почтовых отправлений;
</w:t>
      </w:r>
      <w:r>
        <w:br/>
      </w:r>
      <w:r>
        <w:rPr>
          <w:rFonts w:ascii="Times New Roman"/>
          <w:b w:val="false"/>
          <w:i w:val="false"/>
          <w:color w:val="000000"/>
          <w:sz w:val="28"/>
        </w:rPr>
        <w:t>
      33) Единая авиационная поисково-спасательная служба (ЕАПСС) - авиационные службы поиска и спасания, аварийно-спасательные и парашютные службы государственных органов и авиакомпаний, которым принадлежат воздушные судна;
</w:t>
      </w:r>
      <w:r>
        <w:br/>
      </w:r>
      <w:r>
        <w:rPr>
          <w:rFonts w:ascii="Times New Roman"/>
          <w:b w:val="false"/>
          <w:i w:val="false"/>
          <w:color w:val="000000"/>
          <w:sz w:val="28"/>
        </w:rPr>
        <w:t>
      34) сертификат экземпляра - документ, выданный уполномоченным органом, удостоверяющий соответствие конструкции, характеристик и эксплуатационно-технической документации изготовленного в Республике Казахстан экземпляра гражданского воздушного судна требованиям, предусмотренным правилами сертификации гражданских воздушных судов
</w:t>
      </w:r>
      <w:r>
        <w:br/>
      </w:r>
      <w:r>
        <w:rPr>
          <w:rFonts w:ascii="Times New Roman"/>
          <w:b w:val="false"/>
          <w:i w:val="false"/>
          <w:color w:val="000000"/>
          <w:sz w:val="28"/>
        </w:rPr>
        <w:t>
Республики Казахстан;
</w:t>
      </w:r>
      <w:r>
        <w:br/>
      </w:r>
      <w:r>
        <w:rPr>
          <w:rFonts w:ascii="Times New Roman"/>
          <w:b w:val="false"/>
          <w:i w:val="false"/>
          <w:color w:val="000000"/>
          <w:sz w:val="28"/>
        </w:rPr>
        <w:t>
      35) воздушное пространство Республики Казахстан - воздушное пространство над сухопутной и водной территорией Республики Казахстан, в том числе над ее территориальными водами;
</w:t>
      </w:r>
      <w:r>
        <w:br/>
      </w:r>
      <w:r>
        <w:rPr>
          <w:rFonts w:ascii="Times New Roman"/>
          <w:b w:val="false"/>
          <w:i w:val="false"/>
          <w:color w:val="000000"/>
          <w:sz w:val="28"/>
        </w:rPr>
        <w:t>
      36) воздушное судно, терпящее бедствие - воздушное судно, которому, или находящимся на борту которого людям, угрожает непосредственная опасность либо с которым потеряна радиосвязь и неизвестно местонахождение этого судна;
</w:t>
      </w:r>
      <w:r>
        <w:br/>
      </w:r>
      <w:r>
        <w:rPr>
          <w:rFonts w:ascii="Times New Roman"/>
          <w:b w:val="false"/>
          <w:i w:val="false"/>
          <w:color w:val="000000"/>
          <w:sz w:val="28"/>
        </w:rPr>
        <w:t>
      37) Государственный реестр гражданских воздушных судов Республики Казахстан - документ, в котором производится государственная регистрация гражданских воздушных судов Республики Казахстан, прав на них и сделок с ними;
</w:t>
      </w:r>
      <w:r>
        <w:br/>
      </w:r>
      <w:r>
        <w:rPr>
          <w:rFonts w:ascii="Times New Roman"/>
          <w:b w:val="false"/>
          <w:i w:val="false"/>
          <w:color w:val="000000"/>
          <w:sz w:val="28"/>
        </w:rPr>
        <w:t>
      38) навигационные средства - специальные технические устройства, позволяющие получать необходимую информацию для целей самолетовождения;
</w:t>
      </w:r>
      <w:r>
        <w:br/>
      </w:r>
      <w:r>
        <w:rPr>
          <w:rFonts w:ascii="Times New Roman"/>
          <w:b w:val="false"/>
          <w:i w:val="false"/>
          <w:color w:val="000000"/>
          <w:sz w:val="28"/>
        </w:rPr>
        <w:t>
      39) навигационные системы - навигационные средства, представляющие совокупность нескольких бортовых устройств с различными принципами действия, а также средств, основанных на совместном использовании бортового и наземного оборудования;
</w:t>
      </w:r>
      <w:r>
        <w:br/>
      </w:r>
      <w:r>
        <w:rPr>
          <w:rFonts w:ascii="Times New Roman"/>
          <w:b w:val="false"/>
          <w:i w:val="false"/>
          <w:color w:val="000000"/>
          <w:sz w:val="28"/>
        </w:rPr>
        <w:t>
      40) эксплуатант - юридическое или физическое лицо, занимающееся эксплуатацией воздушных судов или предлагающее свои услуги в этой области;
</w:t>
      </w:r>
      <w:r>
        <w:br/>
      </w:r>
      <w:r>
        <w:rPr>
          <w:rFonts w:ascii="Times New Roman"/>
          <w:b w:val="false"/>
          <w:i w:val="false"/>
          <w:color w:val="000000"/>
          <w:sz w:val="28"/>
        </w:rPr>
        <w:t>
      41) нерегулярная авиаперевозка - перевозка, осуществляемая вне расписания;
</w:t>
      </w:r>
      <w:r>
        <w:br/>
      </w:r>
      <w:r>
        <w:rPr>
          <w:rFonts w:ascii="Times New Roman"/>
          <w:b w:val="false"/>
          <w:i w:val="false"/>
          <w:color w:val="000000"/>
          <w:sz w:val="28"/>
        </w:rPr>
        <w:t>
      42) расследование - процесс, который включает сбор и анализ информации, подготовку заключений, включая установление причин и выработку рекомендаций по обеспечению безопасности, проводимый с целью предотвращения авиационных происшествий;
</w:t>
      </w:r>
      <w:r>
        <w:br/>
      </w:r>
      <w:r>
        <w:rPr>
          <w:rFonts w:ascii="Times New Roman"/>
          <w:b w:val="false"/>
          <w:i w:val="false"/>
          <w:color w:val="000000"/>
          <w:sz w:val="28"/>
        </w:rPr>
        <w:t>
      43) регулярная авиаперевозка - перевозка, осуществляемая по утвержденному уполномоченным органом расписанию;
</w:t>
      </w:r>
      <w:r>
        <w:br/>
      </w:r>
      <w:r>
        <w:rPr>
          <w:rFonts w:ascii="Times New Roman"/>
          <w:b w:val="false"/>
          <w:i w:val="false"/>
          <w:color w:val="000000"/>
          <w:sz w:val="28"/>
        </w:rPr>
        <w:t>
      44) временное управление - управление, которое вводится в действие при приостановлении действия или отзыве лицензии у эксплуатанта аэропорта;
</w:t>
      </w:r>
      <w:r>
        <w:br/>
      </w:r>
      <w:r>
        <w:rPr>
          <w:rFonts w:ascii="Times New Roman"/>
          <w:b w:val="false"/>
          <w:i w:val="false"/>
          <w:color w:val="000000"/>
          <w:sz w:val="28"/>
        </w:rPr>
        <w:t>
      45) безопасность полета - комплекс мер, обеспечивающих безопасное проведение полетов, комплексная характеристика гражданского воздушного судна и авиационных услуг, и (или) работ, определяющая способность выполнять полеты без угрозы жизни и здоровью людей;
</w:t>
      </w:r>
      <w:r>
        <w:br/>
      </w:r>
      <w:r>
        <w:rPr>
          <w:rFonts w:ascii="Times New Roman"/>
          <w:b w:val="false"/>
          <w:i w:val="false"/>
          <w:color w:val="000000"/>
          <w:sz w:val="28"/>
        </w:rPr>
        <w:t>
      46) летная годность - техническое состояние гражданского воздушного судна, которое отвечает летно-техническим характеристикам, обеспечивающим безопасность и летное качество гражданского воздушного судна;
</w:t>
      </w:r>
      <w:r>
        <w:br/>
      </w:r>
      <w:r>
        <w:rPr>
          <w:rFonts w:ascii="Times New Roman"/>
          <w:b w:val="false"/>
          <w:i w:val="false"/>
          <w:color w:val="000000"/>
          <w:sz w:val="28"/>
        </w:rPr>
        <w:t>
      47) нормы летной годности - это требования к конструкции, параметрам и летным качествам воздушных судов и их компонентов, направленных на обеспечение безопасности полетов;
</w:t>
      </w:r>
      <w:r>
        <w:br/>
      </w:r>
      <w:r>
        <w:rPr>
          <w:rFonts w:ascii="Times New Roman"/>
          <w:b w:val="false"/>
          <w:i w:val="false"/>
          <w:color w:val="000000"/>
          <w:sz w:val="28"/>
        </w:rPr>
        <w:t>
      48) сертификат летной годности - документ, выданный уполномоченным органом, на основании сертификата типа, удостоверяющий соответствие гражданского воздушного судна нормам летной годности;
</w:t>
      </w:r>
      <w:r>
        <w:br/>
      </w:r>
      <w:r>
        <w:rPr>
          <w:rFonts w:ascii="Times New Roman"/>
          <w:b w:val="false"/>
          <w:i w:val="false"/>
          <w:color w:val="000000"/>
          <w:sz w:val="28"/>
        </w:rPr>
        <w:t>
      49) сертификат типа - документ, выданный уполномоченным органом, подтверждающий соответствие нормам летной годности типа воздушного судна, авиационного двигателя и воздушного винта новых типов;
</w:t>
      </w:r>
      <w:r>
        <w:br/>
      </w:r>
      <w:r>
        <w:rPr>
          <w:rFonts w:ascii="Times New Roman"/>
          <w:b w:val="false"/>
          <w:i w:val="false"/>
          <w:color w:val="000000"/>
          <w:sz w:val="28"/>
        </w:rPr>
        <w:t>
      50) международный аэропорт - аэропорт, обеспечивающий перевозки в международном сообщении, в котором организован таможенный, пограничный и санитарно-карантинный контроль.
</w:t>
      </w:r>
      <w:r>
        <w:br/>
      </w:r>
      <w:r>
        <w:rPr>
          <w:rFonts w:ascii="Times New Roman"/>
          <w:b w:val="false"/>
          <w:i w:val="false"/>
          <w:color w:val="000000"/>
          <w:sz w:val="28"/>
        </w:rPr>
        <w:t>
      6. Основные понятия, используемые в сфере внутреннего водного транспорта:
</w:t>
      </w:r>
      <w:r>
        <w:br/>
      </w:r>
      <w:r>
        <w:rPr>
          <w:rFonts w:ascii="Times New Roman"/>
          <w:b w:val="false"/>
          <w:i w:val="false"/>
          <w:color w:val="000000"/>
          <w:sz w:val="28"/>
        </w:rPr>
        <w:t>
      1) береговая полоса - полоса суши вдоль берегов водных объектов шириной двадцать метров от края береговой линии;
</w:t>
      </w:r>
      <w:r>
        <w:br/>
      </w:r>
      <w:r>
        <w:rPr>
          <w:rFonts w:ascii="Times New Roman"/>
          <w:b w:val="false"/>
          <w:i w:val="false"/>
          <w:color w:val="000000"/>
          <w:sz w:val="28"/>
        </w:rPr>
        <w:t>
      2) внутренние водные пути - естественные или искусственно созданные пути сообщения, обозначенные навигационными знаками или иным способом и используемые в целях судоходства;
</w:t>
      </w:r>
      <w:r>
        <w:br/>
      </w:r>
      <w:r>
        <w:rPr>
          <w:rFonts w:ascii="Times New Roman"/>
          <w:b w:val="false"/>
          <w:i w:val="false"/>
          <w:color w:val="000000"/>
          <w:sz w:val="28"/>
        </w:rPr>
        <w:t>
      3) внутренний водный транспорт - вид транспорта, основной сферой деятельности которого является судоходство и иная, связанная с судоходством деятельность на внутренних водных путях;
</w:t>
      </w:r>
      <w:r>
        <w:br/>
      </w:r>
      <w:r>
        <w:rPr>
          <w:rFonts w:ascii="Times New Roman"/>
          <w:b w:val="false"/>
          <w:i w:val="false"/>
          <w:color w:val="000000"/>
          <w:sz w:val="28"/>
        </w:rPr>
        <w:t>
      4) Государственный судовой реестр Республики Казахстан - документ, в котором проводится государственная регистрация судов и прав на них;
</w:t>
      </w:r>
      <w:r>
        <w:br/>
      </w:r>
      <w:r>
        <w:rPr>
          <w:rFonts w:ascii="Times New Roman"/>
          <w:b w:val="false"/>
          <w:i w:val="false"/>
          <w:color w:val="000000"/>
          <w:sz w:val="28"/>
        </w:rPr>
        <w:t>
      5) дебаркадер - плавучий причал, предназначенный для швартовки и обслуживания пассажирских судов;
</w:t>
      </w:r>
      <w:r>
        <w:br/>
      </w:r>
      <w:r>
        <w:rPr>
          <w:rFonts w:ascii="Times New Roman"/>
          <w:b w:val="false"/>
          <w:i w:val="false"/>
          <w:color w:val="000000"/>
          <w:sz w:val="28"/>
        </w:rPr>
        <w:t>
      6) навигация - период времени, в течение которого возможно судоходство;
</w:t>
      </w:r>
      <w:r>
        <w:br/>
      </w:r>
      <w:r>
        <w:rPr>
          <w:rFonts w:ascii="Times New Roman"/>
          <w:b w:val="false"/>
          <w:i w:val="false"/>
          <w:color w:val="000000"/>
          <w:sz w:val="28"/>
        </w:rPr>
        <w:t>
      7) освидетельствование судна - осмотр судна с целью определения его технического состояния судна в соответствии с требованиями, установленными техническими регламентами и правилами Регистра судоходства, направленными на обеспечение безопасности плавания судна с учетом его назначения и подтверждения класса;
</w:t>
      </w:r>
      <w:r>
        <w:br/>
      </w:r>
      <w:r>
        <w:rPr>
          <w:rFonts w:ascii="Times New Roman"/>
          <w:b w:val="false"/>
          <w:i w:val="false"/>
          <w:color w:val="000000"/>
          <w:sz w:val="28"/>
        </w:rPr>
        <w:t>
      8) предприятие уполномоченного органа - государственное предприятие внутреннего водного транспорта, основной задачей которого является осуществление производственной деятельности для надлежащего содержания и развития внутренних водных путей с целью обеспечения безопасного плавания судов в пределах обслуживаемых границ;
</w:t>
      </w:r>
      <w:r>
        <w:br/>
      </w:r>
      <w:r>
        <w:rPr>
          <w:rFonts w:ascii="Times New Roman"/>
          <w:b w:val="false"/>
          <w:i w:val="false"/>
          <w:color w:val="000000"/>
          <w:sz w:val="28"/>
        </w:rPr>
        <w:t>
      9) пункт отстоя - земельный участок и акватория поверхностного водного объекта, обустроенные и оборудованные в целях ремонта, отстоя в летнее и зимнее время года, технического осмотра судов и иных плавучих объектов;
</w:t>
      </w:r>
      <w:r>
        <w:br/>
      </w:r>
      <w:r>
        <w:rPr>
          <w:rFonts w:ascii="Times New Roman"/>
          <w:b w:val="false"/>
          <w:i w:val="false"/>
          <w:color w:val="000000"/>
          <w:sz w:val="28"/>
        </w:rPr>
        <w:t>
      10) путевые работы - дноуглубительные, выправительные, тральные, дноочистительные, изыскательские и другие работы по устройству и содержанию средств навигационного оборудования на внутренних водных путях;
</w:t>
      </w:r>
      <w:r>
        <w:br/>
      </w:r>
      <w:r>
        <w:rPr>
          <w:rFonts w:ascii="Times New Roman"/>
          <w:b w:val="false"/>
          <w:i w:val="false"/>
          <w:color w:val="000000"/>
          <w:sz w:val="28"/>
        </w:rPr>
        <w:t>
      11) Регистр судоходства - государственное учреждение классификации и технического регулирования в сфере водного транспорта, направленного на обеспечение технической безопасности, с целью недопущения риска, связанного с причинением вреда жизни, здоровью человека и окружающей среде;
</w:t>
      </w:r>
      <w:r>
        <w:br/>
      </w:r>
      <w:r>
        <w:rPr>
          <w:rFonts w:ascii="Times New Roman"/>
          <w:b w:val="false"/>
          <w:i w:val="false"/>
          <w:color w:val="000000"/>
          <w:sz w:val="28"/>
        </w:rPr>
        <w:t>
      12) речной порт - комплекс сооружений, расположенных на земельном участке и акватории внутренних водных путей, обустроенных и оборудованных в целях обслуживания пассажиров и судов, погрузки, выгрузки, приема, хранения и выдачи грузов, взаимодействия с другими видами транспорта;
</w:t>
      </w:r>
      <w:r>
        <w:br/>
      </w:r>
      <w:r>
        <w:rPr>
          <w:rFonts w:ascii="Times New Roman"/>
          <w:b w:val="false"/>
          <w:i w:val="false"/>
          <w:color w:val="000000"/>
          <w:sz w:val="28"/>
        </w:rPr>
        <w:t>
      13) судовой ход - поверхность воды на внутренних водных путях, обставленная знаками навигационной обстановки, указывающими его направление и границы, в пределах которой допускается беспрепятственное плавание судов определенных размеров;
</w:t>
      </w:r>
      <w:r>
        <w:br/>
      </w:r>
      <w:r>
        <w:rPr>
          <w:rFonts w:ascii="Times New Roman"/>
          <w:b w:val="false"/>
          <w:i w:val="false"/>
          <w:color w:val="000000"/>
          <w:sz w:val="28"/>
        </w:rPr>
        <w:t>
      14) судовождение - деятельность, связанная с управлением судами, осуществляющими плавание по внутренним водным путям;
</w:t>
      </w:r>
      <w:r>
        <w:br/>
      </w:r>
      <w:r>
        <w:rPr>
          <w:rFonts w:ascii="Times New Roman"/>
          <w:b w:val="false"/>
          <w:i w:val="false"/>
          <w:color w:val="000000"/>
          <w:sz w:val="28"/>
        </w:rPr>
        <w:t>
      15) судоходство - деятельность, связанная с использованием на внутренних водных путях судов для перевозки пассажиров и багажа, грузов и почтовых отправлений, буксировки судов и иных плавучих объектов, проведения поиска, разведки и добычи полезных ископаемых, рыбных и иных промыслов, строительных, путевых, гидротехнических, подводно-технических
</w:t>
      </w:r>
      <w:r>
        <w:br/>
      </w:r>
      <w:r>
        <w:rPr>
          <w:rFonts w:ascii="Times New Roman"/>
          <w:b w:val="false"/>
          <w:i w:val="false"/>
          <w:color w:val="000000"/>
          <w:sz w:val="28"/>
        </w:rPr>
        <w:t>
и других подобных работ, лоцманской проводки судов, спасательных операций, осуществления мероприятий по охране водных объектов, защите их от загрязнения и засорения, подъема затонувшего имущества, санитарно-эпидемиологического и другого контроля, проведения научных исследований, учебных, спортивных, культурных и иных подобных целей;
</w:t>
      </w:r>
      <w:r>
        <w:br/>
      </w:r>
      <w:r>
        <w:rPr>
          <w:rFonts w:ascii="Times New Roman"/>
          <w:b w:val="false"/>
          <w:i w:val="false"/>
          <w:color w:val="000000"/>
          <w:sz w:val="28"/>
        </w:rPr>
        <w:t>
      16) судовая книга - документ, в котором регистрируются суда и права на них, не вошедшие в Государственный судовой реестр;
</w:t>
      </w:r>
      <w:r>
        <w:br/>
      </w:r>
      <w:r>
        <w:rPr>
          <w:rFonts w:ascii="Times New Roman"/>
          <w:b w:val="false"/>
          <w:i w:val="false"/>
          <w:color w:val="000000"/>
          <w:sz w:val="28"/>
        </w:rPr>
        <w:t>
      17) судоходный шлюз (шлюз) - гидротехническое сооружение для подъема или опускания судов с одного уровня воды на другой;
</w:t>
      </w:r>
      <w:r>
        <w:br/>
      </w:r>
      <w:r>
        <w:rPr>
          <w:rFonts w:ascii="Times New Roman"/>
          <w:b w:val="false"/>
          <w:i w:val="false"/>
          <w:color w:val="000000"/>
          <w:sz w:val="28"/>
        </w:rPr>
        <w:t>
      18) такелаж - совокупность судовых снастей для грузоподъемных работ, подъема и спуска флагов и сигналов;
</w:t>
      </w:r>
      <w:r>
        <w:br/>
      </w:r>
      <w:r>
        <w:rPr>
          <w:rFonts w:ascii="Times New Roman"/>
          <w:b w:val="false"/>
          <w:i w:val="false"/>
          <w:color w:val="000000"/>
          <w:sz w:val="28"/>
        </w:rPr>
        <w:t>
      19) техническое наблюдение - составная часть классификационной деятельности, направленной на обеспечение технической безопасности судов, включающая в себя поэтапные проверки соблюдения законодательства Республики Казахстан в сферах торгового мореплавания и внутреннего водного транспорта.
</w:t>
      </w:r>
      <w:r>
        <w:br/>
      </w:r>
      <w:r>
        <w:rPr>
          <w:rFonts w:ascii="Times New Roman"/>
          <w:b w:val="false"/>
          <w:i w:val="false"/>
          <w:color w:val="000000"/>
          <w:sz w:val="28"/>
        </w:rPr>
        <w:t>
      20) судоходные водные пути - участки внутренних водных путей открытых для судоходства.
</w:t>
      </w:r>
      <w:r>
        <w:br/>
      </w:r>
      <w:r>
        <w:rPr>
          <w:rFonts w:ascii="Times New Roman"/>
          <w:b w:val="false"/>
          <w:i w:val="false"/>
          <w:color w:val="000000"/>
          <w:sz w:val="28"/>
        </w:rPr>
        <w:t>
      Понятия "акватория порта", "диспач", "диспаша", "диспашеры", "лоцман", "лоцманская проводка судна", "рейд", "средства навигационной обстановки", "судно" используются в значениях, указанных в пункте 7 настоящей статьи.
</w:t>
      </w:r>
      <w:r>
        <w:br/>
      </w:r>
      <w:r>
        <w:rPr>
          <w:rFonts w:ascii="Times New Roman"/>
          <w:b w:val="false"/>
          <w:i w:val="false"/>
          <w:color w:val="000000"/>
          <w:sz w:val="28"/>
        </w:rPr>
        <w:t>
      7. Основные понятия, используемые в сфере морского транспорта:
</w:t>
      </w:r>
      <w:r>
        <w:br/>
      </w:r>
      <w:r>
        <w:rPr>
          <w:rFonts w:ascii="Times New Roman"/>
          <w:b w:val="false"/>
          <w:i w:val="false"/>
          <w:color w:val="000000"/>
          <w:sz w:val="28"/>
        </w:rPr>
        <w:t>
      1) аварийный взнос - денежная сумма, которую получатель обязан внести перевозчику при выдаче ему груза для возмещения расходов в случае общей аварии в качестве обеспечения уплаты его доли в общеаварийных расходах;
</w:t>
      </w:r>
      <w:r>
        <w:br/>
      </w:r>
      <w:r>
        <w:rPr>
          <w:rFonts w:ascii="Times New Roman"/>
          <w:b w:val="false"/>
          <w:i w:val="false"/>
          <w:color w:val="000000"/>
          <w:sz w:val="28"/>
        </w:rPr>
        <w:t>
      2) акватория порта - ограниченный участок поверхности воды, служащий для подхода и стоянки судов у причалов и устройства рейдов, на которых суда и составы ожидают грузовой обработки или отправления в рейс, а также где выполняются необходимые операции;
</w:t>
      </w:r>
      <w:r>
        <w:br/>
      </w:r>
      <w:r>
        <w:rPr>
          <w:rFonts w:ascii="Times New Roman"/>
          <w:b w:val="false"/>
          <w:i w:val="false"/>
          <w:color w:val="000000"/>
          <w:sz w:val="28"/>
        </w:rPr>
        <w:t>
      3) бербоут-чартер - вид договора фрахтования, по которому фрахтовщик обязуется за обусловленную плату (фрахт) предоставить фрахтователю во владение и пользование на определенный срок судно или несколько судов, не снаряженные и не укомплектованные экипажем для перевозки пассажиров, багажа и грузов и иных целей торгового мореплавания;
</w:t>
      </w:r>
      <w:r>
        <w:br/>
      </w:r>
      <w:r>
        <w:rPr>
          <w:rFonts w:ascii="Times New Roman"/>
          <w:b w:val="false"/>
          <w:i w:val="false"/>
          <w:color w:val="000000"/>
          <w:sz w:val="28"/>
        </w:rPr>
        <w:t>
      4) буксирное судно - судно, предназначенное для буксировки и кантовки других судов и плавучих сооружений;
</w:t>
      </w:r>
      <w:r>
        <w:br/>
      </w:r>
      <w:r>
        <w:rPr>
          <w:rFonts w:ascii="Times New Roman"/>
          <w:b w:val="false"/>
          <w:i w:val="false"/>
          <w:color w:val="000000"/>
          <w:sz w:val="28"/>
        </w:rPr>
        <w:t>
      5) вместимость судна - вместимость, служащая для расчета в портах и статистического учета флота, определяемая в соответствии с международными договорами Республики Казахстан по обмеру судов;
</w:t>
      </w:r>
      <w:r>
        <w:br/>
      </w:r>
      <w:r>
        <w:rPr>
          <w:rFonts w:ascii="Times New Roman"/>
          <w:b w:val="false"/>
          <w:i w:val="false"/>
          <w:color w:val="000000"/>
          <w:sz w:val="28"/>
        </w:rPr>
        <w:t>
      6) грузовое судно - судно, не являющееся пассажирским (сухогрузное, наливное, транспортный рефрижератор, ледокол, буксир, толкач, спасательное, технического флота, кабельное, специального назначения и другое непассажирское судно);
</w:t>
      </w:r>
      <w:r>
        <w:br/>
      </w:r>
      <w:r>
        <w:rPr>
          <w:rFonts w:ascii="Times New Roman"/>
          <w:b w:val="false"/>
          <w:i w:val="false"/>
          <w:color w:val="000000"/>
          <w:sz w:val="28"/>
        </w:rPr>
        <w:t>
      7) демерредж - плата за контрсталийное время;
</w:t>
      </w:r>
      <w:r>
        <w:br/>
      </w:r>
      <w:r>
        <w:rPr>
          <w:rFonts w:ascii="Times New Roman"/>
          <w:b w:val="false"/>
          <w:i w:val="false"/>
          <w:color w:val="000000"/>
          <w:sz w:val="28"/>
        </w:rPr>
        <w:t>
      8) димайз-чартер - вид договора бербоут-чартера, по которому к фрахтователю переходит во владение и пользование судно и поступает на службу его экипаж или часть его;
</w:t>
      </w:r>
      <w:r>
        <w:br/>
      </w:r>
      <w:r>
        <w:rPr>
          <w:rFonts w:ascii="Times New Roman"/>
          <w:b w:val="false"/>
          <w:i w:val="false"/>
          <w:color w:val="000000"/>
          <w:sz w:val="28"/>
        </w:rPr>
        <w:t>
      9) диспач - вознаграждение фрахтователю за окончание погрузки судна до истечения сталийного времени;
</w:t>
      </w:r>
      <w:r>
        <w:br/>
      </w:r>
      <w:r>
        <w:rPr>
          <w:rFonts w:ascii="Times New Roman"/>
          <w:b w:val="false"/>
          <w:i w:val="false"/>
          <w:color w:val="000000"/>
          <w:sz w:val="28"/>
        </w:rPr>
        <w:t>
      10) диспаша - расчет убытков и расходов по общей аварии и распределение их между сторонами, участвующими в общем, морском предприятии;
</w:t>
      </w:r>
      <w:r>
        <w:br/>
      </w:r>
      <w:r>
        <w:rPr>
          <w:rFonts w:ascii="Times New Roman"/>
          <w:b w:val="false"/>
          <w:i w:val="false"/>
          <w:color w:val="000000"/>
          <w:sz w:val="28"/>
        </w:rPr>
        <w:t>
      11) диспашеры - лица, обладающие знаниями и опытом в области морского права, составляющие расчет по определению диспаши;
</w:t>
      </w:r>
      <w:r>
        <w:br/>
      </w:r>
      <w:r>
        <w:rPr>
          <w:rFonts w:ascii="Times New Roman"/>
          <w:b w:val="false"/>
          <w:i w:val="false"/>
          <w:color w:val="000000"/>
          <w:sz w:val="28"/>
        </w:rPr>
        <w:t>
      12) инцидент - происшествие или ряд происшествий одного и того же происхождения, в результате которых причинен ущерб или возникла серьезная и непосредственная угроза причинения такого ущерба;
</w:t>
      </w:r>
      <w:r>
        <w:br/>
      </w:r>
      <w:r>
        <w:rPr>
          <w:rFonts w:ascii="Times New Roman"/>
          <w:b w:val="false"/>
          <w:i w:val="false"/>
          <w:color w:val="000000"/>
          <w:sz w:val="28"/>
        </w:rPr>
        <w:t>
      13) каботаж - деятельность, связанная с торговым мореплаванием в сообщении между морскими портами Республики Казахстан, а также из порта (пункта) погрузки до порта (пункта) разгрузки, находящихся в юрисдикции Республики Казахстан;
</w:t>
      </w:r>
      <w:r>
        <w:br/>
      </w:r>
      <w:r>
        <w:rPr>
          <w:rFonts w:ascii="Times New Roman"/>
          <w:b w:val="false"/>
          <w:i w:val="false"/>
          <w:color w:val="000000"/>
          <w:sz w:val="28"/>
        </w:rPr>
        <w:t>
      14) классификационное общество - организация, осуществляющая техническое освидетельствование и классификацию судов, совершающих плавание в международном сообщении, признанная Правительством Республики Казахстан, в порядке, определенном международными договорами Республики Казахстан;
</w:t>
      </w:r>
      <w:r>
        <w:br/>
      </w:r>
      <w:r>
        <w:rPr>
          <w:rFonts w:ascii="Times New Roman"/>
          <w:b w:val="false"/>
          <w:i w:val="false"/>
          <w:color w:val="000000"/>
          <w:sz w:val="28"/>
        </w:rPr>
        <w:t>
      15) контрсталийное время - период времени, в течение которого судно находится под погрузкой сверх сталийного времени;
</w:t>
      </w:r>
      <w:r>
        <w:br/>
      </w:r>
      <w:r>
        <w:rPr>
          <w:rFonts w:ascii="Times New Roman"/>
          <w:b w:val="false"/>
          <w:i w:val="false"/>
          <w:color w:val="000000"/>
          <w:sz w:val="28"/>
        </w:rPr>
        <w:t>
      16) лоцманская проводка судов - проведение судов, осуществляемое лоцманом;
</w:t>
      </w:r>
      <w:r>
        <w:br/>
      </w:r>
      <w:r>
        <w:rPr>
          <w:rFonts w:ascii="Times New Roman"/>
          <w:b w:val="false"/>
          <w:i w:val="false"/>
          <w:color w:val="000000"/>
          <w:sz w:val="28"/>
        </w:rPr>
        <w:t>
      17) морская буксировка - буксировка судна или иного плавучего объекта на определенное расстояние;
</w:t>
      </w:r>
      <w:r>
        <w:br/>
      </w:r>
      <w:r>
        <w:rPr>
          <w:rFonts w:ascii="Times New Roman"/>
          <w:b w:val="false"/>
          <w:i w:val="false"/>
          <w:color w:val="000000"/>
          <w:sz w:val="28"/>
        </w:rPr>
        <w:t>
      18) морская накладная - перевозочный документ, оформляемый при перевозке грузов морским транспортом;
</w:t>
      </w:r>
      <w:r>
        <w:br/>
      </w:r>
      <w:r>
        <w:rPr>
          <w:rFonts w:ascii="Times New Roman"/>
          <w:b w:val="false"/>
          <w:i w:val="false"/>
          <w:color w:val="000000"/>
          <w:sz w:val="28"/>
        </w:rPr>
        <w:t>
      19) морской порт - комплекс сооружений, расположенных на предоставленных в установленном законодательством Республики Казахстан порядке земельных участках, предназначенных для обслуживания судов, пассажиров и багажа и осуществления операций с грузами, а также для иных целей деятельности морского транспорта;
</w:t>
      </w:r>
      <w:r>
        <w:br/>
      </w:r>
      <w:r>
        <w:rPr>
          <w:rFonts w:ascii="Times New Roman"/>
          <w:b w:val="false"/>
          <w:i w:val="false"/>
          <w:color w:val="000000"/>
          <w:sz w:val="28"/>
        </w:rPr>
        <w:t>
      20) морской транспорт - вид транспорта, используемый в целях торгового мореплавания;
</w:t>
      </w:r>
      <w:r>
        <w:br/>
      </w:r>
      <w:r>
        <w:rPr>
          <w:rFonts w:ascii="Times New Roman"/>
          <w:b w:val="false"/>
          <w:i w:val="false"/>
          <w:color w:val="000000"/>
          <w:sz w:val="28"/>
        </w:rPr>
        <w:t>
      21) морской терминал - специализированный участок в морском порту, включающий совокупность технических средств, инженерных сооружений, подъемно-транспортного и иного оборудования, обеспечивающих условия для погрузки (разгрузки) грузов, их хранения, обработки транспортных средств, смежных с морским транспортом, а также посадки, высадки и иного обслуживания пассажиров;
</w:t>
      </w:r>
      <w:r>
        <w:br/>
      </w:r>
      <w:r>
        <w:rPr>
          <w:rFonts w:ascii="Times New Roman"/>
          <w:b w:val="false"/>
          <w:i w:val="false"/>
          <w:color w:val="000000"/>
          <w:sz w:val="28"/>
        </w:rPr>
        <w:t>
      22) морское требование - требование, заявляемое в связи с использованием судов в целях торгового мореплавания (возмещение вреда, уплата сборов и иное);
</w:t>
      </w:r>
      <w:r>
        <w:br/>
      </w:r>
      <w:r>
        <w:rPr>
          <w:rFonts w:ascii="Times New Roman"/>
          <w:b w:val="false"/>
          <w:i w:val="false"/>
          <w:color w:val="000000"/>
          <w:sz w:val="28"/>
        </w:rPr>
        <w:t>
      23) морской залог на судно - ипотека судна, возникающая на основании настоящего Кодекса при наступлении указанных в нем обстоятельств;
</w:t>
      </w:r>
      <w:r>
        <w:br/>
      </w:r>
      <w:r>
        <w:rPr>
          <w:rFonts w:ascii="Times New Roman"/>
          <w:b w:val="false"/>
          <w:i w:val="false"/>
          <w:color w:val="000000"/>
          <w:sz w:val="28"/>
        </w:rPr>
        <w:t>
      24) морской протест -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 в целях обеспечения доказательств;
</w:t>
      </w:r>
      <w:r>
        <w:br/>
      </w:r>
      <w:r>
        <w:rPr>
          <w:rFonts w:ascii="Times New Roman"/>
          <w:b w:val="false"/>
          <w:i w:val="false"/>
          <w:color w:val="000000"/>
          <w:sz w:val="28"/>
        </w:rPr>
        <w:t>
      25) нефтеналивное судно - судно, предназначенное для перевозки наливом сырой нефти и нефтепродуктов с температурой вспышки шестьдесят градусов по Цельсию и ниже для морских судов, пятьдесят пять градусов по Цельсию и ниже для судов внутреннего водного плавания и с давлением паров по Рейду ниже атмосферного;
</w:t>
      </w:r>
      <w:r>
        <w:br/>
      </w:r>
      <w:r>
        <w:rPr>
          <w:rFonts w:ascii="Times New Roman"/>
          <w:b w:val="false"/>
          <w:i w:val="false"/>
          <w:color w:val="000000"/>
          <w:sz w:val="28"/>
        </w:rPr>
        <w:t>
      26) общее морское предприятие - имущество (судно, фрахт и груз), за счет которого подлежат возмещению расходы по общей аварии;
</w:t>
      </w:r>
      <w:r>
        <w:br/>
      </w:r>
      <w:r>
        <w:rPr>
          <w:rFonts w:ascii="Times New Roman"/>
          <w:b w:val="false"/>
          <w:i w:val="false"/>
          <w:color w:val="000000"/>
          <w:sz w:val="28"/>
        </w:rPr>
        <w:t>
      27) обычный маршрут - общепринятый в морской практике маршрут следования судна;
</w:t>
      </w:r>
      <w:r>
        <w:br/>
      </w:r>
      <w:r>
        <w:rPr>
          <w:rFonts w:ascii="Times New Roman"/>
          <w:b w:val="false"/>
          <w:i w:val="false"/>
          <w:color w:val="000000"/>
          <w:sz w:val="28"/>
        </w:rPr>
        <w:t>
      28) оператор морского терминала - лицо, владеющее на праве собственности или иных законных основаниях терминалом в морском порту и осуществляющее погрузочно-разгрузочные работы и иные технические операции;
</w:t>
      </w:r>
      <w:r>
        <w:br/>
      </w:r>
      <w:r>
        <w:rPr>
          <w:rFonts w:ascii="Times New Roman"/>
          <w:b w:val="false"/>
          <w:i w:val="false"/>
          <w:color w:val="000000"/>
          <w:sz w:val="28"/>
        </w:rPr>
        <w:t>
      29) пассажирское свидетельство - судовой документ, содержащий сведения о максимально допустимом количестве пассажиров на судне;
</w:t>
      </w:r>
      <w:r>
        <w:br/>
      </w:r>
      <w:r>
        <w:rPr>
          <w:rFonts w:ascii="Times New Roman"/>
          <w:b w:val="false"/>
          <w:i w:val="false"/>
          <w:color w:val="000000"/>
          <w:sz w:val="28"/>
        </w:rPr>
        <w:t>
      30) пассажирское судно - судно, предназначенное для перевозки и перевозящее более двенадцати пассажиров;
</w:t>
      </w:r>
      <w:r>
        <w:br/>
      </w:r>
      <w:r>
        <w:rPr>
          <w:rFonts w:ascii="Times New Roman"/>
          <w:b w:val="false"/>
          <w:i w:val="false"/>
          <w:color w:val="000000"/>
          <w:sz w:val="28"/>
        </w:rPr>
        <w:t>
      31) плавучая буровая установка - судно (плавучее сооружение), предназначенное для выполнения буровых работ по разведке и (или) добыче подземных ресурсов морского дна;
</w:t>
      </w:r>
      <w:r>
        <w:br/>
      </w:r>
      <w:r>
        <w:rPr>
          <w:rFonts w:ascii="Times New Roman"/>
          <w:b w:val="false"/>
          <w:i w:val="false"/>
          <w:color w:val="000000"/>
          <w:sz w:val="28"/>
        </w:rPr>
        <w:t>
      32) расчетная единица - единица специального права заимствования, определяемая Международным валютным фондом;
</w:t>
      </w:r>
      <w:r>
        <w:br/>
      </w:r>
      <w:r>
        <w:rPr>
          <w:rFonts w:ascii="Times New Roman"/>
          <w:b w:val="false"/>
          <w:i w:val="false"/>
          <w:color w:val="000000"/>
          <w:sz w:val="28"/>
        </w:rPr>
        <w:t>
      33) рейды - часть акватории порта за пределами судового хода, предназначенной для якорной стоянки судов, маневрирования или перегрузки грузов;
</w:t>
      </w:r>
      <w:r>
        <w:br/>
      </w:r>
      <w:r>
        <w:rPr>
          <w:rFonts w:ascii="Times New Roman"/>
          <w:b w:val="false"/>
          <w:i w:val="false"/>
          <w:color w:val="000000"/>
          <w:sz w:val="28"/>
        </w:rPr>
        <w:t>
      34) сквозной коносамент - документ, выдаваемый перевозчиком грузоотправителю и удостоверяющий прием груза к перевозке, которым предусматривается, что часть перевозки должна осуществляться другим перевозчиком;
</w:t>
      </w:r>
      <w:r>
        <w:br/>
      </w:r>
      <w:r>
        <w:rPr>
          <w:rFonts w:ascii="Times New Roman"/>
          <w:b w:val="false"/>
          <w:i w:val="false"/>
          <w:color w:val="000000"/>
          <w:sz w:val="28"/>
        </w:rPr>
        <w:t>
      35) сталийное время - период времени, в течение которого судно находится под погрузкой без дополнительной к фрахту оплаты;
</w:t>
      </w:r>
      <w:r>
        <w:br/>
      </w:r>
      <w:r>
        <w:rPr>
          <w:rFonts w:ascii="Times New Roman"/>
          <w:b w:val="false"/>
          <w:i w:val="false"/>
          <w:color w:val="000000"/>
          <w:sz w:val="28"/>
        </w:rPr>
        <w:t>
      36) средства навигационной обстановки - маяки, буи и другое навигационное оборудование, обеспечивающее безопасность мореплавания и судоходства;
</w:t>
      </w:r>
      <w:r>
        <w:br/>
      </w:r>
      <w:r>
        <w:rPr>
          <w:rFonts w:ascii="Times New Roman"/>
          <w:b w:val="false"/>
          <w:i w:val="false"/>
          <w:color w:val="000000"/>
          <w:sz w:val="28"/>
        </w:rPr>
        <w:t>
      37) суббербоут-чартер - вид договора фрахтования, по которому фрахтователь обязуется за обусловленную плату (фрахт) предоставить третьим лицам во владение и пользование на определенный срок судно или несколько судов, не снаряженные и не укомплектованные экипажем для перевозки пассажиров, багажа и грузов и иных целей торгового мореплавания;
</w:t>
      </w:r>
      <w:r>
        <w:br/>
      </w:r>
      <w:r>
        <w:rPr>
          <w:rFonts w:ascii="Times New Roman"/>
          <w:b w:val="false"/>
          <w:i w:val="false"/>
          <w:color w:val="000000"/>
          <w:sz w:val="28"/>
        </w:rPr>
        <w:t>
      38) субтайм-чартер - вид договора фрахтования, по которому фрахтователь обязуется предоставить третьим лицам за вознаграждение на определенный срок судно или несколько судов, снаряженные и укомплектованные экипажем для перевозки пассажиров, багажа и грузов и
</w:t>
      </w:r>
      <w:r>
        <w:br/>
      </w:r>
      <w:r>
        <w:rPr>
          <w:rFonts w:ascii="Times New Roman"/>
          <w:b w:val="false"/>
          <w:i w:val="false"/>
          <w:color w:val="000000"/>
          <w:sz w:val="28"/>
        </w:rPr>
        <w:t>
иных целей торгового мореплавания;
</w:t>
      </w:r>
      <w:r>
        <w:br/>
      </w:r>
      <w:r>
        <w:rPr>
          <w:rFonts w:ascii="Times New Roman"/>
          <w:b w:val="false"/>
          <w:i w:val="false"/>
          <w:color w:val="000000"/>
          <w:sz w:val="28"/>
        </w:rPr>
        <w:t>
      39) тайм-чартер - вид договора фрахтования судна на время, по которому фрахтовщик обязуется за обусловленную плату (фрахт) предоставить фрахтователю судно и услуги членов экипажа судна в пользование на определенный срок для перевозки пассажиров, багажа и грузов и иных целей торгового мореплавания;
</w:t>
      </w:r>
      <w:r>
        <w:br/>
      </w:r>
      <w:r>
        <w:rPr>
          <w:rFonts w:ascii="Times New Roman"/>
          <w:b w:val="false"/>
          <w:i w:val="false"/>
          <w:color w:val="000000"/>
          <w:sz w:val="28"/>
        </w:rPr>
        <w:t>
      40) торговое мореплавание - деятельность, связанная с использованием судов для перевозок пассажиров, багажа, грузов и почтовых отправлений, промысла водных биологических ресурсов,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море имущества, гидротехнических, подводно-технических и других подобных работ, санитарно-карантинного, таможенного и другого контроля, защиты и сохранения морской среды, в том числе и сбора отходов в море, проведения морских научных исследований, учебных, спортивных и культурных целей и иных подобных целей.
</w:t>
      </w:r>
      <w:r>
        <w:br/>
      </w:r>
      <w:r>
        <w:rPr>
          <w:rFonts w:ascii="Times New Roman"/>
          <w:b w:val="false"/>
          <w:i w:val="false"/>
          <w:color w:val="000000"/>
          <w:sz w:val="28"/>
        </w:rPr>
        <w:t>
      8. Основные понятия, используемые в сфере прямых смешанных перевозок:
</w:t>
      </w:r>
      <w:r>
        <w:br/>
      </w:r>
      <w:r>
        <w:rPr>
          <w:rFonts w:ascii="Times New Roman"/>
          <w:b w:val="false"/>
          <w:i w:val="false"/>
          <w:color w:val="000000"/>
          <w:sz w:val="28"/>
        </w:rPr>
        <w:t>
      1) договор прямой смешанной перевозки - договор оператора прямой смешанной перевозки с грузоотправителем (грузополучателем), на основании которого оператор обязуется за плату осуществить или обеспечить осуществление прямой смешанной перевозки груза;
</w:t>
      </w:r>
      <w:r>
        <w:br/>
      </w:r>
      <w:r>
        <w:rPr>
          <w:rFonts w:ascii="Times New Roman"/>
          <w:b w:val="false"/>
          <w:i w:val="false"/>
          <w:color w:val="000000"/>
          <w:sz w:val="28"/>
        </w:rPr>
        <w:t>
      2) документ прямой смешанной перевозки - единый документ, удостоверяющий договор прямой смешанной перевозки, принятие груза оператором в свое ведение, а также его обязательство доставить груз в соответствии с условиями этого договора;
</w:t>
      </w:r>
      <w:r>
        <w:br/>
      </w:r>
      <w:r>
        <w:rPr>
          <w:rFonts w:ascii="Times New Roman"/>
          <w:b w:val="false"/>
          <w:i w:val="false"/>
          <w:color w:val="000000"/>
          <w:sz w:val="28"/>
        </w:rPr>
        <w:t>
      3) оператор прямой смешанной перевозки - лицо, осуществляющее организацию прямой смешанной перевозки от своего имени или через другое действующее от его имени лицо, заключающее договор прямой смешанной перевозки и принимающее на себя ответственность за исполнение договора;
</w:t>
      </w:r>
      <w:r>
        <w:br/>
      </w:r>
      <w:r>
        <w:rPr>
          <w:rFonts w:ascii="Times New Roman"/>
          <w:b w:val="false"/>
          <w:i w:val="false"/>
          <w:color w:val="000000"/>
          <w:sz w:val="28"/>
        </w:rPr>
        <w:t>
      4) перевалка груза - погрузочно-разгрузочные операции, связанные с перемещением груза непосредственно с одного транспортного средства на другое или через склад;
</w:t>
      </w:r>
      <w:r>
        <w:br/>
      </w:r>
      <w:r>
        <w:rPr>
          <w:rFonts w:ascii="Times New Roman"/>
          <w:b w:val="false"/>
          <w:i w:val="false"/>
          <w:color w:val="000000"/>
          <w:sz w:val="28"/>
        </w:rPr>
        <w:t>
      5) прямая смешанная перевозка - перевозка груза, осуществляемая двумя и более видами транспорта, организованная оператором прямой смешанной перевозки путем оформления документа прямой смешанной перевозки на всю перевозку, независимо от количества перевозчиков, участвующих в перевозке;
</w:t>
      </w:r>
      <w:r>
        <w:br/>
      </w:r>
      <w:r>
        <w:rPr>
          <w:rFonts w:ascii="Times New Roman"/>
          <w:b w:val="false"/>
          <w:i w:val="false"/>
          <w:color w:val="000000"/>
          <w:sz w:val="28"/>
        </w:rPr>
        <w:t>
      6) пункт прямой смешанной перевозки - станция, порт, аэропорт, грузовой терминал и иной пункт, в котором осуществляется прием, перевалка и выдача грузов;
</w:t>
      </w:r>
      <w:r>
        <w:br/>
      </w:r>
      <w:r>
        <w:rPr>
          <w:rFonts w:ascii="Times New Roman"/>
          <w:b w:val="false"/>
          <w:i w:val="false"/>
          <w:color w:val="000000"/>
          <w:sz w:val="28"/>
        </w:rPr>
        <w:t>
      7) расчетная единица - единица специального права заимствования, определенная Международным валютным фондом.
</w:t>
      </w:r>
      <w:r>
        <w:br/>
      </w:r>
      <w:r>
        <w:rPr>
          <w:rFonts w:ascii="Times New Roman"/>
          <w:b w:val="false"/>
          <w:i w:val="false"/>
          <w:color w:val="000000"/>
          <w:sz w:val="28"/>
        </w:rPr>
        <w:t>
      Стоимость национальной валюты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сделок. В соответствии со стоимостью национальной валюты в единицах специального права заимствования перевод в национальную валюту осуществляется на дату принятия судебного решения или на дату, установленную соглашением сторон.
</w:t>
      </w:r>
      <w:r>
        <w:br/>
      </w:r>
      <w:r>
        <w:rPr>
          <w:rFonts w:ascii="Times New Roman"/>
          <w:b w:val="false"/>
          <w:i w:val="false"/>
          <w:color w:val="000000"/>
          <w:sz w:val="28"/>
        </w:rPr>
        <w:t>
      9. Другие специальные понятия и термины транспортного законодательства Республики Казахстан используются в значениях, определяемых в соответствующих статьях настоящего Кодекса.
</w:t>
      </w:r>
      <w:r>
        <w:br/>
      </w:r>
      <w:r>
        <w:rPr>
          <w:rFonts w:ascii="Times New Roman"/>
          <w:b w:val="false"/>
          <w:i w:val="false"/>
          <w:color w:val="000000"/>
          <w:sz w:val="28"/>
        </w:rPr>
        <w:t>
      10. Понятия и термины гражданского и других отраслей законодательства Республики Казахстан, используемые в настоящем Кодексе, применяются в том значении, в каком они используются в этих отраслях законодательства.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Транспортная деятельность в Республике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Транспортная деятельность заключается в управлении транспортными коммуникациями, мобилизационной подготовке транспортных коммуникаций, подготовке, организации и выполнении услуг по перевозке и обслуживанию пассажиров, багажа (грузобагажа), грузов и почтовых отправлений железнодорожным, автомобильным, морским, внутренним водным, воздушным, городским электрическим видами транспорта или в прямых смешанных перевозках, выполняемых на договорной основе или других законных основаниях.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Государственная политика в области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транспортной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Государственная политика в области транспортной деятельности направлена на создание условий для удовлетворения потребностей населения, экономики и государства в перевозках, исходя из принципов:
</w:t>
      </w:r>
      <w:r>
        <w:br/>
      </w:r>
      <w:r>
        <w:rPr>
          <w:rFonts w:ascii="Times New Roman"/>
          <w:b w:val="false"/>
          <w:i w:val="false"/>
          <w:color w:val="000000"/>
          <w:sz w:val="28"/>
        </w:rPr>
        <w:t>
      1) единства транспортной системы;
</w:t>
      </w:r>
      <w:r>
        <w:br/>
      </w:r>
      <w:r>
        <w:rPr>
          <w:rFonts w:ascii="Times New Roman"/>
          <w:b w:val="false"/>
          <w:i w:val="false"/>
          <w:color w:val="000000"/>
          <w:sz w:val="28"/>
        </w:rPr>
        <w:t>
      2) свободного доступа потребителей к получению услуг всех видов транспорта;
</w:t>
      </w:r>
      <w:r>
        <w:br/>
      </w:r>
      <w:r>
        <w:rPr>
          <w:rFonts w:ascii="Times New Roman"/>
          <w:b w:val="false"/>
          <w:i w:val="false"/>
          <w:color w:val="000000"/>
          <w:sz w:val="28"/>
        </w:rPr>
        <w:t>
      3) обеспечения безопасности в области технического регулирования в области транспорта для жизни и здоровья человека и окружающей среды;
</w:t>
      </w:r>
      <w:r>
        <w:br/>
      </w:r>
      <w:r>
        <w:rPr>
          <w:rFonts w:ascii="Times New Roman"/>
          <w:b w:val="false"/>
          <w:i w:val="false"/>
          <w:color w:val="000000"/>
          <w:sz w:val="28"/>
        </w:rPr>
        <w:t>
      4) обеспечения экономических интересов Республики Казахстан;
</w:t>
      </w:r>
      <w:r>
        <w:br/>
      </w:r>
      <w:r>
        <w:rPr>
          <w:rFonts w:ascii="Times New Roman"/>
          <w:b w:val="false"/>
          <w:i w:val="false"/>
          <w:color w:val="000000"/>
          <w:sz w:val="28"/>
        </w:rPr>
        <w:t>
      5) применения единых правовых и экономических условий и требований для всех участников перевозок.
</w:t>
      </w:r>
      <w:r>
        <w:br/>
      </w:r>
      <w:r>
        <w:rPr>
          <w:rFonts w:ascii="Times New Roman"/>
          <w:b w:val="false"/>
          <w:i w:val="false"/>
          <w:color w:val="000000"/>
          <w:sz w:val="28"/>
        </w:rPr>
        <w:t>
      2. Целью государственной политики в области транспортной деятельности является:
</w:t>
      </w:r>
      <w:r>
        <w:br/>
      </w:r>
      <w:r>
        <w:rPr>
          <w:rFonts w:ascii="Times New Roman"/>
          <w:b w:val="false"/>
          <w:i w:val="false"/>
          <w:color w:val="000000"/>
          <w:sz w:val="28"/>
        </w:rPr>
        <w:t>
      1) развитие транспортной инфраструктуры;
</w:t>
      </w:r>
      <w:r>
        <w:br/>
      </w:r>
      <w:r>
        <w:rPr>
          <w:rFonts w:ascii="Times New Roman"/>
          <w:b w:val="false"/>
          <w:i w:val="false"/>
          <w:color w:val="000000"/>
          <w:sz w:val="28"/>
        </w:rPr>
        <w:t>
      2) развитие перевозок;
</w:t>
      </w:r>
      <w:r>
        <w:br/>
      </w:r>
      <w:r>
        <w:rPr>
          <w:rFonts w:ascii="Times New Roman"/>
          <w:b w:val="false"/>
          <w:i w:val="false"/>
          <w:color w:val="000000"/>
          <w:sz w:val="28"/>
        </w:rPr>
        <w:t>
      3) реализация тарифной, налоговой и таможенной политики в области транспорта и коммуникаций в соответствии с законодательством Республики Казахстан;
</w:t>
      </w:r>
      <w:r>
        <w:br/>
      </w:r>
      <w:r>
        <w:rPr>
          <w:rFonts w:ascii="Times New Roman"/>
          <w:b w:val="false"/>
          <w:i w:val="false"/>
          <w:color w:val="000000"/>
          <w:sz w:val="28"/>
        </w:rPr>
        <w:t>
      4) обеспечение потребности населения в перевозках и услугах, жизнедеятельности отраслей экономики и национальной безопасности государства;
</w:t>
      </w:r>
      <w:r>
        <w:br/>
      </w:r>
      <w:r>
        <w:rPr>
          <w:rFonts w:ascii="Times New Roman"/>
          <w:b w:val="false"/>
          <w:i w:val="false"/>
          <w:color w:val="000000"/>
          <w:sz w:val="28"/>
        </w:rPr>
        <w:t>
      5) развитие конкуренции;
</w:t>
      </w:r>
      <w:r>
        <w:br/>
      </w:r>
      <w:r>
        <w:rPr>
          <w:rFonts w:ascii="Times New Roman"/>
          <w:b w:val="false"/>
          <w:i w:val="false"/>
          <w:color w:val="000000"/>
          <w:sz w:val="28"/>
        </w:rPr>
        <w:t>
      6) охрана окружающей среды.
</w:t>
      </w:r>
      <w:r>
        <w:br/>
      </w:r>
      <w:r>
        <w:rPr>
          <w:rFonts w:ascii="Times New Roman"/>
          <w:b w:val="false"/>
          <w:i w:val="false"/>
          <w:color w:val="000000"/>
          <w:sz w:val="28"/>
        </w:rPr>
        <w:t>
      3. Государственные органы не вправе вмешиваться в хозяйственную деятельность лиц, осуществляющих транспортную деятельность за исключением случаев, предусмотренных настоящим Кодексом и иными законодательными актами Республики Казахстан.
</w:t>
      </w:r>
      <w:r>
        <w:br/>
      </w:r>
      <w:r>
        <w:rPr>
          <w:rFonts w:ascii="Times New Roman"/>
          <w:b w:val="false"/>
          <w:i w:val="false"/>
          <w:color w:val="000000"/>
          <w:sz w:val="28"/>
        </w:rPr>
        <w:t>
      4. Государственная политика в области транспортной деятельности реализуется путем государственного регулирования.
</w:t>
      </w:r>
      <w:r>
        <w:br/>
      </w:r>
      <w:r>
        <w:rPr>
          <w:rFonts w:ascii="Times New Roman"/>
          <w:b w:val="false"/>
          <w:i w:val="false"/>
          <w:color w:val="000000"/>
          <w:sz w:val="28"/>
        </w:rPr>
        <w:t>
      Государственную политику в области транспорта и коммуникаций определяет Президент Республики Казахстан.
</w:t>
      </w:r>
      <w:r>
        <w:br/>
      </w:r>
      <w:r>
        <w:rPr>
          <w:rFonts w:ascii="Times New Roman"/>
          <w:b w:val="false"/>
          <w:i w:val="false"/>
          <w:color w:val="000000"/>
          <w:sz w:val="28"/>
        </w:rPr>
        <w:t>
      Правительство Республики Казахстан реализует государственную политику в области транспорта и коммуникаций.
</w:t>
      </w:r>
      <w:r>
        <w:br/>
      </w:r>
      <w:r>
        <w:rPr>
          <w:rFonts w:ascii="Times New Roman"/>
          <w:b w:val="false"/>
          <w:i w:val="false"/>
          <w:color w:val="000000"/>
          <w:sz w:val="28"/>
        </w:rPr>
        <w:t>
      Формирование государственной политики в области транспортной деятельности возлагается на уполномоченный орган в соответствии с его компетенцией.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Транспортное законодательство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Транспортное законодательство Республики Казахстан основывается на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общепризнанных принципах и нормах международного права и состоит из настоящего Кодекса и иных нормативных правовых актов принятие которых предусмотрено настоящим Кодексом.
</w:t>
      </w:r>
      <w:r>
        <w:br/>
      </w:r>
      <w:r>
        <w:rPr>
          <w:rFonts w:ascii="Times New Roman"/>
          <w:b w:val="false"/>
          <w:i w:val="false"/>
          <w:color w:val="000000"/>
          <w:sz w:val="28"/>
        </w:rPr>
        <w:t>
      2. Общественные отношения в области использования и охраны растительного и животного мира, воздушного пространства, водных объектов, недр, земли, атмосферного воздуха, особо охраняемых природных территорий регулируются специальным законодательством Республики Казахстан.
</w:t>
      </w:r>
      <w:r>
        <w:br/>
      </w: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Собственность в области транспорта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коммуникаций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государственной собственности находятся магистральная железнодорожная сеть, метрополитен, автомобильные дороги общего пользования, судоходные водные пути, шлюзы на них, средства навигационной обстановки, аэронавигационные устройства, здания и сооружения пунктов пропуска через государственную границу.
</w:t>
      </w:r>
      <w:r>
        <w:br/>
      </w:r>
      <w:r>
        <w:rPr>
          <w:rFonts w:ascii="Times New Roman"/>
          <w:b w:val="false"/>
          <w:i w:val="false"/>
          <w:color w:val="000000"/>
          <w:sz w:val="28"/>
        </w:rPr>
        <w:t>
      2. Магистральные нефте- и газопроводы, железнодорожные пути, а также автомобильные дороги, за исключением указанных в пункте 1 настоящей статьи, могут находиться как в государственной, так и в частной собственности.
</w:t>
      </w:r>
      <w:r>
        <w:br/>
      </w:r>
      <w:r>
        <w:rPr>
          <w:rFonts w:ascii="Times New Roman"/>
          <w:b w:val="false"/>
          <w:i w:val="false"/>
          <w:color w:val="000000"/>
          <w:sz w:val="28"/>
        </w:rPr>
        <w:t>
      3. Автомобильные дороги общего пользования или их участки могут быть переданы в концессию в соответствии с законодательством Республики Казахстан о концессиях.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Информация, служебное делопроизводство и связь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Лица, осуществляющие транспортную деятельность, обязаны представлять клиентам необходимую и достоверную информацию о своих услугах.
</w:t>
      </w:r>
      <w:r>
        <w:br/>
      </w:r>
      <w:r>
        <w:rPr>
          <w:rFonts w:ascii="Times New Roman"/>
          <w:b w:val="false"/>
          <w:i w:val="false"/>
          <w:color w:val="000000"/>
          <w:sz w:val="28"/>
        </w:rPr>
        <w:t>
      Справочная информация об оказываемых услугах должна быть представлена на государственном и русском языках.
</w:t>
      </w:r>
      <w:r>
        <w:br/>
      </w:r>
      <w:r>
        <w:rPr>
          <w:rFonts w:ascii="Times New Roman"/>
          <w:b w:val="false"/>
          <w:i w:val="false"/>
          <w:color w:val="000000"/>
          <w:sz w:val="28"/>
        </w:rPr>
        <w:t>
      2. Сведения об изменении стоимости перевозки пассажиров, багажа (грузобагажа), грузов и почтовых отправлений сообщаются в средствах массовой информации не позднее, чем за тридцать дней до их введения.
</w:t>
      </w:r>
      <w:r>
        <w:br/>
      </w:r>
      <w:r>
        <w:rPr>
          <w:rFonts w:ascii="Times New Roman"/>
          <w:b w:val="false"/>
          <w:i w:val="false"/>
          <w:color w:val="000000"/>
          <w:sz w:val="28"/>
        </w:rPr>
        <w:t>
      Сведения об изменении стоимости перевозки почтовых отправлений сообщаются оператору почты в срок не позднее, чем за один месяц, если иное не предусмотрено договором.
</w:t>
      </w:r>
      <w:r>
        <w:br/>
      </w:r>
      <w:r>
        <w:rPr>
          <w:rFonts w:ascii="Times New Roman"/>
          <w:b w:val="false"/>
          <w:i w:val="false"/>
          <w:color w:val="000000"/>
          <w:sz w:val="28"/>
        </w:rPr>
        <w:t>
      3. Служебное делопроизводство и связь на транспорте осуществляются на государственном и русском языках.
</w:t>
      </w:r>
      <w:r>
        <w:br/>
      </w:r>
      <w:r>
        <w:rPr>
          <w:rFonts w:ascii="Times New Roman"/>
          <w:b w:val="false"/>
          <w:i w:val="false"/>
          <w:color w:val="000000"/>
          <w:sz w:val="28"/>
        </w:rPr>
        <w:t>
      4. При осуществлении транспортной деятельности в международных сообщениях технологический язык перевозок определяется в соответствии с международными договорами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Государственное регулирование в области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транспорта и коммуникаций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Компетенция Правительства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области транспорта и коммуникаций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 компетенции Правительства Республики Казахстан относятся:
</w:t>
      </w:r>
      <w:r>
        <w:br/>
      </w:r>
      <w:r>
        <w:rPr>
          <w:rFonts w:ascii="Times New Roman"/>
          <w:b w:val="false"/>
          <w:i w:val="false"/>
          <w:color w:val="000000"/>
          <w:sz w:val="28"/>
        </w:rPr>
        <w:t>
      1) в области регулирования транспортной деятельности:
</w:t>
      </w:r>
      <w:r>
        <w:br/>
      </w:r>
      <w:r>
        <w:rPr>
          <w:rFonts w:ascii="Times New Roman"/>
          <w:b w:val="false"/>
          <w:i w:val="false"/>
          <w:color w:val="000000"/>
          <w:sz w:val="28"/>
        </w:rPr>
        <w:t>
      разработка основных направлений государственной политики в области транспорта и коммуникаций, стратегических и тактических мер по ее осуществлению;
</w:t>
      </w:r>
      <w:r>
        <w:br/>
      </w:r>
      <w:r>
        <w:rPr>
          <w:rFonts w:ascii="Times New Roman"/>
          <w:b w:val="false"/>
          <w:i w:val="false"/>
          <w:color w:val="000000"/>
          <w:sz w:val="28"/>
        </w:rPr>
        <w:t>
      осуществление международного сотрудничества в области транспорта и коммуникаций;
</w:t>
      </w:r>
      <w:r>
        <w:br/>
      </w:r>
      <w:r>
        <w:rPr>
          <w:rFonts w:ascii="Times New Roman"/>
          <w:b w:val="false"/>
          <w:i w:val="false"/>
          <w:color w:val="000000"/>
          <w:sz w:val="28"/>
        </w:rPr>
        <w:t>
      утверждение правил лицензирования в области транспорта и коммуникаций, в том числе квалификационных требований к лицензиатам;
</w:t>
      </w:r>
      <w:r>
        <w:br/>
      </w:r>
      <w:r>
        <w:rPr>
          <w:rFonts w:ascii="Times New Roman"/>
          <w:b w:val="false"/>
          <w:i w:val="false"/>
          <w:color w:val="000000"/>
          <w:sz w:val="28"/>
        </w:rPr>
        <w:t>
      утверждение технических регламентов в области транспорта;
</w:t>
      </w:r>
      <w:r>
        <w:br/>
      </w:r>
      <w:r>
        <w:rPr>
          <w:rFonts w:ascii="Times New Roman"/>
          <w:b w:val="false"/>
          <w:i w:val="false"/>
          <w:color w:val="000000"/>
          <w:sz w:val="28"/>
        </w:rPr>
        <w:t>
      утверждение правил перевозки опасных грузов, допускаемых к перевозке отдельными видами транспорта на территории Республики Казахстан, а также квалификационных требований, предъявляемых к транспортным средствам, перевозящим опасные грузы;
</w:t>
      </w:r>
      <w:r>
        <w:br/>
      </w:r>
      <w:r>
        <w:rPr>
          <w:rFonts w:ascii="Times New Roman"/>
          <w:b w:val="false"/>
          <w:i w:val="false"/>
          <w:color w:val="000000"/>
          <w:sz w:val="28"/>
        </w:rPr>
        <w:t>
      утверждение перечня опасных грузов допущенных к перевозке на территории Республики Казахстан;
</w:t>
      </w:r>
      <w:r>
        <w:br/>
      </w:r>
      <w:r>
        <w:rPr>
          <w:rFonts w:ascii="Times New Roman"/>
          <w:b w:val="false"/>
          <w:i w:val="false"/>
          <w:color w:val="000000"/>
          <w:sz w:val="28"/>
        </w:rPr>
        <w:t>
      определение порядка привлечения транспортных организаций и перевозчиков к ликвидации чрезвычайных ситуаций;
</w:t>
      </w:r>
      <w:r>
        <w:br/>
      </w:r>
      <w:r>
        <w:rPr>
          <w:rFonts w:ascii="Times New Roman"/>
          <w:b w:val="false"/>
          <w:i w:val="false"/>
          <w:color w:val="000000"/>
          <w:sz w:val="28"/>
        </w:rPr>
        <w:t>
      определение социально значимых межобластных сообщений;
</w:t>
      </w:r>
      <w:r>
        <w:br/>
      </w:r>
      <w:r>
        <w:rPr>
          <w:rFonts w:ascii="Times New Roman"/>
          <w:b w:val="false"/>
          <w:i w:val="false"/>
          <w:color w:val="000000"/>
          <w:sz w:val="28"/>
        </w:rPr>
        <w:t>
      утверждение правил нахождения людей и размещения транспортной инфраструктуры в зонах повышенной опасности и проведения в них работ;
</w:t>
      </w:r>
      <w:r>
        <w:br/>
      </w:r>
      <w:r>
        <w:rPr>
          <w:rFonts w:ascii="Times New Roman"/>
          <w:b w:val="false"/>
          <w:i w:val="false"/>
          <w:color w:val="000000"/>
          <w:sz w:val="28"/>
        </w:rPr>
        <w:t>
      утверждение правил перевозок воинских и специальных грузов;
</w:t>
      </w:r>
      <w:r>
        <w:br/>
      </w:r>
      <w:r>
        <w:rPr>
          <w:rFonts w:ascii="Times New Roman"/>
          <w:b w:val="false"/>
          <w:i w:val="false"/>
          <w:color w:val="000000"/>
          <w:sz w:val="28"/>
        </w:rPr>
        <w:t>
      определение порядка выполнения военно-транспортной обязанности;
</w:t>
      </w:r>
      <w:r>
        <w:br/>
      </w:r>
      <w:r>
        <w:rPr>
          <w:rFonts w:ascii="Times New Roman"/>
          <w:b w:val="false"/>
          <w:i w:val="false"/>
          <w:color w:val="000000"/>
          <w:sz w:val="28"/>
        </w:rPr>
        <w:t>
      2) в сфере автомобильного транспорта, автомобильных дорог и дорожной деятельности:
</w:t>
      </w:r>
      <w:r>
        <w:br/>
      </w:r>
      <w:r>
        <w:rPr>
          <w:rFonts w:ascii="Times New Roman"/>
          <w:b w:val="false"/>
          <w:i w:val="false"/>
          <w:color w:val="000000"/>
          <w:sz w:val="28"/>
        </w:rPr>
        <w:t>
      утверждение перечня пунктов пропуска автотранспортных средств через Государственную границу Республики Казахстан;
</w:t>
      </w:r>
      <w:r>
        <w:br/>
      </w:r>
      <w:r>
        <w:rPr>
          <w:rFonts w:ascii="Times New Roman"/>
          <w:b w:val="false"/>
          <w:i w:val="false"/>
          <w:color w:val="000000"/>
          <w:sz w:val="28"/>
        </w:rPr>
        <w:t>
      координация и проведение на территории Республики Казахстан единой государственной политики в сфере автомобильных дорог и дорожной деятельности;
</w:t>
      </w:r>
      <w:r>
        <w:br/>
      </w:r>
      <w:r>
        <w:rPr>
          <w:rFonts w:ascii="Times New Roman"/>
          <w:b w:val="false"/>
          <w:i w:val="false"/>
          <w:color w:val="000000"/>
          <w:sz w:val="28"/>
        </w:rPr>
        <w:t>
      утверждение порядка проезда автотранспортных средств по территории Республики Казахстан и выдачи разрешительных документов;
</w:t>
      </w:r>
      <w:r>
        <w:br/>
      </w:r>
      <w:r>
        <w:rPr>
          <w:rFonts w:ascii="Times New Roman"/>
          <w:b w:val="false"/>
          <w:i w:val="false"/>
          <w:color w:val="000000"/>
          <w:sz w:val="28"/>
        </w:rPr>
        <w:t>
      утверждение ставок сбора за проезд автотранспортных средств по территории Республики Казахстан;
</w:t>
      </w:r>
      <w:r>
        <w:br/>
      </w:r>
      <w:r>
        <w:rPr>
          <w:rFonts w:ascii="Times New Roman"/>
          <w:b w:val="false"/>
          <w:i w:val="false"/>
          <w:color w:val="000000"/>
          <w:sz w:val="28"/>
        </w:rPr>
        <w:t>
      утверждение перечня платных автомобильных дорог, платных мостовых переходов, порядка и условий их эксплуатации, а также ставок платы за проезд по платным государственным автомобильным дорогам;
</w:t>
      </w:r>
      <w:r>
        <w:br/>
      </w:r>
      <w:r>
        <w:rPr>
          <w:rFonts w:ascii="Times New Roman"/>
          <w:b w:val="false"/>
          <w:i w:val="false"/>
          <w:color w:val="000000"/>
          <w:sz w:val="28"/>
        </w:rPr>
        <w:t>
      утверждение порядка и условий эксплуатации платных автомобильных дорог и мостовых переходов, а также ставок сбора за проезд;
</w:t>
      </w:r>
      <w:r>
        <w:br/>
      </w:r>
      <w:r>
        <w:rPr>
          <w:rFonts w:ascii="Times New Roman"/>
          <w:b w:val="false"/>
          <w:i w:val="false"/>
          <w:color w:val="000000"/>
          <w:sz w:val="28"/>
        </w:rPr>
        <w:t>
      утверждение порядка организации и осуществления перевозок крупногабаритных и тяжеловесных грузов;
</w:t>
      </w:r>
      <w:r>
        <w:br/>
      </w:r>
      <w:r>
        <w:rPr>
          <w:rFonts w:ascii="Times New Roman"/>
          <w:b w:val="false"/>
          <w:i w:val="false"/>
          <w:color w:val="000000"/>
          <w:sz w:val="28"/>
        </w:rPr>
        <w:t>
      утверждение правил по организации контроля и освидетельствования специальных транспортных средств, предназначенных для перевозок скоропортящихся пищевых продуктов в международном сообщении;
</w:t>
      </w:r>
      <w:r>
        <w:br/>
      </w:r>
      <w:r>
        <w:rPr>
          <w:rFonts w:ascii="Times New Roman"/>
          <w:b w:val="false"/>
          <w:i w:val="false"/>
          <w:color w:val="000000"/>
          <w:sz w:val="28"/>
        </w:rPr>
        <w:t>
      утверждение правил безопасности и охраны труда на автомобильном транспорте;
</w:t>
      </w:r>
      <w:r>
        <w:br/>
      </w:r>
      <w:r>
        <w:rPr>
          <w:rFonts w:ascii="Times New Roman"/>
          <w:b w:val="false"/>
          <w:i w:val="false"/>
          <w:color w:val="000000"/>
          <w:sz w:val="28"/>
        </w:rPr>
        <w:t>
      утверждение правил организации труда и отдыха водителей, требований по оснащению автотранспортных средств контрольными устройствами регистрации режима труда и отдыха (тахографами);
</w:t>
      </w:r>
      <w:r>
        <w:br/>
      </w:r>
      <w:r>
        <w:rPr>
          <w:rFonts w:ascii="Times New Roman"/>
          <w:b w:val="false"/>
          <w:i w:val="false"/>
          <w:color w:val="000000"/>
          <w:sz w:val="28"/>
        </w:rPr>
        <w:t>
      утверждение правил пользования автомобильными дорогами, дорогами оборонного значения, перечня международной и республиканской сети автомобильных дорог общего пользования, нормативов финансирования на ремонт и содержание автомобильных дорог;
</w:t>
      </w:r>
      <w:r>
        <w:br/>
      </w:r>
      <w:r>
        <w:rPr>
          <w:rFonts w:ascii="Times New Roman"/>
          <w:b w:val="false"/>
          <w:i w:val="false"/>
          <w:color w:val="000000"/>
          <w:sz w:val="28"/>
        </w:rPr>
        <w:t>
      утверждение перспективных программ развития сети автомобильных дорог и дорожной деятельности;
</w:t>
      </w:r>
      <w:r>
        <w:br/>
      </w:r>
      <w:r>
        <w:rPr>
          <w:rFonts w:ascii="Times New Roman"/>
          <w:b w:val="false"/>
          <w:i w:val="false"/>
          <w:color w:val="000000"/>
          <w:sz w:val="28"/>
        </w:rPr>
        <w:t>
      утверждение правил и условий классификации автомобильных дорог общего пользования;
</w:t>
      </w:r>
      <w:r>
        <w:br/>
      </w:r>
      <w:r>
        <w:rPr>
          <w:rFonts w:ascii="Times New Roman"/>
          <w:b w:val="false"/>
          <w:i w:val="false"/>
          <w:color w:val="000000"/>
          <w:sz w:val="28"/>
        </w:rPr>
        <w:t>
      утверждение перечней автомобильных дорог общего пользования республиканского значения;
</w:t>
      </w:r>
      <w:r>
        <w:br/>
      </w:r>
      <w:r>
        <w:rPr>
          <w:rFonts w:ascii="Times New Roman"/>
          <w:b w:val="false"/>
          <w:i w:val="false"/>
          <w:color w:val="000000"/>
          <w:sz w:val="28"/>
        </w:rPr>
        <w:t>
      утверждение наименований и индексов автомобильных дорог общего пользования республиканского значения;
</w:t>
      </w:r>
      <w:r>
        <w:br/>
      </w:r>
      <w:r>
        <w:rPr>
          <w:rFonts w:ascii="Times New Roman"/>
          <w:b w:val="false"/>
          <w:i w:val="false"/>
          <w:color w:val="000000"/>
          <w:sz w:val="28"/>
        </w:rPr>
        <w:t>
      определение порядка размещения в полосе отвода автомобильных дорог общего пользования объектов сервиса, рекламы и установление ставок платы за размещение наружной (визуальной) рекламы;
</w:t>
      </w:r>
      <w:r>
        <w:br/>
      </w:r>
      <w:r>
        <w:rPr>
          <w:rFonts w:ascii="Times New Roman"/>
          <w:b w:val="false"/>
          <w:i w:val="false"/>
          <w:color w:val="000000"/>
          <w:sz w:val="28"/>
        </w:rPr>
        <w:t>
      установление отдельным категориям лиц льгот на автотранспортные услуги, включая право на бесплатный проезд на автомобильном транспорте;
</w:t>
      </w:r>
      <w:r>
        <w:br/>
      </w:r>
      <w:r>
        <w:rPr>
          <w:rFonts w:ascii="Times New Roman"/>
          <w:b w:val="false"/>
          <w:i w:val="false"/>
          <w:color w:val="000000"/>
          <w:sz w:val="28"/>
        </w:rPr>
        <w:t>
      утверждение правил субсидирования убытков перевозчика, связанных с осуществлением пассажирских перевозок по социально значимым сообщениям на автомобильном транспорте;
</w:t>
      </w:r>
      <w:r>
        <w:br/>
      </w:r>
      <w:r>
        <w:rPr>
          <w:rFonts w:ascii="Times New Roman"/>
          <w:b w:val="false"/>
          <w:i w:val="false"/>
          <w:color w:val="000000"/>
          <w:sz w:val="28"/>
        </w:rPr>
        <w:t>
      3) в сфере железнодорожного транспорта:
</w:t>
      </w:r>
      <w:r>
        <w:br/>
      </w:r>
      <w:r>
        <w:rPr>
          <w:rFonts w:ascii="Times New Roman"/>
          <w:b w:val="false"/>
          <w:i w:val="false"/>
          <w:color w:val="000000"/>
          <w:sz w:val="28"/>
        </w:rPr>
        <w:t>
      определение Национальной железнодорожной компании;
</w:t>
      </w:r>
      <w:r>
        <w:br/>
      </w:r>
      <w:r>
        <w:rPr>
          <w:rFonts w:ascii="Times New Roman"/>
          <w:b w:val="false"/>
          <w:i w:val="false"/>
          <w:color w:val="000000"/>
          <w:sz w:val="28"/>
        </w:rPr>
        <w:t>
      определение Национального железнодорожного перевозчика;
</w:t>
      </w:r>
      <w:r>
        <w:br/>
      </w:r>
      <w:r>
        <w:rPr>
          <w:rFonts w:ascii="Times New Roman"/>
          <w:b w:val="false"/>
          <w:i w:val="false"/>
          <w:color w:val="000000"/>
          <w:sz w:val="28"/>
        </w:rPr>
        <w:t>
      утверждение правил пользования магистральной железнодорожной сетью;
</w:t>
      </w:r>
      <w:r>
        <w:br/>
      </w:r>
      <w:r>
        <w:rPr>
          <w:rFonts w:ascii="Times New Roman"/>
          <w:b w:val="false"/>
          <w:i w:val="false"/>
          <w:color w:val="000000"/>
          <w:sz w:val="28"/>
        </w:rPr>
        <w:t>
      утверждение перечня магистральных путей, входящих в магистральную железнодорожную сеть;
</w:t>
      </w:r>
      <w:r>
        <w:br/>
      </w:r>
      <w:r>
        <w:rPr>
          <w:rFonts w:ascii="Times New Roman"/>
          <w:b w:val="false"/>
          <w:i w:val="false"/>
          <w:color w:val="000000"/>
          <w:sz w:val="28"/>
        </w:rPr>
        <w:t>
      утверждение правил безопасности на железнодорожном транспорте;
</w:t>
      </w:r>
      <w:r>
        <w:br/>
      </w:r>
      <w:r>
        <w:rPr>
          <w:rFonts w:ascii="Times New Roman"/>
          <w:b w:val="false"/>
          <w:i w:val="false"/>
          <w:color w:val="000000"/>
          <w:sz w:val="28"/>
        </w:rPr>
        <w:t>
      утверждение правил технической эксплуатации железнодорожных путей;
</w:t>
      </w:r>
      <w:r>
        <w:br/>
      </w:r>
      <w:r>
        <w:rPr>
          <w:rFonts w:ascii="Times New Roman"/>
          <w:b w:val="false"/>
          <w:i w:val="false"/>
          <w:color w:val="000000"/>
          <w:sz w:val="28"/>
        </w:rPr>
        <w:t>
      утверждение правил по определению размера, режима пользования землями охранных зон и использования земель для нужд железнодорожного транспорта в полосе отвода;
</w:t>
      </w:r>
      <w:r>
        <w:br/>
      </w:r>
      <w:r>
        <w:rPr>
          <w:rFonts w:ascii="Times New Roman"/>
          <w:b w:val="false"/>
          <w:i w:val="false"/>
          <w:color w:val="000000"/>
          <w:sz w:val="28"/>
        </w:rPr>
        <w:t>
      утверждение правил проведения профилактических работ по пожарной безопасности на железнодорожном транспорте;
</w:t>
      </w:r>
      <w:r>
        <w:br/>
      </w:r>
      <w:r>
        <w:rPr>
          <w:rFonts w:ascii="Times New Roman"/>
          <w:b w:val="false"/>
          <w:i w:val="false"/>
          <w:color w:val="000000"/>
          <w:sz w:val="28"/>
        </w:rPr>
        <w:t>
      утверждение правил ликвидации последствий пожаров на железнодорожном транспорте;
</w:t>
      </w:r>
      <w:r>
        <w:br/>
      </w:r>
      <w:r>
        <w:rPr>
          <w:rFonts w:ascii="Times New Roman"/>
          <w:b w:val="false"/>
          <w:i w:val="false"/>
          <w:color w:val="000000"/>
          <w:sz w:val="28"/>
        </w:rPr>
        <w:t>
      утверждение правил безопасности сигнализации, централизации, блокировки, связи и информатизации;
</w:t>
      </w:r>
      <w:r>
        <w:br/>
      </w:r>
      <w:r>
        <w:rPr>
          <w:rFonts w:ascii="Times New Roman"/>
          <w:b w:val="false"/>
          <w:i w:val="false"/>
          <w:color w:val="000000"/>
          <w:sz w:val="28"/>
        </w:rPr>
        <w:t>
      утверждение правил субсидирования убытков перевозчика, связанных с осуществлением пассажирских перевозок по социально значимым сообщениям на железнодорожном транспорте;
</w:t>
      </w:r>
      <w:r>
        <w:br/>
      </w:r>
      <w:r>
        <w:rPr>
          <w:rFonts w:ascii="Times New Roman"/>
          <w:b w:val="false"/>
          <w:i w:val="false"/>
          <w:color w:val="000000"/>
          <w:sz w:val="28"/>
        </w:rPr>
        <w:t>
      4) в сфере воздушного транспорта:
</w:t>
      </w:r>
      <w:r>
        <w:br/>
      </w:r>
      <w:r>
        <w:rPr>
          <w:rFonts w:ascii="Times New Roman"/>
          <w:b w:val="false"/>
          <w:i w:val="false"/>
          <w:color w:val="000000"/>
          <w:sz w:val="28"/>
        </w:rPr>
        <w:t>
      утверждение правил проведения конкурсов на авиамаршрут;
</w:t>
      </w:r>
      <w:r>
        <w:br/>
      </w:r>
      <w:r>
        <w:rPr>
          <w:rFonts w:ascii="Times New Roman"/>
          <w:b w:val="false"/>
          <w:i w:val="false"/>
          <w:color w:val="000000"/>
          <w:sz w:val="28"/>
        </w:rPr>
        <w:t>
      утверждение правил выдачи свидетельств на авиамаршруты;
</w:t>
      </w:r>
      <w:r>
        <w:br/>
      </w:r>
      <w:r>
        <w:rPr>
          <w:rFonts w:ascii="Times New Roman"/>
          <w:b w:val="false"/>
          <w:i w:val="false"/>
          <w:color w:val="000000"/>
          <w:sz w:val="28"/>
        </w:rPr>
        <w:t>
      утверждение порядка расходования субсидий на авиамаршруты;
</w:t>
      </w:r>
      <w:r>
        <w:br/>
      </w:r>
      <w:r>
        <w:rPr>
          <w:rFonts w:ascii="Times New Roman"/>
          <w:b w:val="false"/>
          <w:i w:val="false"/>
          <w:color w:val="000000"/>
          <w:sz w:val="28"/>
        </w:rPr>
        <w:t>
      определение назначенного воздушного перевозчика и утверждение правил его определения;
</w:t>
      </w:r>
      <w:r>
        <w:br/>
      </w:r>
      <w:r>
        <w:rPr>
          <w:rFonts w:ascii="Times New Roman"/>
          <w:b w:val="false"/>
          <w:i w:val="false"/>
          <w:color w:val="000000"/>
          <w:sz w:val="28"/>
        </w:rPr>
        <w:t>
      определение Национального воздушного перевозчика и утверждение правил его определения;
</w:t>
      </w:r>
      <w:r>
        <w:br/>
      </w:r>
      <w:r>
        <w:rPr>
          <w:rFonts w:ascii="Times New Roman"/>
          <w:b w:val="false"/>
          <w:i w:val="false"/>
          <w:color w:val="000000"/>
          <w:sz w:val="28"/>
        </w:rPr>
        <w:t>
      принятие решения о введение временного управления аэропортом;
</w:t>
      </w:r>
      <w:r>
        <w:br/>
      </w:r>
      <w:r>
        <w:rPr>
          <w:rFonts w:ascii="Times New Roman"/>
          <w:b w:val="false"/>
          <w:i w:val="false"/>
          <w:color w:val="000000"/>
          <w:sz w:val="28"/>
        </w:rPr>
        <w:t>
      определение порядка аккредитации иностранных авиакомпаний и организаций гражданской авиации, их филиалов и представительств, действующих на территории Республики Казахстан;
</w:t>
      </w:r>
      <w:r>
        <w:br/>
      </w:r>
      <w:r>
        <w:rPr>
          <w:rFonts w:ascii="Times New Roman"/>
          <w:b w:val="false"/>
          <w:i w:val="false"/>
          <w:color w:val="000000"/>
          <w:sz w:val="28"/>
        </w:rPr>
        <w:t>
      утверждение правил регистрации и ведения Государственного реестра аэродромов гражданской и экспериментальной авиации;
</w:t>
      </w:r>
      <w:r>
        <w:br/>
      </w:r>
      <w:r>
        <w:rPr>
          <w:rFonts w:ascii="Times New Roman"/>
          <w:b w:val="false"/>
          <w:i w:val="false"/>
          <w:color w:val="000000"/>
          <w:sz w:val="28"/>
        </w:rPr>
        <w:t>
      установление нормы летной годности гражданских воздушных судов;
</w:t>
      </w:r>
      <w:r>
        <w:br/>
      </w:r>
      <w:r>
        <w:rPr>
          <w:rFonts w:ascii="Times New Roman"/>
          <w:b w:val="false"/>
          <w:i w:val="false"/>
          <w:color w:val="000000"/>
          <w:sz w:val="28"/>
        </w:rPr>
        <w:t>
      утверждение норм годности к эксплуатации и методики оценки соответствия нормам годности к эксплуатации гражданских аэродромов Республики Казахстан;
</w:t>
      </w:r>
      <w:r>
        <w:br/>
      </w:r>
      <w:r>
        <w:rPr>
          <w:rFonts w:ascii="Times New Roman"/>
          <w:b w:val="false"/>
          <w:i w:val="false"/>
          <w:color w:val="000000"/>
          <w:sz w:val="28"/>
        </w:rPr>
        <w:t>
      утверждение порядка сертификации и выдачи сертификатов эксплуатанта гражданских воздушных судов и воздушных судов сверхлегкой авиации, сертификатов типа, сертификатов годности аэродрома, сертификатов летной годности и сертификатов экземпляра;
</w:t>
      </w:r>
      <w:r>
        <w:br/>
      </w:r>
      <w:r>
        <w:rPr>
          <w:rFonts w:ascii="Times New Roman"/>
          <w:b w:val="false"/>
          <w:i w:val="false"/>
          <w:color w:val="000000"/>
          <w:sz w:val="28"/>
        </w:rPr>
        <w:t>
      утверждение нормативных правовых актов, определяющих порядок обеспечения безопасности труда и производственной санитарии в области гражданской авиации, а также по аэронавигационному обслуживанию полетов;
</w:t>
      </w:r>
      <w:r>
        <w:br/>
      </w:r>
      <w:r>
        <w:rPr>
          <w:rFonts w:ascii="Times New Roman"/>
          <w:b w:val="false"/>
          <w:i w:val="false"/>
          <w:color w:val="000000"/>
          <w:sz w:val="28"/>
        </w:rPr>
        <w:t>
      утверждение перечня авиационных работ;
</w:t>
      </w:r>
      <w:r>
        <w:br/>
      </w:r>
      <w:r>
        <w:rPr>
          <w:rFonts w:ascii="Times New Roman"/>
          <w:b w:val="false"/>
          <w:i w:val="false"/>
          <w:color w:val="000000"/>
          <w:sz w:val="28"/>
        </w:rPr>
        <w:t>
      утверждение Основных правил полетов в воздушном пространстве Республики Казахстан;
</w:t>
      </w:r>
      <w:r>
        <w:br/>
      </w:r>
      <w:r>
        <w:rPr>
          <w:rFonts w:ascii="Times New Roman"/>
          <w:b w:val="false"/>
          <w:i w:val="false"/>
          <w:color w:val="000000"/>
          <w:sz w:val="28"/>
        </w:rPr>
        <w:t>
      5) в сферах внутреннего водного и морского транспорта:
</w:t>
      </w:r>
      <w:r>
        <w:br/>
      </w:r>
      <w:r>
        <w:rPr>
          <w:rFonts w:ascii="Times New Roman"/>
          <w:b w:val="false"/>
          <w:i w:val="false"/>
          <w:color w:val="000000"/>
          <w:sz w:val="28"/>
        </w:rPr>
        <w:t>
      утверждение правил размещения морских портов, береговых сооружений для их строительства;
</w:t>
      </w:r>
      <w:r>
        <w:br/>
      </w:r>
      <w:r>
        <w:rPr>
          <w:rFonts w:ascii="Times New Roman"/>
          <w:b w:val="false"/>
          <w:i w:val="false"/>
          <w:color w:val="000000"/>
          <w:sz w:val="28"/>
        </w:rPr>
        <w:t>
      определение порядка дипломирования членов экипажей судов;
</w:t>
      </w:r>
      <w:r>
        <w:br/>
      </w:r>
      <w:r>
        <w:rPr>
          <w:rFonts w:ascii="Times New Roman"/>
          <w:b w:val="false"/>
          <w:i w:val="false"/>
          <w:color w:val="000000"/>
          <w:sz w:val="28"/>
        </w:rPr>
        <w:t>
      утверждение образца паспорта моряка Республики Казахстан, порядка его оформления, выдачи, продления, изъятия;
</w:t>
      </w:r>
      <w:r>
        <w:br/>
      </w:r>
      <w:r>
        <w:rPr>
          <w:rFonts w:ascii="Times New Roman"/>
          <w:b w:val="false"/>
          <w:i w:val="false"/>
          <w:color w:val="000000"/>
          <w:sz w:val="28"/>
        </w:rPr>
        <w:t>
      утверждение порядка выдачи разрешений на осуществление каботажа судами, плавающими под флагами иностранного государства;
</w:t>
      </w:r>
      <w:r>
        <w:br/>
      </w:r>
      <w:r>
        <w:rPr>
          <w:rFonts w:ascii="Times New Roman"/>
          <w:b w:val="false"/>
          <w:i w:val="false"/>
          <w:color w:val="000000"/>
          <w:sz w:val="28"/>
        </w:rPr>
        <w:t>
      принятие на основании международных договоров Республики Казахстан решения о признании классификационного общества, осуществляющего техническое освидетельствование и классификацию судов;
</w:t>
      </w:r>
      <w:r>
        <w:br/>
      </w:r>
      <w:r>
        <w:rPr>
          <w:rFonts w:ascii="Times New Roman"/>
          <w:b w:val="false"/>
          <w:i w:val="false"/>
          <w:color w:val="000000"/>
          <w:sz w:val="28"/>
        </w:rPr>
        <w:t>
      утверждение правил эксплуатации внутренних водных путей;
</w:t>
      </w:r>
      <w:r>
        <w:br/>
      </w:r>
      <w:r>
        <w:rPr>
          <w:rFonts w:ascii="Times New Roman"/>
          <w:b w:val="false"/>
          <w:i w:val="false"/>
          <w:color w:val="000000"/>
          <w:sz w:val="28"/>
        </w:rPr>
        <w:t>
      утверждение перечней внутренних водных путей, открытых для судоходства и порядок их отнесения к категории судоходных;
</w:t>
      </w:r>
      <w:r>
        <w:br/>
      </w:r>
      <w:r>
        <w:rPr>
          <w:rFonts w:ascii="Times New Roman"/>
          <w:b w:val="false"/>
          <w:i w:val="false"/>
          <w:color w:val="000000"/>
          <w:sz w:val="28"/>
        </w:rPr>
        <w:t>
      утверждение перечня обязательных услуг порта;
</w:t>
      </w:r>
      <w:r>
        <w:br/>
      </w:r>
      <w:r>
        <w:rPr>
          <w:rFonts w:ascii="Times New Roman"/>
          <w:b w:val="false"/>
          <w:i w:val="false"/>
          <w:color w:val="000000"/>
          <w:sz w:val="28"/>
        </w:rPr>
        <w:t>
      определение порядка пользования прибрежной акваторией и землями береговой полосы;
</w:t>
      </w:r>
      <w:r>
        <w:br/>
      </w:r>
      <w:r>
        <w:rPr>
          <w:rFonts w:ascii="Times New Roman"/>
          <w:b w:val="false"/>
          <w:i w:val="false"/>
          <w:color w:val="000000"/>
          <w:sz w:val="28"/>
        </w:rPr>
        <w:t>
      утверждение правил плавания по внутренним водным путям Республики Казахстан;
</w:t>
      </w:r>
      <w:r>
        <w:br/>
      </w:r>
      <w:r>
        <w:rPr>
          <w:rFonts w:ascii="Times New Roman"/>
          <w:b w:val="false"/>
          <w:i w:val="false"/>
          <w:color w:val="000000"/>
          <w:sz w:val="28"/>
        </w:rPr>
        <w:t>
      утверждение Устава службы на судах внутреннего водного транспорта Республики Казахстан;
</w:t>
      </w:r>
      <w:r>
        <w:br/>
      </w:r>
      <w:r>
        <w:rPr>
          <w:rFonts w:ascii="Times New Roman"/>
          <w:b w:val="false"/>
          <w:i w:val="false"/>
          <w:color w:val="000000"/>
          <w:sz w:val="28"/>
        </w:rPr>
        <w:t>
      утверждение правил государственной регистрации судов и прав на них;
</w:t>
      </w:r>
      <w:r>
        <w:br/>
      </w:r>
      <w:r>
        <w:rPr>
          <w:rFonts w:ascii="Times New Roman"/>
          <w:b w:val="false"/>
          <w:i w:val="false"/>
          <w:color w:val="000000"/>
          <w:sz w:val="28"/>
        </w:rPr>
        <w:t>
      утверждение правил Регистра судоходства;
</w:t>
      </w:r>
      <w:r>
        <w:br/>
      </w:r>
      <w:r>
        <w:rPr>
          <w:rFonts w:ascii="Times New Roman"/>
          <w:b w:val="false"/>
          <w:i w:val="false"/>
          <w:color w:val="000000"/>
          <w:sz w:val="28"/>
        </w:rPr>
        <w:t>
      утверждение правил пользования акваторией порта и землями береговой полосы;
</w:t>
      </w:r>
      <w:r>
        <w:br/>
      </w:r>
      <w:r>
        <w:rPr>
          <w:rFonts w:ascii="Times New Roman"/>
          <w:b w:val="false"/>
          <w:i w:val="false"/>
          <w:color w:val="000000"/>
          <w:sz w:val="28"/>
        </w:rPr>
        <w:t>
      утверждение правил классификации морских судов;
</w:t>
      </w:r>
      <w:r>
        <w:br/>
      </w:r>
      <w:r>
        <w:rPr>
          <w:rFonts w:ascii="Times New Roman"/>
          <w:b w:val="false"/>
          <w:i w:val="false"/>
          <w:color w:val="000000"/>
          <w:sz w:val="28"/>
        </w:rPr>
        <w:t>
      утверждение правил по оборудованию морских судов;
</w:t>
      </w:r>
      <w:r>
        <w:br/>
      </w:r>
      <w:r>
        <w:rPr>
          <w:rFonts w:ascii="Times New Roman"/>
          <w:b w:val="false"/>
          <w:i w:val="false"/>
          <w:color w:val="000000"/>
          <w:sz w:val="28"/>
        </w:rPr>
        <w:t>
      утверждение правил о грузовой марке морских судов.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Компетенция в области транспорта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коммуникаций уполномоченного органа, местных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представительных и исполнительных органов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областей (города республиканского значения,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столицы) и районов (города областного значения)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Компетенция в области транспорта и коммуникаций уполномоченного органа, местных представительных и исполнительных органов областей (города республиканского значения, столицы) и районов (города областного значения) устанавливается Особенной частью настоящего Кодекса, а также иными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Лицензирование транспортной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Перечень видов транспортной деятельности, подлежащих лицензированию, устанавливается законодательным актом Республики Казахстан о лицензировании.
</w:t>
      </w:r>
      <w:r>
        <w:br/>
      </w:r>
      <w:r>
        <w:rPr>
          <w:rFonts w:ascii="Times New Roman"/>
          <w:b w:val="false"/>
          <w:i w:val="false"/>
          <w:color w:val="000000"/>
          <w:sz w:val="28"/>
        </w:rPr>
        <w:t>
      2. Лицензирование транспортной деятельности осуществляется в порядке, установленном законодательством Республики Казахстан о лицензировании.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Техническое регулирование в сфере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транспорта и коммуникаций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Требования безопасности в области технического регулирования в сфере транспорта и коммуникаций устанавливаются техническими регламентами в соответствии с требованиями настоящего Кодекса в целях обеспечения безопасности процессов жизненного цикла для жизни и здоровья человека и окружающей среды.
</w:t>
      </w:r>
      <w:r>
        <w:br/>
      </w:r>
      <w:r>
        <w:rPr>
          <w:rFonts w:ascii="Times New Roman"/>
          <w:b w:val="false"/>
          <w:i w:val="false"/>
          <w:color w:val="000000"/>
          <w:sz w:val="28"/>
        </w:rPr>
        <w:t>
      2. Подтверждение соответствия в сфере транспорта и коммуникаций осуществляется в соответствии с законодательством Республики Казахстан в области технического регулирования, за исключением гражданской авиации.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Страхование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Эксплуатация автотранспортных средств на территории Республики Казахстан допускается только при условии обязательного страхования гражданско-правовой ответственности их владельцев в соответствии с требованиями законодательных актов Республики Казахстан об обязательном страховании.
</w:t>
      </w:r>
      <w:r>
        <w:br/>
      </w:r>
      <w:r>
        <w:rPr>
          <w:rFonts w:ascii="Times New Roman"/>
          <w:b w:val="false"/>
          <w:i w:val="false"/>
          <w:color w:val="000000"/>
          <w:sz w:val="28"/>
        </w:rPr>
        <w:t>
      2. Виды, порядок и условия обязательного страхования в области транспорта и коммуникаций устанавливаются законодательными актами Республики Казахстан.
</w:t>
      </w:r>
      <w:r>
        <w:br/>
      </w:r>
      <w:r>
        <w:rPr>
          <w:rFonts w:ascii="Times New Roman"/>
          <w:b w:val="false"/>
          <w:i w:val="false"/>
          <w:color w:val="000000"/>
          <w:sz w:val="28"/>
        </w:rPr>
        <w:t>
      3. Страхование в сфере международных перевозок осуществляется в соответствии с международными договорами, участником которых является Республика Казахстан.
</w:t>
      </w:r>
      <w:r>
        <w:br/>
      </w:r>
      <w:r>
        <w:rPr>
          <w:rFonts w:ascii="Times New Roman"/>
          <w:b w:val="false"/>
          <w:i w:val="false"/>
          <w:color w:val="000000"/>
          <w:sz w:val="28"/>
        </w:rPr>
        <w:t>
      4. Виды (классы), условия и порядок добровольного страхования определяются соглашением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О военно-транспортной обязанности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обеспечения Вооруженных Сил Республики Казахстан, других войск и воинских формирований транспортными средствами на период мобилизации и в военное время в Республике Казахстан устанавливается военно-транспортная обязанность в соответствии с настоящим Кодексом и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Контроль в области транспорта и коммуникаций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Контроль в области транспорта и коммуникаций осуществляет уполномоченный орган в области транспорта и коммуникаций.
</w:t>
      </w:r>
      <w:r>
        <w:br/>
      </w:r>
      <w:r>
        <w:rPr>
          <w:rFonts w:ascii="Times New Roman"/>
          <w:b w:val="false"/>
          <w:i w:val="false"/>
          <w:color w:val="000000"/>
          <w:sz w:val="28"/>
        </w:rPr>
        <w:t>
      2. Изъятие имущества и документов; отстранение от управления транспортным средством, маломерным судном; задержание транспортного средства, маломерного судна; досмотр транспортных средств, маломерных судов; осмотр территорий, помещений, транспортных средств, товаров, иного имущества, а также соответствующих документов может производиться только в случаях и в порядке, предусмотренных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Виды проверок и периодичность 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Органы, осуществляющие контроль в области транспорта и коммуникаций, проводят следующие виды проверок:
</w:t>
      </w:r>
      <w:r>
        <w:br/>
      </w:r>
      <w:r>
        <w:rPr>
          <w:rFonts w:ascii="Times New Roman"/>
          <w:b w:val="false"/>
          <w:i w:val="false"/>
          <w:color w:val="000000"/>
          <w:sz w:val="28"/>
        </w:rPr>
        <w:t>
      1) плановая - запланированная контролирующим органом проверка, проводимая с учетом установленных настоящим Кодексом временных интервалов по отношению к предшествующим проверкам;
</w:t>
      </w:r>
      <w:r>
        <w:br/>
      </w:r>
      <w:r>
        <w:rPr>
          <w:rFonts w:ascii="Times New Roman"/>
          <w:b w:val="false"/>
          <w:i w:val="false"/>
          <w:color w:val="000000"/>
          <w:sz w:val="28"/>
        </w:rPr>
        <w:t>
      2) внеплановая - проверка, назначаемая в связи со сложившейся социально-экономической ситуацией, требующей немедленного устранения угрозы жизни и здоровью населения, окружающей среде, общественному порядку, национальной безопасности, а также требующей немедленного реагирования на жалобы, обращения и заявления;
</w:t>
      </w:r>
      <w:r>
        <w:br/>
      </w:r>
      <w:r>
        <w:rPr>
          <w:rFonts w:ascii="Times New Roman"/>
          <w:b w:val="false"/>
          <w:i w:val="false"/>
          <w:color w:val="000000"/>
          <w:sz w:val="28"/>
        </w:rPr>
        <w:t>
      3) встречная - проверка, проводимая в отношении третьих лиц в случае, если при проведении проверок у контролирующих органов возникает необходимость в получении дополнительной информации, связанной с указанными лицами;
</w:t>
      </w:r>
      <w:r>
        <w:br/>
      </w:r>
      <w:r>
        <w:rPr>
          <w:rFonts w:ascii="Times New Roman"/>
          <w:b w:val="false"/>
          <w:i w:val="false"/>
          <w:color w:val="000000"/>
          <w:sz w:val="28"/>
        </w:rPr>
        <w:t>
      4) рейдовая проверка - охватывающая одновременно деятельность нескольких субъектов предпринимательства по вопросу соблюдения ими отдельных требований законодательства Республики Казахстан;
</w:t>
      </w:r>
      <w:r>
        <w:br/>
      </w:r>
      <w:r>
        <w:rPr>
          <w:rFonts w:ascii="Times New Roman"/>
          <w:b w:val="false"/>
          <w:i w:val="false"/>
          <w:color w:val="000000"/>
          <w:sz w:val="28"/>
        </w:rPr>
        <w:t>
      5) комплексная - проверка деятельности хозяйствующего субъекта несколькими контролирующими органами по вопросам соблюдения законодательства Республики Казахстан.
</w:t>
      </w:r>
      <w:r>
        <w:br/>
      </w:r>
      <w:r>
        <w:rPr>
          <w:rFonts w:ascii="Times New Roman"/>
          <w:b w:val="false"/>
          <w:i w:val="false"/>
          <w:color w:val="000000"/>
          <w:sz w:val="28"/>
        </w:rPr>
        <w:t>
      2. Проведение проверки не должно приостанавливать деятельность лиц, осуществляющих транспортную деятельность, за исключением случаев, установленных законодательными актами Республики Казахстан.
</w:t>
      </w:r>
      <w:r>
        <w:br/>
      </w:r>
      <w:r>
        <w:rPr>
          <w:rFonts w:ascii="Times New Roman"/>
          <w:b w:val="false"/>
          <w:i w:val="false"/>
          <w:color w:val="000000"/>
          <w:sz w:val="28"/>
        </w:rPr>
        <w:t>
      Органы, осуществляющие контроль в области транспорта и коммуникаций, вправе проверять структурные подразделения юридического лица независимо от проведения проверки самого юридического лица.
</w:t>
      </w:r>
      <w:r>
        <w:br/>
      </w:r>
      <w:r>
        <w:rPr>
          <w:rFonts w:ascii="Times New Roman"/>
          <w:b w:val="false"/>
          <w:i w:val="false"/>
          <w:color w:val="000000"/>
          <w:sz w:val="28"/>
        </w:rPr>
        <w:t>
      3. Плановые и комплексные проверки могут проводиться не чаще чем один раз в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Сроки проведения проверок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Срок проведения проверок не должен превышать тридцати календарных дней с момента вручения акта о назначении проверки государственным органом, если иное не установлено законодательными актами Республики Казахстан.
</w:t>
      </w:r>
      <w:r>
        <w:br/>
      </w:r>
      <w:r>
        <w:rPr>
          <w:rFonts w:ascii="Times New Roman"/>
          <w:b w:val="false"/>
          <w:i w:val="false"/>
          <w:color w:val="000000"/>
          <w:sz w:val="28"/>
        </w:rPr>
        <w:t>
      2. При проведении проверки юридического лица, имеющего структурное подразделение, срок проведения проверки может быть продлен органом, осуществляющим контроль в области транспорта и коммуникаций, на срок до пятнадцати календарных дней.
</w:t>
      </w:r>
      <w:r>
        <w:br/>
      </w:r>
      <w:r>
        <w:rPr>
          <w:rFonts w:ascii="Times New Roman"/>
          <w:b w:val="false"/>
          <w:i w:val="false"/>
          <w:color w:val="000000"/>
          <w:sz w:val="28"/>
        </w:rPr>
        <w:t>
      3. В исключительных случаях при необходимости проведения специальных исследований, испытаний, экспертиз, а также в связи со значительным объемом проверки, руководителем органа, осуществляющего контроль в области транспорта и коммуникаций (либо
</w:t>
      </w:r>
      <w:r>
        <w:br/>
      </w:r>
      <w:r>
        <w:rPr>
          <w:rFonts w:ascii="Times New Roman"/>
          <w:b w:val="false"/>
          <w:i w:val="false"/>
          <w:color w:val="000000"/>
          <w:sz w:val="28"/>
        </w:rPr>
        <w:t>
лицом его замещающим), срок проведения проверки может быть увеличен на срок до двадцати календарных дней для юридического лица, не имеющего структурное подразделение, и на срок до тридцати календарных дней для юридического лица, имеющего структурное подразделение.
</w:t>
      </w:r>
      <w:r>
        <w:br/>
      </w:r>
      <w:r>
        <w:rPr>
          <w:rFonts w:ascii="Times New Roman"/>
          <w:b w:val="false"/>
          <w:i w:val="false"/>
          <w:color w:val="000000"/>
          <w:sz w:val="28"/>
        </w:rPr>
        <w:t>
      4. Срок проведения проверки приостанавливается или возобновляется органом, осуществляющим контроль в области транспорта и коммуникаций, путем вынесения акта о приостановлении или возобновлении срока проведения проверки с уведомлением органа правовой статистики на периоды времени между моментами вручения проверяемому лицу
</w:t>
      </w:r>
      <w:r>
        <w:br/>
      </w:r>
      <w:r>
        <w:rPr>
          <w:rFonts w:ascii="Times New Roman"/>
          <w:b w:val="false"/>
          <w:i w:val="false"/>
          <w:color w:val="000000"/>
          <w:sz w:val="28"/>
        </w:rPr>
        <w:t>
требований органа, осуществляющего контроль в области транспорта и коммуникаций о представлении документов и представления проверяемым лицом запрашиваемых при проведении проверки документов, а также на момент получения сведений и документов по запросу органа,
</w:t>
      </w:r>
      <w:r>
        <w:br/>
      </w:r>
      <w:r>
        <w:rPr>
          <w:rFonts w:ascii="Times New Roman"/>
          <w:b w:val="false"/>
          <w:i w:val="false"/>
          <w:color w:val="000000"/>
          <w:sz w:val="28"/>
        </w:rPr>
        <w:t>
осуществляющего контроль в области транспорта и коммуникаций.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Права должностных лиц, осуществляющих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контроль в области транспорта и коммуникаций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Должностные лица, осуществляющие контроль в области транспорта и коммуникаций, вправе:
</w:t>
      </w:r>
      <w:r>
        <w:br/>
      </w:r>
      <w:r>
        <w:rPr>
          <w:rFonts w:ascii="Times New Roman"/>
          <w:b w:val="false"/>
          <w:i w:val="false"/>
          <w:color w:val="000000"/>
          <w:sz w:val="28"/>
        </w:rPr>
        <w:t>
      1) предъявлять государственным органам, должностным, физическим и юридическим лицам обязательные для них требования об исполнении норм транспортного законодательства Республики Казахстан;
</w:t>
      </w:r>
      <w:r>
        <w:br/>
      </w:r>
      <w:r>
        <w:rPr>
          <w:rFonts w:ascii="Times New Roman"/>
          <w:b w:val="false"/>
          <w:i w:val="false"/>
          <w:color w:val="000000"/>
          <w:sz w:val="28"/>
        </w:rPr>
        <w:t>
      2) вносить предложения о приостановлении действия и отзыве лицензии или разрешения на виды деятельности в порядке, установленном законодательством Республики Казахстан;
</w:t>
      </w:r>
      <w:r>
        <w:br/>
      </w:r>
      <w:r>
        <w:rPr>
          <w:rFonts w:ascii="Times New Roman"/>
          <w:b w:val="false"/>
          <w:i w:val="false"/>
          <w:color w:val="000000"/>
          <w:sz w:val="28"/>
        </w:rPr>
        <w:t>
      3) посещать на основании предписания по предъявлении служебного удостоверения лиц, осуществляющих транспортную деятельность, осуществлять проверку состояния использования транспортной инфраструктуры, давать обязательные для исполнения предписания об
</w:t>
      </w:r>
      <w:r>
        <w:br/>
      </w:r>
      <w:r>
        <w:rPr>
          <w:rFonts w:ascii="Times New Roman"/>
          <w:b w:val="false"/>
          <w:i w:val="false"/>
          <w:color w:val="000000"/>
          <w:sz w:val="28"/>
        </w:rPr>
        <w:t>
устранении выявленных нарушений;
</w:t>
      </w:r>
      <w:r>
        <w:br/>
      </w:r>
      <w:r>
        <w:rPr>
          <w:rFonts w:ascii="Times New Roman"/>
          <w:b w:val="false"/>
          <w:i w:val="false"/>
          <w:color w:val="000000"/>
          <w:sz w:val="28"/>
        </w:rPr>
        <w:t>
      4) получать в порядке, установленном законодательством Республики Казахстан, от должностных, физических и юридических лиц сведения, необходимые для проведения проверки;
</w:t>
      </w:r>
      <w:r>
        <w:br/>
      </w:r>
      <w:r>
        <w:rPr>
          <w:rFonts w:ascii="Times New Roman"/>
          <w:b w:val="false"/>
          <w:i w:val="false"/>
          <w:color w:val="000000"/>
          <w:sz w:val="28"/>
        </w:rPr>
        <w:t>
      5) составлять протоколы об административных правонарушениях в области транспортного законодательства Республики Казахстан;
</w:t>
      </w:r>
      <w:r>
        <w:br/>
      </w:r>
      <w:r>
        <w:rPr>
          <w:rFonts w:ascii="Times New Roman"/>
          <w:b w:val="false"/>
          <w:i w:val="false"/>
          <w:color w:val="000000"/>
          <w:sz w:val="28"/>
        </w:rPr>
        <w:t>
      6) вносить предложения об ограничении, приостановлении и запрещении транспортной деятельности, осуществляемой с нарушением установленных законодательством Республики Казахстан требований, а также о прекращении деятельности отдельных производственных объектов, цехов и организаций;
</w:t>
      </w:r>
      <w:r>
        <w:br/>
      </w:r>
      <w:r>
        <w:rPr>
          <w:rFonts w:ascii="Times New Roman"/>
          <w:b w:val="false"/>
          <w:i w:val="false"/>
          <w:color w:val="000000"/>
          <w:sz w:val="28"/>
        </w:rPr>
        <w:t>
      7) вносить должностным лицам, руководителям организаций предложения о привлечении к ответственности лиц, допустивших нарушение транспортного законодательства Республики Казахстан, а также передавать в необходимых случаях правоохранительным органам материалы
</w:t>
      </w:r>
      <w:r>
        <w:br/>
      </w:r>
      <w:r>
        <w:rPr>
          <w:rFonts w:ascii="Times New Roman"/>
          <w:b w:val="false"/>
          <w:i w:val="false"/>
          <w:color w:val="000000"/>
          <w:sz w:val="28"/>
        </w:rPr>
        <w:t>
для решения вопроса о привлечении виновных лиц к ответственности в соответствии с законами Республики Казахстан.
</w:t>
      </w:r>
      <w:r>
        <w:br/>
      </w:r>
      <w:r>
        <w:rPr>
          <w:rFonts w:ascii="Times New Roman"/>
          <w:b w:val="false"/>
          <w:i w:val="false"/>
          <w:color w:val="000000"/>
          <w:sz w:val="28"/>
        </w:rPr>
        <w:t>
      2. Решения, принятые должностными лицами, осуществляющими контроль в области транспорта и коммуникаций в пределах их полномочий, обязательны для исполнения всеми физическими и юридическими лицами и могут быть обжалованы в вышестоящий государственный орган и (или) должностному лицу или в суд.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Обязанности должностных лиц, осуществляющих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контроль в области транспорта и коммуникаций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лица, осуществляющие контроль в области транспорта и коммуникаций, в пределах своей компетенции обязаны:
</w:t>
      </w:r>
      <w:r>
        <w:br/>
      </w:r>
      <w:r>
        <w:rPr>
          <w:rFonts w:ascii="Times New Roman"/>
          <w:b w:val="false"/>
          <w:i w:val="false"/>
          <w:color w:val="000000"/>
          <w:sz w:val="28"/>
        </w:rPr>
        <w:t>
      1) осуществлять контроль за соблюдением требований законодательства Республики Казахстан;
</w:t>
      </w:r>
      <w:r>
        <w:br/>
      </w:r>
      <w:r>
        <w:rPr>
          <w:rFonts w:ascii="Times New Roman"/>
          <w:b w:val="false"/>
          <w:i w:val="false"/>
          <w:color w:val="000000"/>
          <w:sz w:val="28"/>
        </w:rPr>
        <w:t>
      2) информировать государственные органы о фактах нарушения транспортного законодательства Республики Казахстан;
</w:t>
      </w:r>
      <w:r>
        <w:br/>
      </w:r>
      <w:r>
        <w:rPr>
          <w:rFonts w:ascii="Times New Roman"/>
          <w:b w:val="false"/>
          <w:i w:val="false"/>
          <w:color w:val="000000"/>
          <w:sz w:val="28"/>
        </w:rPr>
        <w:t>
      3) при осуществлении контроля быть в служебной униформе, иметь номерные нагрудные знаки и предъявлять по требованию служебные удостоверения.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Тарифы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Основы экономической и хозяйственной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Транспортные организации и перевозчики осуществляют свою деятельность на коммерческой основе.
</w:t>
      </w:r>
      <w:r>
        <w:br/>
      </w:r>
      <w:r>
        <w:rPr>
          <w:rFonts w:ascii="Times New Roman"/>
          <w:b w:val="false"/>
          <w:i w:val="false"/>
          <w:color w:val="000000"/>
          <w:sz w:val="28"/>
        </w:rPr>
        <w:t>
      Транспортные организации и перевозчики самостоятельно разрабатывают планы, заключают договоры на выполнение работ и оказание услуг в соответствии с потребностями клиента.
</w:t>
      </w:r>
      <w:r>
        <w:br/>
      </w:r>
      <w:r>
        <w:rPr>
          <w:rFonts w:ascii="Times New Roman"/>
          <w:b w:val="false"/>
          <w:i w:val="false"/>
          <w:color w:val="000000"/>
          <w:sz w:val="28"/>
        </w:rPr>
        <w:t>
      2. Содержание судоходных водных путей и шлюзов осуществляется за счет бюджетных средств.
</w:t>
      </w:r>
      <w:r>
        <w:br/>
      </w:r>
      <w:r>
        <w:rPr>
          <w:rFonts w:ascii="Times New Roman"/>
          <w:b w:val="false"/>
          <w:i w:val="false"/>
          <w:color w:val="000000"/>
          <w:sz w:val="28"/>
        </w:rPr>
        <w:t>
      3. За оказание услуг магистральной железнодорожной сети и пользование терминалами портов, аэродромами, аэропортовыми комплексами, за управление воздушным движением и аэронавигационное обслуживание полетов юридическими и физическими лицами, в том числе иностранными, уплачиваются платежи в порядке и размерах, установленных транспортным
</w:t>
      </w:r>
      <w:r>
        <w:br/>
      </w:r>
      <w:r>
        <w:rPr>
          <w:rFonts w:ascii="Times New Roman"/>
          <w:b w:val="false"/>
          <w:i w:val="false"/>
          <w:color w:val="000000"/>
          <w:sz w:val="28"/>
        </w:rPr>
        <w:t>
законодательством Республики Казахстан.
</w:t>
      </w:r>
      <w:r>
        <w:br/>
      </w:r>
      <w:r>
        <w:rPr>
          <w:rFonts w:ascii="Times New Roman"/>
          <w:b w:val="false"/>
          <w:i w:val="false"/>
          <w:color w:val="000000"/>
          <w:sz w:val="28"/>
        </w:rPr>
        <w:t>
      4. Пользование судоходными водными путями Республики Казахстан осуществляется на платной основе.
</w:t>
      </w:r>
      <w:r>
        <w:br/>
      </w:r>
      <w:r>
        <w:rPr>
          <w:rFonts w:ascii="Times New Roman"/>
          <w:b w:val="false"/>
          <w:i w:val="false"/>
          <w:color w:val="000000"/>
          <w:sz w:val="28"/>
        </w:rPr>
        <w:t>
      За пользование судоходными водными путями Республики Казахстан взимается плата в порядке, установленном налоговым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Установление тарифов и цен в сфере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транспортных перевозок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 перевозку пассажиров, багажа (грузобагажа), грузов, почтовых отправлений и услуги, связанные с перевозками, устанавливаются свободные (договорные) тарифы и цены (кроме случаев, предусмотренных пунктами 2-4 настоящей статьи), обеспечивающие деятельность хозяйствующих субъектов, занимающихся транспортной деятельностью.
</w:t>
      </w:r>
      <w:r>
        <w:br/>
      </w:r>
      <w:r>
        <w:rPr>
          <w:rFonts w:ascii="Times New Roman"/>
          <w:b w:val="false"/>
          <w:i w:val="false"/>
          <w:color w:val="000000"/>
          <w:sz w:val="28"/>
        </w:rPr>
        <w:t>
      2. Тарифы и цены на регулируемые услуги субъектов естественных монополий утверждаются (согласовываются) в порядке установленном законодательством Республики Казахстан.
</w:t>
      </w:r>
      <w:r>
        <w:br/>
      </w:r>
      <w:r>
        <w:rPr>
          <w:rFonts w:ascii="Times New Roman"/>
          <w:b w:val="false"/>
          <w:i w:val="false"/>
          <w:color w:val="000000"/>
          <w:sz w:val="28"/>
        </w:rPr>
        <w:t>
      3. Местные исполнительные органы областей (города республиканского значения, столицы), принявшие решения по организации пассажирских перевозок, рентабельность которых не обеспечивается действующими регулируемыми тарифами, обеспечивают субсидии из соответствующего бюджета.
</w:t>
      </w:r>
      <w:r>
        <w:br/>
      </w:r>
      <w:r>
        <w:rPr>
          <w:rFonts w:ascii="Times New Roman"/>
          <w:b w:val="false"/>
          <w:i w:val="false"/>
          <w:color w:val="000000"/>
          <w:sz w:val="28"/>
        </w:rPr>
        <w:t>
      4. Тарифы на регулярные внутриобластные, городские и пригородные автомобильные перевозки пассажиров и багажа определяются в соответствии с методикой расчета тарифов на указанные перевозки пассажиров и багажа, утверждаемой уполномоченным органом.
</w:t>
      </w:r>
      <w:r>
        <w:br/>
      </w:r>
      <w:r>
        <w:rPr>
          <w:rFonts w:ascii="Times New Roman"/>
          <w:b w:val="false"/>
          <w:i w:val="false"/>
          <w:color w:val="000000"/>
          <w:sz w:val="28"/>
        </w:rPr>
        <w:t>
      В случае, когда тарифы не покрывают затраты на перевозки, указанные в настоящем пункте, местные исполнительные органы областей (города республиканского значения, столицы) возмещают перевозчику разницу между установленным тарифом и фактическими затратами на перевозки за счет средств соответствующего бюджета в соответствии с правилами субсидирования убытков перевозчика, связанных с осуществлением пассажирских перевозок по социально значимым сообщениям.
</w:t>
      </w:r>
      <w:r>
        <w:br/>
      </w:r>
      <w:r>
        <w:rPr>
          <w:rFonts w:ascii="Times New Roman"/>
          <w:b w:val="false"/>
          <w:i w:val="false"/>
          <w:color w:val="000000"/>
          <w:sz w:val="28"/>
        </w:rPr>
        <w:t>
      5. Тарифы на регулярные межобластные автомобильные перевозки пассажиров и багажа согласовываются с уполномоченным органом.
</w:t>
      </w:r>
      <w:r>
        <w:br/>
      </w:r>
      <w:r>
        <w:rPr>
          <w:rFonts w:ascii="Times New Roman"/>
          <w:b w:val="false"/>
          <w:i w:val="false"/>
          <w:color w:val="000000"/>
          <w:sz w:val="28"/>
        </w:rPr>
        <w:t>
      6. В случаях, предусмотренных законодательством Республики Казахстан, вводится государственное регулирование цен (тарифов) на работы и услуги в сфере автомобильного транспорта.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Льготы по оплате проезда отдельных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категорий пассажиров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случаях установления льгот в соответствии с законодательством Республики Казахстан перевозчики обязаны осуществлять бесплатный провоз отдельной категории пассажиров или предоставлять им иные льготы по оплате проезда.
</w:t>
      </w:r>
      <w:r>
        <w:br/>
      </w:r>
      <w:r>
        <w:rPr>
          <w:rFonts w:ascii="Times New Roman"/>
          <w:b w:val="false"/>
          <w:i w:val="false"/>
          <w:color w:val="000000"/>
          <w:sz w:val="28"/>
        </w:rPr>
        <w:t>
      При установлении Правительством Республики Казахстан, местными представительными и исполнительными органами областей (города республиканского значения, столицы) и районов (города областного значения) отдельным категориям лиц льгот на транспортные услуги, включая право на бесплатный проезд, определяется источник финансирования и при этом исполнительными органами заключается договор с перевозчиками.
</w:t>
      </w:r>
      <w:r>
        <w:br/>
      </w:r>
      <w:r>
        <w:rPr>
          <w:rFonts w:ascii="Times New Roman"/>
          <w:b w:val="false"/>
          <w:i w:val="false"/>
          <w:color w:val="000000"/>
          <w:sz w:val="28"/>
        </w:rPr>
        <w:t>
      2. Пассажир имеет следующие льготы по оплате:
</w:t>
      </w:r>
      <w:r>
        <w:br/>
      </w:r>
      <w:r>
        <w:rPr>
          <w:rFonts w:ascii="Times New Roman"/>
          <w:b w:val="false"/>
          <w:i w:val="false"/>
          <w:color w:val="000000"/>
          <w:sz w:val="28"/>
        </w:rPr>
        <w:t>
      1) провезти с собой бесплатно одного ребенка в возрасте до 7 лет, а на перевозках в международном сообщении - до 5 лет, без права предоставления ему отдельного места на всех видах транспорта, за исключением воздушного транспорта и такси;
</w:t>
      </w:r>
      <w:r>
        <w:br/>
      </w:r>
      <w:r>
        <w:rPr>
          <w:rFonts w:ascii="Times New Roman"/>
          <w:b w:val="false"/>
          <w:i w:val="false"/>
          <w:color w:val="000000"/>
          <w:sz w:val="28"/>
        </w:rPr>
        <w:t>
      2) приобрести билеты на детей в возрасте от 5 до 12 лет на перевозках в международном сообщении с оплатой 50 процентов от полной стоимости билета на всех видах транспорта, за исключением такси;
</w:t>
      </w:r>
      <w:r>
        <w:br/>
      </w:r>
      <w:r>
        <w:rPr>
          <w:rFonts w:ascii="Times New Roman"/>
          <w:b w:val="false"/>
          <w:i w:val="false"/>
          <w:color w:val="000000"/>
          <w:sz w:val="28"/>
        </w:rPr>
        <w:t>
      3) приобрести билеты на детей в возрасте от 7 до 15 лет с оплатой 50 процентов от полной стоимости билета при перевозке, осуществляемой перевозчиком Республики Казахстан, на всех видах транспорта, за исключением такси;
</w:t>
      </w:r>
      <w:r>
        <w:br/>
      </w:r>
      <w:r>
        <w:rPr>
          <w:rFonts w:ascii="Times New Roman"/>
          <w:b w:val="false"/>
          <w:i w:val="false"/>
          <w:color w:val="000000"/>
          <w:sz w:val="28"/>
        </w:rPr>
        <w:t>
      4) провезти с собой бесплатно одного ребенка в возрасте до 2 лет на воздушном транспорте, без права предоставления ему отдельного места;
</w:t>
      </w:r>
      <w:r>
        <w:br/>
      </w:r>
      <w:r>
        <w:rPr>
          <w:rFonts w:ascii="Times New Roman"/>
          <w:b w:val="false"/>
          <w:i w:val="false"/>
          <w:color w:val="000000"/>
          <w:sz w:val="28"/>
        </w:rPr>
        <w:t>
      5) приобрести билеты для проезда на детей в возрасте от 2 до 15 лет на воздушном транспорте с оплатой 50 процентов от полной стоимости билета, за исключением перевозок в международном сообщении;
</w:t>
      </w:r>
      <w:r>
        <w:br/>
      </w:r>
      <w:r>
        <w:rPr>
          <w:rFonts w:ascii="Times New Roman"/>
          <w:b w:val="false"/>
          <w:i w:val="false"/>
          <w:color w:val="000000"/>
          <w:sz w:val="28"/>
        </w:rPr>
        <w:t>
      6) приобрести билеты на детей от 2 до 12 лет при перевозках в международном сообщении, осуществляемых перевозчиком Республики Казахстан на воздушном транспорте с оплатой 50 процентов от полной стоимости билета.
</w:t>
      </w:r>
      <w:r>
        <w:br/>
      </w:r>
      <w:r>
        <w:rPr>
          <w:rFonts w:ascii="Times New Roman"/>
          <w:b w:val="false"/>
          <w:i w:val="false"/>
          <w:color w:val="000000"/>
          <w:sz w:val="28"/>
        </w:rPr>
        <w:t>
      3. Перевозчики вправе самостоятельно устанавливать иные, не субсидируемые из соответствующего бюджета, льготы.
</w:t>
      </w:r>
      <w:r>
        <w:br/>
      </w:r>
      <w:r>
        <w:rPr>
          <w:rFonts w:ascii="Times New Roman"/>
          <w:b w:val="false"/>
          <w:i w:val="false"/>
          <w:color w:val="000000"/>
          <w:sz w:val="28"/>
        </w:rPr>
        <w:t>
      4. Провозные платежи в международном сообщении устанавливаются в соответствии с международными договорами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Перевозка пассажиров, багажа (грузобагажа)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почтовых отправлений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Порядок и виды перевозки пассажиров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багажа (грузобагажа)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Перевозка пассажиров в зависимости от ее условий, продолжительности, протяженности и качества, представляемых транспортом, подразделяется на следующие виды:
</w:t>
      </w:r>
      <w:r>
        <w:br/>
      </w:r>
      <w:r>
        <w:rPr>
          <w:rFonts w:ascii="Times New Roman"/>
          <w:b w:val="false"/>
          <w:i w:val="false"/>
          <w:color w:val="000000"/>
          <w:sz w:val="28"/>
        </w:rPr>
        <w:t>
      1) регулярные;
</w:t>
      </w:r>
      <w:r>
        <w:br/>
      </w:r>
      <w:r>
        <w:rPr>
          <w:rFonts w:ascii="Times New Roman"/>
          <w:b w:val="false"/>
          <w:i w:val="false"/>
          <w:color w:val="000000"/>
          <w:sz w:val="28"/>
        </w:rPr>
        <w:t>
      2) туристские;
</w:t>
      </w:r>
      <w:r>
        <w:br/>
      </w:r>
      <w:r>
        <w:rPr>
          <w:rFonts w:ascii="Times New Roman"/>
          <w:b w:val="false"/>
          <w:i w:val="false"/>
          <w:color w:val="000000"/>
          <w:sz w:val="28"/>
        </w:rPr>
        <w:t>
      3) экскурсионные;
</w:t>
      </w:r>
      <w:r>
        <w:br/>
      </w:r>
      <w:r>
        <w:rPr>
          <w:rFonts w:ascii="Times New Roman"/>
          <w:b w:val="false"/>
          <w:i w:val="false"/>
          <w:color w:val="000000"/>
          <w:sz w:val="28"/>
        </w:rPr>
        <w:t>
      4) заказного характера.
</w:t>
      </w:r>
      <w:r>
        <w:br/>
      </w:r>
      <w:r>
        <w:rPr>
          <w:rFonts w:ascii="Times New Roman"/>
          <w:b w:val="false"/>
          <w:i w:val="false"/>
          <w:color w:val="000000"/>
          <w:sz w:val="28"/>
        </w:rPr>
        <w:t>
      2. Перевозка пассажиров и багажа (грузобагажа) транспортными средствами осуществляется в соответствии с 
</w:t>
      </w:r>
      <w:r>
        <w:rPr>
          <w:rFonts w:ascii="Times New Roman"/>
          <w:b w:val="false"/>
          <w:i w:val="false"/>
          <w:color w:val="000000"/>
          <w:sz w:val="28"/>
        </w:rPr>
        <w:t xml:space="preserve"> Гражданским </w:t>
      </w:r>
      <w:r>
        <w:rPr>
          <w:rFonts w:ascii="Times New Roman"/>
          <w:b w:val="false"/>
          <w:i w:val="false"/>
          <w:color w:val="000000"/>
          <w:sz w:val="28"/>
        </w:rPr>
        <w:t>
 кодексом Республики Казахстан, настоящим Кодексом, иными нормативными правовыми актами Республики Казахстан и договором перевозки пассажиров и багажа (грузобагажа).
</w:t>
      </w:r>
      <w:r>
        <w:br/>
      </w:r>
      <w:r>
        <w:rPr>
          <w:rFonts w:ascii="Times New Roman"/>
          <w:b w:val="false"/>
          <w:i w:val="false"/>
          <w:color w:val="000000"/>
          <w:sz w:val="28"/>
        </w:rPr>
        <w:t>
      3. Порядок осуществления перевозок пассажиров и багажа (грузобагажа) на определенном виде транспорта (далее - правила перевозок пассажиров и багажа (грузобагажа) утверждается уполномоченным органом.
</w:t>
      </w:r>
      <w:r>
        <w:br/>
      </w:r>
      <w:r>
        <w:rPr>
          <w:rFonts w:ascii="Times New Roman"/>
          <w:b w:val="false"/>
          <w:i w:val="false"/>
          <w:color w:val="000000"/>
          <w:sz w:val="28"/>
        </w:rPr>
        <w:t>
      В правилах перевозок пассажиров и багажа (грузобагажа) определяются:
</w:t>
      </w:r>
      <w:r>
        <w:br/>
      </w:r>
      <w:r>
        <w:rPr>
          <w:rFonts w:ascii="Times New Roman"/>
          <w:b w:val="false"/>
          <w:i w:val="false"/>
          <w:color w:val="000000"/>
          <w:sz w:val="28"/>
        </w:rPr>
        <w:t>
      1) форма, порядок продажи и сроки действия проездных документов (билетов, путевок), багажных квитанций;
</w:t>
      </w:r>
      <w:r>
        <w:br/>
      </w:r>
      <w:r>
        <w:rPr>
          <w:rFonts w:ascii="Times New Roman"/>
          <w:b w:val="false"/>
          <w:i w:val="false"/>
          <w:color w:val="000000"/>
          <w:sz w:val="28"/>
        </w:rPr>
        <w:t>
      2) порядок организации и осуществления регулярных перевозок пассажиров и багажа (грузобагажа), открытия и закрытия маршрутов регулярных перевозок пассажиров и багажа (грузобагажа), требования к санитарно-эпидемиологическому состоянию, внешнему оформлению и оборудованию транспортных средств, используемых для выполнения указанных видов перевозок;
</w:t>
      </w:r>
      <w:r>
        <w:br/>
      </w:r>
      <w:r>
        <w:rPr>
          <w:rFonts w:ascii="Times New Roman"/>
          <w:b w:val="false"/>
          <w:i w:val="false"/>
          <w:color w:val="000000"/>
          <w:sz w:val="28"/>
        </w:rPr>
        <w:t>
      3) порядок и условия выдачи, приостановления и отзыва, условия и основания отказа в выдаче, а также форма свидетельства на право обслуживания маршрута;
</w:t>
      </w:r>
      <w:r>
        <w:br/>
      </w:r>
      <w:r>
        <w:rPr>
          <w:rFonts w:ascii="Times New Roman"/>
          <w:b w:val="false"/>
          <w:i w:val="false"/>
          <w:color w:val="000000"/>
          <w:sz w:val="28"/>
        </w:rPr>
        <w:t>
      4) порядок организации и осуществления туристических, экскурсионных перевозок пассажиров и багажа (грузобагажа);
</w:t>
      </w:r>
      <w:r>
        <w:br/>
      </w:r>
      <w:r>
        <w:rPr>
          <w:rFonts w:ascii="Times New Roman"/>
          <w:b w:val="false"/>
          <w:i w:val="false"/>
          <w:color w:val="000000"/>
          <w:sz w:val="28"/>
        </w:rPr>
        <w:t>
      5) порядок организации и осуществления перевозок пассажиров и багажа (грузобагажа) заказного характера;
</w:t>
      </w:r>
      <w:r>
        <w:br/>
      </w:r>
      <w:r>
        <w:rPr>
          <w:rFonts w:ascii="Times New Roman"/>
          <w:b w:val="false"/>
          <w:i w:val="false"/>
          <w:color w:val="000000"/>
          <w:sz w:val="28"/>
        </w:rPr>
        <w:t>
      6) порядок приема, хранения и выдачи багажа (грузобагажа);
</w:t>
      </w:r>
      <w:r>
        <w:br/>
      </w:r>
      <w:r>
        <w:rPr>
          <w:rFonts w:ascii="Times New Roman"/>
          <w:b w:val="false"/>
          <w:i w:val="false"/>
          <w:color w:val="000000"/>
          <w:sz w:val="28"/>
        </w:rPr>
        <w:t>
      7) порядок и условия возврата проездных билетов и багажных квитанций и их стоимости;
</w:t>
      </w:r>
      <w:r>
        <w:br/>
      </w:r>
      <w:r>
        <w:rPr>
          <w:rFonts w:ascii="Times New Roman"/>
          <w:b w:val="false"/>
          <w:i w:val="false"/>
          <w:color w:val="000000"/>
          <w:sz w:val="28"/>
        </w:rPr>
        <w:t>
      8) требования к оформлению и содержанию пунктов посадки и высадки;
</w:t>
      </w:r>
      <w:r>
        <w:br/>
      </w:r>
      <w:r>
        <w:rPr>
          <w:rFonts w:ascii="Times New Roman"/>
          <w:b w:val="false"/>
          <w:i w:val="false"/>
          <w:color w:val="000000"/>
          <w:sz w:val="28"/>
        </w:rPr>
        <w:t>
      9) порядок организации и проведения предрейсового (предсменного) медицинского освидетельствования лица, непосредственно осуществляющего перевозку пассажиров и багажа (грузобагажа);
</w:t>
      </w:r>
      <w:r>
        <w:br/>
      </w:r>
      <w:r>
        <w:rPr>
          <w:rFonts w:ascii="Times New Roman"/>
          <w:b w:val="false"/>
          <w:i w:val="false"/>
          <w:color w:val="000000"/>
          <w:sz w:val="28"/>
        </w:rPr>
        <w:t>
      10) форма и порядок составления актов;
</w:t>
      </w:r>
      <w:r>
        <w:br/>
      </w:r>
      <w:r>
        <w:rPr>
          <w:rFonts w:ascii="Times New Roman"/>
          <w:b w:val="false"/>
          <w:i w:val="false"/>
          <w:color w:val="000000"/>
          <w:sz w:val="28"/>
        </w:rPr>
        <w:t>
      11) порядок открытия и закрытия пунктов централизованного диспетчерского сопровождения, в том числе вокзалов, станций и кассовых пунктов;
</w:t>
      </w:r>
      <w:r>
        <w:br/>
      </w:r>
      <w:r>
        <w:rPr>
          <w:rFonts w:ascii="Times New Roman"/>
          <w:b w:val="false"/>
          <w:i w:val="false"/>
          <w:color w:val="000000"/>
          <w:sz w:val="28"/>
        </w:rPr>
        <w:t>
      12) порядок организации перевозок, осуществляемых такси, в соответствии с нормативами их определении, механизм отбора перевозчиков.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Договор перевозки пассажиров и багажа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(грузобагажа)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договору перевозки пассажира и багажа (грузобагажа) перевозчик обязуется перевезти пассажира в пункт назначения, а в случае сдачи пассажиром багажа - также доставить багаж в пункт назначения и выдать его пассажиру или лицу, уполномоченному на получение багажа; пассажир обязуется уплатить плату за проезд, а при сдаче багажа - и за провоз багажа.
</w:t>
      </w:r>
      <w:r>
        <w:br/>
      </w:r>
      <w:r>
        <w:rPr>
          <w:rFonts w:ascii="Times New Roman"/>
          <w:b w:val="false"/>
          <w:i w:val="false"/>
          <w:color w:val="000000"/>
          <w:sz w:val="28"/>
        </w:rPr>
        <w:t>
      2. Договор перевозки пассажира и багажа (грузобагажа) на регулярных маршрутах оформляется соответственно проездным билетом и багажной квитанцией.
</w:t>
      </w:r>
      <w:r>
        <w:br/>
      </w:r>
      <w:r>
        <w:rPr>
          <w:rFonts w:ascii="Times New Roman"/>
          <w:b w:val="false"/>
          <w:i w:val="false"/>
          <w:color w:val="000000"/>
          <w:sz w:val="28"/>
        </w:rPr>
        <w:t>
      Форма указанных перевозочных документов, порядок их продажи и сроки действия устанавливаются правилами перевозок пассажиров и багажа (грузобагажа).
</w:t>
      </w:r>
      <w:r>
        <w:br/>
      </w:r>
      <w:r>
        <w:rPr>
          <w:rFonts w:ascii="Times New Roman"/>
          <w:b w:val="false"/>
          <w:i w:val="false"/>
          <w:color w:val="000000"/>
          <w:sz w:val="28"/>
        </w:rPr>
        <w:t>
      3. Договор перевозки пассажира по экскурсионным, туристским маршрутам может оформляться в форме путевки или билета на перевозку групп пассажиров.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Организация перевозки пассажиров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багажа (грузобагажа)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местах обслуживания пассажиров, в том числе в пунктах продажи билетов, должна быть предоставлена в наглядной и доступной форме своевременная и достоверная информация об организации перевозок пассажиров и багажа (грузобагажа).
</w:t>
      </w:r>
      <w:r>
        <w:br/>
      </w:r>
      <w:r>
        <w:rPr>
          <w:rFonts w:ascii="Times New Roman"/>
          <w:b w:val="false"/>
          <w:i w:val="false"/>
          <w:color w:val="000000"/>
          <w:sz w:val="28"/>
        </w:rPr>
        <w:t>
      2. При межгосударственных перевозках и транзите через территорию Республики Казахстан продажа билетов осуществляется при наличии документов, дающих право на заграничное следование, если иное не предусмотрено международными договорами Республики Казахстан.
</w:t>
      </w:r>
      <w:r>
        <w:br/>
      </w:r>
      <w:r>
        <w:rPr>
          <w:rFonts w:ascii="Times New Roman"/>
          <w:b w:val="false"/>
          <w:i w:val="false"/>
          <w:color w:val="000000"/>
          <w:sz w:val="28"/>
        </w:rPr>
        <w:t>
      3. Пассажирам обеспечиваются условия перевозки, установленные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Права и обязанности пассажира и перевозчика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пассажира и багажа (грузобагажа)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Пассажир имеет право:
</w:t>
      </w:r>
      <w:r>
        <w:br/>
      </w:r>
      <w:r>
        <w:rPr>
          <w:rFonts w:ascii="Times New Roman"/>
          <w:b w:val="false"/>
          <w:i w:val="false"/>
          <w:color w:val="000000"/>
          <w:sz w:val="28"/>
        </w:rPr>
        <w:t>
      1) приобрести перевозочный документ на любое транспортное средство до названного им пункта назначения, открытого для пассажирских операций по маршрутам следования транспортного средства;
</w:t>
      </w:r>
      <w:r>
        <w:br/>
      </w:r>
      <w:r>
        <w:rPr>
          <w:rFonts w:ascii="Times New Roman"/>
          <w:b w:val="false"/>
          <w:i w:val="false"/>
          <w:color w:val="000000"/>
          <w:sz w:val="28"/>
        </w:rPr>
        <w:t>
      2) получить место на транспортном средстве согласно приобретенному перевозочному документу;
</w:t>
      </w:r>
      <w:r>
        <w:br/>
      </w:r>
      <w:r>
        <w:rPr>
          <w:rFonts w:ascii="Times New Roman"/>
          <w:b w:val="false"/>
          <w:i w:val="false"/>
          <w:color w:val="000000"/>
          <w:sz w:val="28"/>
        </w:rPr>
        <w:t>
      3) возвратить перевозочный документ перевозчику и получить от перевозчика возврат платы за проезд и провоз багажа (а отправитель платы за провоз багажа (грузобагажа) в порядке, установленном правилами перевозок;
</w:t>
      </w:r>
      <w:r>
        <w:br/>
      </w:r>
      <w:r>
        <w:rPr>
          <w:rFonts w:ascii="Times New Roman"/>
          <w:b w:val="false"/>
          <w:i w:val="false"/>
          <w:color w:val="000000"/>
          <w:sz w:val="28"/>
        </w:rPr>
        <w:t>
      4) продлить срок действия перевозочного документа в порядке, установленном правилами перевозок пассажиров и багажа (грузобагажа);
</w:t>
      </w:r>
      <w:r>
        <w:br/>
      </w:r>
      <w:r>
        <w:rPr>
          <w:rFonts w:ascii="Times New Roman"/>
          <w:b w:val="false"/>
          <w:i w:val="false"/>
          <w:color w:val="000000"/>
          <w:sz w:val="28"/>
        </w:rPr>
        <w:t>
      5) делать остановку в пути следования и продлить срок действия перевозочного документа не более чем на десять дней в порядке, установленном правилами перевозок пассажиров и багажа (грузобагажа), кроме перевозок автомобильным и внутренним водным транспортом;
</w:t>
      </w:r>
      <w:r>
        <w:br/>
      </w:r>
      <w:r>
        <w:rPr>
          <w:rFonts w:ascii="Times New Roman"/>
          <w:b w:val="false"/>
          <w:i w:val="false"/>
          <w:color w:val="000000"/>
          <w:sz w:val="28"/>
        </w:rPr>
        <w:t>
      6) сдавать к перевозке багаж (грузобагаж) за установленную плату;
</w:t>
      </w:r>
      <w:r>
        <w:br/>
      </w:r>
      <w:r>
        <w:rPr>
          <w:rFonts w:ascii="Times New Roman"/>
          <w:b w:val="false"/>
          <w:i w:val="false"/>
          <w:color w:val="000000"/>
          <w:sz w:val="28"/>
        </w:rPr>
        <w:t>
      7) отказаться от договора перевозки в случае задержки отправления транспортного средства и получить плату за проезд;
</w:t>
      </w:r>
      <w:r>
        <w:br/>
      </w:r>
      <w:r>
        <w:rPr>
          <w:rFonts w:ascii="Times New Roman"/>
          <w:b w:val="false"/>
          <w:i w:val="false"/>
          <w:color w:val="000000"/>
          <w:sz w:val="28"/>
        </w:rPr>
        <w:t>
      8) объявить ценность багажа при сдаче к перевозке;
</w:t>
      </w:r>
      <w:r>
        <w:br/>
      </w:r>
      <w:r>
        <w:rPr>
          <w:rFonts w:ascii="Times New Roman"/>
          <w:b w:val="false"/>
          <w:i w:val="false"/>
          <w:color w:val="000000"/>
          <w:sz w:val="28"/>
        </w:rPr>
        <w:t>
      9) оспаривать в порядке, установленном законодательством Республики Казахстан, соответствие уровня качества перевозки ее сертификату.
</w:t>
      </w:r>
      <w:r>
        <w:br/>
      </w:r>
      <w:r>
        <w:rPr>
          <w:rFonts w:ascii="Times New Roman"/>
          <w:b w:val="false"/>
          <w:i w:val="false"/>
          <w:color w:val="000000"/>
          <w:sz w:val="28"/>
        </w:rPr>
        <w:t>
      2. Пассажир обязан:
</w:t>
      </w:r>
      <w:r>
        <w:br/>
      </w:r>
      <w:r>
        <w:rPr>
          <w:rFonts w:ascii="Times New Roman"/>
          <w:b w:val="false"/>
          <w:i w:val="false"/>
          <w:color w:val="000000"/>
          <w:sz w:val="28"/>
        </w:rPr>
        <w:t>
      1) предъявить документ, удостоверяющий личность, при приобретении перевозочного документа, при посадке на транспортное средство и при проверке перевозочного документа в пути следования, за исключением железнодорожного пригородного, автомобильного городского и пригородного сообщения;
</w:t>
      </w:r>
      <w:r>
        <w:br/>
      </w:r>
      <w:r>
        <w:rPr>
          <w:rFonts w:ascii="Times New Roman"/>
          <w:b w:val="false"/>
          <w:i w:val="false"/>
          <w:color w:val="000000"/>
          <w:sz w:val="28"/>
        </w:rPr>
        <w:t>
      2) иметь перевозочный документ при посадке на транспортное средство и в пути следования до окончания поездки;
</w:t>
      </w:r>
      <w:r>
        <w:br/>
      </w:r>
      <w:r>
        <w:rPr>
          <w:rFonts w:ascii="Times New Roman"/>
          <w:b w:val="false"/>
          <w:i w:val="false"/>
          <w:color w:val="000000"/>
          <w:sz w:val="28"/>
        </w:rPr>
        <w:t>
      3) соблюдать при межгосударственных перевозках паспортно-визовые и иные требования законодательства Республики Казахстан, страны следования, установленные международными договорами по вопросам взаимных поездок граждан;
</w:t>
      </w:r>
      <w:r>
        <w:br/>
      </w:r>
      <w:r>
        <w:rPr>
          <w:rFonts w:ascii="Times New Roman"/>
          <w:b w:val="false"/>
          <w:i w:val="false"/>
          <w:color w:val="000000"/>
          <w:sz w:val="28"/>
        </w:rPr>
        <w:t>
      4) соблюдать общественный порядок, правила пользования транспортными средствами и объектами, предназначенными для обслуживания перевозок пассажиров, а также бережно относиться к имуществу перевозчика.
</w:t>
      </w:r>
      <w:r>
        <w:br/>
      </w:r>
      <w:r>
        <w:rPr>
          <w:rFonts w:ascii="Times New Roman"/>
          <w:b w:val="false"/>
          <w:i w:val="false"/>
          <w:color w:val="000000"/>
          <w:sz w:val="28"/>
        </w:rPr>
        <w:t>
      Пассажир может иметь иные права и обязанности, установленные настоящим Кодексом, иными законодательными актами Республики Казахстан и договором перевозки.
</w:t>
      </w:r>
      <w:r>
        <w:br/>
      </w:r>
      <w:r>
        <w:rPr>
          <w:rFonts w:ascii="Times New Roman"/>
          <w:b w:val="false"/>
          <w:i w:val="false"/>
          <w:color w:val="000000"/>
          <w:sz w:val="28"/>
        </w:rPr>
        <w:t>
      3. Перевозчик пассажира и багажа (грузобагажа) имеет право:
</w:t>
      </w:r>
      <w:r>
        <w:br/>
      </w:r>
      <w:r>
        <w:rPr>
          <w:rFonts w:ascii="Times New Roman"/>
          <w:b w:val="false"/>
          <w:i w:val="false"/>
          <w:color w:val="000000"/>
          <w:sz w:val="28"/>
        </w:rPr>
        <w:t>
      1) свободно назначать цены (тарифы) на перевозки, кроме регулируемых перевозок;
</w:t>
      </w:r>
      <w:r>
        <w:br/>
      </w:r>
      <w:r>
        <w:rPr>
          <w:rFonts w:ascii="Times New Roman"/>
          <w:b w:val="false"/>
          <w:i w:val="false"/>
          <w:color w:val="000000"/>
          <w:sz w:val="28"/>
        </w:rPr>
        <w:t>
      2) требовать предъявление пассажиром документа, удостоверяющего его личность, при приобретении перевозочного документа, при посадке на транспортное средство и при проверке перевозочного документа в пути следования, за исключением случаев, предусмотренных настоящим Кодексом;
</w:t>
      </w:r>
      <w:r>
        <w:br/>
      </w:r>
      <w:r>
        <w:rPr>
          <w:rFonts w:ascii="Times New Roman"/>
          <w:b w:val="false"/>
          <w:i w:val="false"/>
          <w:color w:val="000000"/>
          <w:sz w:val="28"/>
        </w:rPr>
        <w:t>
      3) удерживать переданный ему для перевозки багаж (грузобагаж) в обеспечение причитающейся ему провозной платы и других платежей по перевозке, если иное не установлено законодательством, договором перевозки;
</w:t>
      </w:r>
      <w:r>
        <w:br/>
      </w:r>
      <w:r>
        <w:rPr>
          <w:rFonts w:ascii="Times New Roman"/>
          <w:b w:val="false"/>
          <w:i w:val="false"/>
          <w:color w:val="000000"/>
          <w:sz w:val="28"/>
        </w:rPr>
        <w:t>
      4) требовать соблюдения общественного порядка, правила пользования транспортными средствами и объектами, предназначенными для обслуживания перевозок пассажиров на соответствующем виде транспорта, а также бережного отношения к его имуществу;
</w:t>
      </w:r>
      <w:r>
        <w:br/>
      </w:r>
      <w:r>
        <w:rPr>
          <w:rFonts w:ascii="Times New Roman"/>
          <w:b w:val="false"/>
          <w:i w:val="false"/>
          <w:color w:val="000000"/>
          <w:sz w:val="28"/>
        </w:rPr>
        <w:t>
      4. Перевозчик пассажира и багажа (грузобагажа) обязан:
</w:t>
      </w:r>
      <w:r>
        <w:br/>
      </w:r>
      <w:r>
        <w:rPr>
          <w:rFonts w:ascii="Times New Roman"/>
          <w:b w:val="false"/>
          <w:i w:val="false"/>
          <w:color w:val="000000"/>
          <w:sz w:val="28"/>
        </w:rPr>
        <w:t>
      1) иметь лицензию, обеспечивающую право на перевозку;
</w:t>
      </w:r>
      <w:r>
        <w:br/>
      </w:r>
      <w:r>
        <w:rPr>
          <w:rFonts w:ascii="Times New Roman"/>
          <w:b w:val="false"/>
          <w:i w:val="false"/>
          <w:color w:val="000000"/>
          <w:sz w:val="28"/>
        </w:rPr>
        <w:t>
      2) предоставлять транспортные средства, имеющие документ в сфере подтверждения соответствия;
</w:t>
      </w:r>
      <w:r>
        <w:br/>
      </w:r>
      <w:r>
        <w:rPr>
          <w:rFonts w:ascii="Times New Roman"/>
          <w:b w:val="false"/>
          <w:i w:val="false"/>
          <w:color w:val="000000"/>
          <w:sz w:val="28"/>
        </w:rPr>
        <w:t>
      3) предоставить пассажиру указанное в перевозочном документе место на транспортном средстве;
</w:t>
      </w:r>
      <w:r>
        <w:br/>
      </w:r>
      <w:r>
        <w:rPr>
          <w:rFonts w:ascii="Times New Roman"/>
          <w:b w:val="false"/>
          <w:i w:val="false"/>
          <w:color w:val="000000"/>
          <w:sz w:val="28"/>
        </w:rPr>
        <w:t>
      4) возмещать ущерб, нанесенный пассажиру и третьему лицу, в том числе и потерь времени в денежном эквиваленте;
</w:t>
      </w:r>
      <w:r>
        <w:br/>
      </w:r>
      <w:r>
        <w:rPr>
          <w:rFonts w:ascii="Times New Roman"/>
          <w:b w:val="false"/>
          <w:i w:val="false"/>
          <w:color w:val="000000"/>
          <w:sz w:val="28"/>
        </w:rPr>
        <w:t>
      5) обеспечивать безопасность пассажира, создавать ему необходимые удобства и условия обслуживания, а в случае сдачи пассажиром багажа, также своевременную перевозку и сохранность его багажа;
</w:t>
      </w:r>
      <w:r>
        <w:br/>
      </w:r>
      <w:r>
        <w:rPr>
          <w:rFonts w:ascii="Times New Roman"/>
          <w:b w:val="false"/>
          <w:i w:val="false"/>
          <w:color w:val="000000"/>
          <w:sz w:val="28"/>
        </w:rPr>
        <w:t>
      6) обеспечить безопасность движения транспортного средства, укомплектовать его экипажем и снабдить всем необходимым для надлежащего содержания его на все время перевозки;
</w:t>
      </w:r>
      <w:r>
        <w:br/>
      </w:r>
      <w:r>
        <w:rPr>
          <w:rFonts w:ascii="Times New Roman"/>
          <w:b w:val="false"/>
          <w:i w:val="false"/>
          <w:color w:val="000000"/>
          <w:sz w:val="28"/>
        </w:rPr>
        <w:t>
      7) выполнять требования государственных органов на осуществление социально значимых и воинских перевозок, соблюдать санитарные нормы и правила пожарной безопасности;
</w:t>
      </w:r>
      <w:r>
        <w:br/>
      </w:r>
      <w:r>
        <w:rPr>
          <w:rFonts w:ascii="Times New Roman"/>
          <w:b w:val="false"/>
          <w:i w:val="false"/>
          <w:color w:val="000000"/>
          <w:sz w:val="28"/>
        </w:rPr>
        <w:t>
      8) осуществить обязательное страхование в соответствии с законодательными актами Республики Казахстан об обязательном страховании;
</w:t>
      </w:r>
      <w:r>
        <w:br/>
      </w:r>
      <w:r>
        <w:rPr>
          <w:rFonts w:ascii="Times New Roman"/>
          <w:b w:val="false"/>
          <w:i w:val="false"/>
          <w:color w:val="000000"/>
          <w:sz w:val="28"/>
        </w:rPr>
        <w:t>
      9) доставить пассажира, багаж (грузобагаж) в пункт назначения в срок, определенный договором перевозки, транспортным законодательством;
</w:t>
      </w:r>
      <w:r>
        <w:br/>
      </w:r>
      <w:r>
        <w:rPr>
          <w:rFonts w:ascii="Times New Roman"/>
          <w:b w:val="false"/>
          <w:i w:val="false"/>
          <w:color w:val="000000"/>
          <w:sz w:val="28"/>
        </w:rPr>
        <w:t>
      10) обеспечить своевременную перевозку и сохранность багажа;
</w:t>
      </w:r>
      <w:r>
        <w:br/>
      </w:r>
      <w:r>
        <w:rPr>
          <w:rFonts w:ascii="Times New Roman"/>
          <w:b w:val="false"/>
          <w:i w:val="false"/>
          <w:color w:val="000000"/>
          <w:sz w:val="28"/>
        </w:rPr>
        <w:t>
      11) заблаговременно информировать пассажиров о предстоящем изменении тарифов.
</w:t>
      </w:r>
      <w:r>
        <w:br/>
      </w:r>
      <w:r>
        <w:rPr>
          <w:rFonts w:ascii="Times New Roman"/>
          <w:b w:val="false"/>
          <w:i w:val="false"/>
          <w:color w:val="000000"/>
          <w:sz w:val="28"/>
        </w:rPr>
        <w:t>
      Перевозчик пассажира и багажа (грузобагажа) может иметь иные права и обязанности, установленные настоящим Кодексом, законами Республики Казахстан и договором перевозки.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Основания и последствия расторжения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изменения договора перевозки пассажира,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багажа (грузобагажа)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Договор перевозки пассажира, багажа (грузобагажа) может быть, расторгнут в одностороннем порядке по инициативе перевозчика или пассажира.
</w:t>
      </w:r>
      <w:r>
        <w:br/>
      </w:r>
      <w:r>
        <w:rPr>
          <w:rFonts w:ascii="Times New Roman"/>
          <w:b w:val="false"/>
          <w:i w:val="false"/>
          <w:color w:val="000000"/>
          <w:sz w:val="28"/>
        </w:rPr>
        <w:t>
      2. Пассажир вправе отказаться от договора перевозки пассажира до отправления транспортного средства, а также после начала рейса в любом пункте, в который транспортное средство зайдет для посадки или высадки пассажиров.
</w:t>
      </w:r>
      <w:r>
        <w:br/>
      </w:r>
      <w:r>
        <w:rPr>
          <w:rFonts w:ascii="Times New Roman"/>
          <w:b w:val="false"/>
          <w:i w:val="false"/>
          <w:color w:val="000000"/>
          <w:sz w:val="28"/>
        </w:rPr>
        <w:t>
      При отказе пассажира от исполнения договора перевозки до отправления транспортного средства ему возвращается сумма, уплаченная за проезд и провоз багажа в размере, установленном правилами перевозки пассажиров и багажа (грузобагажа), а после начала рейса - часть суммы, уплаченная за проезд и провоз багажа (грузобагажа) в размере, пропорциональном расстоянию, на которое перевозка пассажира не была осуществлена.
</w:t>
      </w:r>
      <w:r>
        <w:br/>
      </w:r>
      <w:r>
        <w:rPr>
          <w:rFonts w:ascii="Times New Roman"/>
          <w:b w:val="false"/>
          <w:i w:val="false"/>
          <w:color w:val="000000"/>
          <w:sz w:val="28"/>
        </w:rPr>
        <w:t>
      3. Перевозчик вправе в одностороннем порядке расторгнуть договор перевозки пассажира в случае:
</w:t>
      </w:r>
      <w:r>
        <w:br/>
      </w:r>
      <w:r>
        <w:rPr>
          <w:rFonts w:ascii="Times New Roman"/>
          <w:b w:val="false"/>
          <w:i w:val="false"/>
          <w:color w:val="000000"/>
          <w:sz w:val="28"/>
        </w:rPr>
        <w:t>
      1) невозможности перевозки пассажира в пункт назначения вследствие непреодолимой силы, военных действий, чрезвычайных ситуаций природного и техногенного характера или иных, не зависящих от перевозчика причин;
</w:t>
      </w:r>
      <w:r>
        <w:br/>
      </w:r>
      <w:r>
        <w:rPr>
          <w:rFonts w:ascii="Times New Roman"/>
          <w:b w:val="false"/>
          <w:i w:val="false"/>
          <w:color w:val="000000"/>
          <w:sz w:val="28"/>
        </w:rPr>
        <w:t>
      2) задержания транспортного средства на основании решения соответствующих государственных органов или привлечения транспортного средства на период мобилизации и в военное время;
</w:t>
      </w:r>
      <w:r>
        <w:br/>
      </w:r>
      <w:r>
        <w:rPr>
          <w:rFonts w:ascii="Times New Roman"/>
          <w:b w:val="false"/>
          <w:i w:val="false"/>
          <w:color w:val="000000"/>
          <w:sz w:val="28"/>
        </w:rPr>
        <w:t>
      3) нарушения пассажиром правил перевозок пассажиров или отказа пассажира от соблюдения таких правил, при этом плата за проезд и провоз багажа (грузобагажа) пассажиру не возвращается.
</w:t>
      </w:r>
      <w:r>
        <w:br/>
      </w:r>
      <w:r>
        <w:rPr>
          <w:rFonts w:ascii="Times New Roman"/>
          <w:b w:val="false"/>
          <w:i w:val="false"/>
          <w:color w:val="000000"/>
          <w:sz w:val="28"/>
        </w:rPr>
        <w:t>
      4. При прекращении по инициативе перевозчика договора перевозки во время рейса транспортного средства за исключением случаев, указанных в подпункте 3) пункта 3 настоящей статьи, перевозчик обязан за свой счет доставить пассажира по его требованию в пункт отправления или в ближайший населенный пункт в целях обеспечения пассажиру возможности прибыть в пункт назначения, а также возместить убытки, причиненные пассажиру по вине перевозчика.
</w:t>
      </w:r>
      <w:r>
        <w:br/>
      </w:r>
      <w:r>
        <w:rPr>
          <w:rFonts w:ascii="Times New Roman"/>
          <w:b w:val="false"/>
          <w:i w:val="false"/>
          <w:color w:val="000000"/>
          <w:sz w:val="28"/>
        </w:rPr>
        <w:t>
      5. Задержка отправления транспортного средства, изменение маршрута перевозки пассажира, места посадки и (или) высадки пассажира по инициативе перевозчика возможно в случаях, если такие действия необходимы вследствие чрезвычайных ситуаций природного и техногенного характера в пункте отправления, пункте назначения или в пути следования по маршруту перевозки пассажира, а также вследствие других обстоятельств, не зависящих от перевозчика.
</w:t>
      </w:r>
      <w:r>
        <w:br/>
      </w:r>
      <w:r>
        <w:rPr>
          <w:rFonts w:ascii="Times New Roman"/>
          <w:b w:val="false"/>
          <w:i w:val="false"/>
          <w:color w:val="000000"/>
          <w:sz w:val="28"/>
        </w:rPr>
        <w:t>
      В случаях, указанных в настоящем пункте, перевозчик обязан за свой счет доставить по требованию пассажира и его багаж (грузобагаж) в пункт отправления или возместить пассажиру понесенные им расходы.
</w:t>
      </w:r>
      <w:r>
        <w:br/>
      </w:r>
      <w:r>
        <w:rPr>
          <w:rFonts w:ascii="Times New Roman"/>
          <w:b w:val="false"/>
          <w:i w:val="false"/>
          <w:color w:val="000000"/>
          <w:sz w:val="28"/>
        </w:rPr>
        <w:t>
      6. Правила, установленные пунктом 5 настоящей статьи, не затрагивают права пассажира отказаться от договора перевозки пассажира и багажа (грузобагажа).
</w:t>
      </w:r>
      <w:r>
        <w:br/>
      </w:r>
      <w:r>
        <w:rPr>
          <w:rFonts w:ascii="Times New Roman"/>
          <w:b w:val="false"/>
          <w:i w:val="false"/>
          <w:color w:val="000000"/>
          <w:sz w:val="28"/>
        </w:rPr>
        <w:t>
      7. Возврат платы за проезд и провоз багажа (грузобагажа) производится в порядке, установленном правилами перевозок пассажиров и багажа (грузобагажа).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Хранение багажа (грузобагажа)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когда пассажир, получатель не получил багаж (грузобагаж) по причинам, не зависящим от перевозчика, перевозчик обязан организовать его хранение в пункте назначения в течение тридцати дней со дня прибытия, а багаж (грузобагаж), следующий под таможенным контролем, - в течение пятнадцати дней. За хранение прибывшего в пункт назначения багажа (грузобагажа) в течение одних суток плата не взимается.
</w:t>
      </w:r>
      <w:r>
        <w:br/>
      </w:r>
      <w:r>
        <w:rPr>
          <w:rFonts w:ascii="Times New Roman"/>
          <w:b w:val="false"/>
          <w:i w:val="false"/>
          <w:color w:val="000000"/>
          <w:sz w:val="28"/>
        </w:rPr>
        <w:t>
      2. По истечении предельных сроков хранения, указанных в пункте 1 настоящей статьи, невостребованный багаж (грузобагаж), за исключением грузов, находящихся под таможенным контролем, признается бесхозяйным и может быть реализован в порядке, установленном законодательством Республики Казахстан.
</w:t>
      </w:r>
      <w:r>
        <w:br/>
      </w:r>
      <w:r>
        <w:rPr>
          <w:rFonts w:ascii="Times New Roman"/>
          <w:b w:val="false"/>
          <w:i w:val="false"/>
          <w:color w:val="000000"/>
          <w:sz w:val="28"/>
        </w:rPr>
        <w:t>
      3. Предъявитель багажной квитанции в течение срока исковой давности вправе получить вырученную в соответствии с пунктом 2 настоящей статьи сумму за вычетом затрат, понесенных перевозчиком при хранении невостребованного багажа (грузобагажа) и его реализации.
</w:t>
      </w:r>
      <w:r>
        <w:br/>
      </w:r>
      <w:r>
        <w:rPr>
          <w:rFonts w:ascii="Times New Roman"/>
          <w:b w:val="false"/>
          <w:i w:val="false"/>
          <w:color w:val="000000"/>
          <w:sz w:val="28"/>
        </w:rPr>
        <w:t>
      4. В случае реализации багажа (грузобагажа) (конфискованного, признанного бесхозным) по решению суда, расходы перевозчика, понесенные в связи с перевозкой и хранением, возмещаются как расходы по совершению исполнительных действий лиц, к компетенции которых относится исполнение судебных решений и решений иных уполномоченных органов.
</w:t>
      </w:r>
      <w:r>
        <w:br/>
      </w:r>
      <w:r>
        <w:rPr>
          <w:rFonts w:ascii="Times New Roman"/>
          <w:b w:val="false"/>
          <w:i w:val="false"/>
          <w:color w:val="000000"/>
          <w:sz w:val="28"/>
        </w:rPr>
        <w:t>
      Порядок хранения и распоряжения таким багажом (грузобагажом) устанавливается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Перевозка почтовых отправлений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Перевозки почтовых отправлений осуществляются перевозчиками на основании договора перевозки почтовых отправлений, заключаемого с оператором почты.
</w:t>
      </w:r>
      <w:r>
        <w:br/>
      </w:r>
      <w:r>
        <w:rPr>
          <w:rFonts w:ascii="Times New Roman"/>
          <w:b w:val="false"/>
          <w:i w:val="false"/>
          <w:color w:val="000000"/>
          <w:sz w:val="28"/>
        </w:rPr>
        <w:t>
      Транспортные организации, осуществляющие регулярные перевозки по внутриобластным, межобластным и международным маршрутам следования, не вправе отказывать операторам почты, службам специальной и фельдъегерской связи в заключении договоров на перевозку почтовых и специальных отправлений, кроме случаев отсутствия возможности оказать услуги по перевозке в соответствии с законодательством Республики Казахстан.
</w:t>
      </w:r>
      <w:r>
        <w:br/>
      </w:r>
      <w:r>
        <w:rPr>
          <w:rFonts w:ascii="Times New Roman"/>
          <w:b w:val="false"/>
          <w:i w:val="false"/>
          <w:color w:val="000000"/>
          <w:sz w:val="28"/>
        </w:rPr>
        <w:t>
      2. Транспортные организации обеспечивают право:
</w:t>
      </w:r>
      <w:r>
        <w:br/>
      </w:r>
      <w:r>
        <w:rPr>
          <w:rFonts w:ascii="Times New Roman"/>
          <w:b w:val="false"/>
          <w:i w:val="false"/>
          <w:color w:val="000000"/>
          <w:sz w:val="28"/>
        </w:rPr>
        <w:t>
      1) внеочередного приобретения билетов сотрудниками фельдъегерской и специальной связи при выполнении ими служебных обязанностей;
</w:t>
      </w:r>
      <w:r>
        <w:br/>
      </w:r>
      <w:r>
        <w:rPr>
          <w:rFonts w:ascii="Times New Roman"/>
          <w:b w:val="false"/>
          <w:i w:val="false"/>
          <w:color w:val="000000"/>
          <w:sz w:val="28"/>
        </w:rPr>
        <w:t>
      2) проезда автомобильных транспортных средств служб фельдъегерской и специальной связи к местам стоянок железнодорожного, морского, внутреннего водного, воздушного и автомобильного транспорта;
</w:t>
      </w:r>
      <w:r>
        <w:br/>
      </w:r>
      <w:r>
        <w:rPr>
          <w:rFonts w:ascii="Times New Roman"/>
          <w:b w:val="false"/>
          <w:i w:val="false"/>
          <w:color w:val="000000"/>
          <w:sz w:val="28"/>
        </w:rPr>
        <w:t>
      3) посадки вооруженных сотрудников служб фельдъегерской и специальной связи до общей посадки пассажиров.
</w:t>
      </w:r>
      <w:r>
        <w:br/>
      </w:r>
      <w:r>
        <w:rPr>
          <w:rFonts w:ascii="Times New Roman"/>
          <w:b w:val="false"/>
          <w:i w:val="false"/>
          <w:color w:val="000000"/>
          <w:sz w:val="28"/>
        </w:rPr>
        <w:t>
      3. Транспортное средство или оборудование, специально предназначенное для перевозки почтовых отправлений, должно использоваться строго по их назначению в соответствии с договором перевозки почтовых отправлений. На таком транспортном средстве или оборудовании запрещается перевозить посторонних лиц, не имеющих отношения к перевозке почтовых отправлений.
</w:t>
      </w:r>
      <w:r>
        <w:br/>
      </w:r>
      <w:r>
        <w:rPr>
          <w:rFonts w:ascii="Times New Roman"/>
          <w:b w:val="false"/>
          <w:i w:val="false"/>
          <w:color w:val="000000"/>
          <w:sz w:val="28"/>
        </w:rPr>
        <w:t>
      4. Проезд оператора почтовых отправлений, предоставляющего общедоступные услуги почтовой связи, к грузовым и багажным комплексам, расположенным на территориях автомобильных, железнодорожных станций и вокзалов, аэропортов, морских и речных портов для обмена почтовых отправлений осуществляется в первоочередном порядке и без оплаты.
</w:t>
      </w:r>
      <w:r>
        <w:br/>
      </w:r>
      <w:r>
        <w:rPr>
          <w:rFonts w:ascii="Times New Roman"/>
          <w:b w:val="false"/>
          <w:i w:val="false"/>
          <w:color w:val="000000"/>
          <w:sz w:val="28"/>
        </w:rPr>
        <w:t>
      5. Погрузка и выгрузка, а также сопровождение почтовых отправлений и их сохранность в пути следования обеспечиваются оператором почты, если иное не установлено договором перевозки почтовых отправлений.
</w:t>
      </w:r>
      <w:r>
        <w:br/>
      </w:r>
      <w:r>
        <w:rPr>
          <w:rFonts w:ascii="Times New Roman"/>
          <w:b w:val="false"/>
          <w:i w:val="false"/>
          <w:color w:val="000000"/>
          <w:sz w:val="28"/>
        </w:rPr>
        <w:t>
      6. Правила перевозки почтовых отправлений транспортными средствами утверждается уполномоченным органом по согласованию с уполномоченным органом в области почтовой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Перевозка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Порядок осуществления перевозки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Перевозка грузов транспортными средствами осуществляется в соответствии с Гражданским кодексом Республики Казахстан, настоящим Кодексом, иными нормативными правовыми актами Республики Казахстан и договором перевозки грузов.
</w:t>
      </w:r>
      <w:r>
        <w:br/>
      </w:r>
      <w:r>
        <w:rPr>
          <w:rFonts w:ascii="Times New Roman"/>
          <w:b w:val="false"/>
          <w:i w:val="false"/>
          <w:color w:val="000000"/>
          <w:sz w:val="28"/>
        </w:rPr>
        <w:t>
      2. Порядок осуществления перевозок грузов транспортными средствами (далее - правила перевозок грузов) утверждается уполномоченным органом.
</w:t>
      </w:r>
      <w:r>
        <w:br/>
      </w:r>
      <w:r>
        <w:rPr>
          <w:rFonts w:ascii="Times New Roman"/>
          <w:b w:val="false"/>
          <w:i w:val="false"/>
          <w:color w:val="000000"/>
          <w:sz w:val="28"/>
        </w:rPr>
        <w:t>
      В правилах перевозок грузов определяются условия и порядок:
</w:t>
      </w:r>
      <w:r>
        <w:br/>
      </w:r>
      <w:r>
        <w:rPr>
          <w:rFonts w:ascii="Times New Roman"/>
          <w:b w:val="false"/>
          <w:i w:val="false"/>
          <w:color w:val="000000"/>
          <w:sz w:val="28"/>
        </w:rPr>
        <w:t>
      1) организации и осуществления перевозок грузов;
</w:t>
      </w:r>
      <w:r>
        <w:br/>
      </w:r>
      <w:r>
        <w:rPr>
          <w:rFonts w:ascii="Times New Roman"/>
          <w:b w:val="false"/>
          <w:i w:val="false"/>
          <w:color w:val="000000"/>
          <w:sz w:val="28"/>
        </w:rPr>
        <w:t>
      2) предъявления и приема грузов для перевозки;
</w:t>
      </w:r>
      <w:r>
        <w:br/>
      </w:r>
      <w:r>
        <w:rPr>
          <w:rFonts w:ascii="Times New Roman"/>
          <w:b w:val="false"/>
          <w:i w:val="false"/>
          <w:color w:val="000000"/>
          <w:sz w:val="28"/>
        </w:rPr>
        <w:t>
      3) оформления перевозочных документов;
</w:t>
      </w:r>
      <w:r>
        <w:br/>
      </w:r>
      <w:r>
        <w:rPr>
          <w:rFonts w:ascii="Times New Roman"/>
          <w:b w:val="false"/>
          <w:i w:val="false"/>
          <w:color w:val="000000"/>
          <w:sz w:val="28"/>
        </w:rPr>
        <w:t>
      4) требования к пунктам погрузки и разгрузки грузов;
</w:t>
      </w:r>
      <w:r>
        <w:br/>
      </w:r>
      <w:r>
        <w:rPr>
          <w:rFonts w:ascii="Times New Roman"/>
          <w:b w:val="false"/>
          <w:i w:val="false"/>
          <w:color w:val="000000"/>
          <w:sz w:val="28"/>
        </w:rPr>
        <w:t>
      5) погрузки и выгрузки грузов;
</w:t>
      </w:r>
      <w:r>
        <w:br/>
      </w:r>
      <w:r>
        <w:rPr>
          <w:rFonts w:ascii="Times New Roman"/>
          <w:b w:val="false"/>
          <w:i w:val="false"/>
          <w:color w:val="000000"/>
          <w:sz w:val="28"/>
        </w:rPr>
        <w:t>
      6) определения массы груза;
</w:t>
      </w:r>
      <w:r>
        <w:br/>
      </w:r>
      <w:r>
        <w:rPr>
          <w:rFonts w:ascii="Times New Roman"/>
          <w:b w:val="false"/>
          <w:i w:val="false"/>
          <w:color w:val="000000"/>
          <w:sz w:val="28"/>
        </w:rPr>
        <w:t>
      7) маркировки грузов;
</w:t>
      </w:r>
      <w:r>
        <w:br/>
      </w:r>
      <w:r>
        <w:rPr>
          <w:rFonts w:ascii="Times New Roman"/>
          <w:b w:val="false"/>
          <w:i w:val="false"/>
          <w:color w:val="000000"/>
          <w:sz w:val="28"/>
        </w:rPr>
        <w:t>
      8) составления актов;
</w:t>
      </w:r>
      <w:r>
        <w:br/>
      </w:r>
      <w:r>
        <w:rPr>
          <w:rFonts w:ascii="Times New Roman"/>
          <w:b w:val="false"/>
          <w:i w:val="false"/>
          <w:color w:val="000000"/>
          <w:sz w:val="28"/>
        </w:rPr>
        <w:t>
      9) изменения и расторжения договоров перевозки грузов;
</w:t>
      </w:r>
      <w:r>
        <w:br/>
      </w:r>
      <w:r>
        <w:rPr>
          <w:rFonts w:ascii="Times New Roman"/>
          <w:b w:val="false"/>
          <w:i w:val="false"/>
          <w:color w:val="000000"/>
          <w:sz w:val="28"/>
        </w:rPr>
        <w:t>
      10) перевозки отдельных видов грузов;
</w:t>
      </w:r>
      <w:r>
        <w:br/>
      </w:r>
      <w:r>
        <w:rPr>
          <w:rFonts w:ascii="Times New Roman"/>
          <w:b w:val="false"/>
          <w:i w:val="false"/>
          <w:color w:val="000000"/>
          <w:sz w:val="28"/>
        </w:rPr>
        <w:t>
      11) расчетов по перевозкам;
</w:t>
      </w:r>
      <w:r>
        <w:br/>
      </w:r>
      <w:r>
        <w:rPr>
          <w:rFonts w:ascii="Times New Roman"/>
          <w:b w:val="false"/>
          <w:i w:val="false"/>
          <w:color w:val="000000"/>
          <w:sz w:val="28"/>
        </w:rPr>
        <w:t>
      12) сроков доставки и исчисления сроков доставки грузов;
</w:t>
      </w:r>
      <w:r>
        <w:br/>
      </w:r>
      <w:r>
        <w:rPr>
          <w:rFonts w:ascii="Times New Roman"/>
          <w:b w:val="false"/>
          <w:i w:val="false"/>
          <w:color w:val="000000"/>
          <w:sz w:val="28"/>
        </w:rPr>
        <w:t>
      13) распоряжения, переадресовки и возврата грузов;
</w:t>
      </w:r>
      <w:r>
        <w:br/>
      </w:r>
      <w:r>
        <w:rPr>
          <w:rFonts w:ascii="Times New Roman"/>
          <w:b w:val="false"/>
          <w:i w:val="false"/>
          <w:color w:val="000000"/>
          <w:sz w:val="28"/>
        </w:rPr>
        <w:t>
      14) хранения, удержания и выдачи грузов;
</w:t>
      </w:r>
      <w:r>
        <w:br/>
      </w:r>
      <w:r>
        <w:rPr>
          <w:rFonts w:ascii="Times New Roman"/>
          <w:b w:val="false"/>
          <w:i w:val="false"/>
          <w:color w:val="000000"/>
          <w:sz w:val="28"/>
        </w:rPr>
        <w:t>
      15) реализации грузов;
</w:t>
      </w:r>
      <w:r>
        <w:br/>
      </w:r>
      <w:r>
        <w:rPr>
          <w:rFonts w:ascii="Times New Roman"/>
          <w:b w:val="false"/>
          <w:i w:val="false"/>
          <w:color w:val="000000"/>
          <w:sz w:val="28"/>
        </w:rPr>
        <w:t>
      16) иные условия в соответствии с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Договор об организации перевозки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 и грузоотправитель при необходимости осуществления систематических перевозок грузов вправе заключать длительные договоры об организации перевозки грузов.
</w:t>
      </w:r>
      <w:r>
        <w:br/>
      </w:r>
      <w:r>
        <w:rPr>
          <w:rFonts w:ascii="Times New Roman"/>
          <w:b w:val="false"/>
          <w:i w:val="false"/>
          <w:color w:val="000000"/>
          <w:sz w:val="28"/>
        </w:rPr>
        <w:t>
      2. В соответствии с договором об организации перевозки грузов перевозчик обязуется в установленные сроки принимать грузы, а грузоотправитель - предъявлять их для перевозки в обусловленном объеме.
</w:t>
      </w:r>
      <w:r>
        <w:br/>
      </w:r>
      <w:r>
        <w:rPr>
          <w:rFonts w:ascii="Times New Roman"/>
          <w:b w:val="false"/>
          <w:i w:val="false"/>
          <w:color w:val="000000"/>
          <w:sz w:val="28"/>
        </w:rPr>
        <w:t>
      3. Договором об организации перевозки грузов устанавливаются объемы, сроки и другие условия предоставления транспортных средств и предъявления грузов для перевозок, порядок расчетов, а также иные, не предусмотренные законодательными актами Республики Казахстан условия организации перевозки грузов.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Договор перевозки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договору перевозки груза перевозчик обязуется в сохранности доставить вверенный ему грузоотправителем груз в пункт назначения с соблюдением условий его перевозки и выдать его уполномоченному на получение груза лицу (грузополучателю), а грузоотправитель (грузополучатель или экспедитор) обязуется уплатить за перевозку груза плату согласно договору или тарифу.
</w:t>
      </w:r>
      <w:r>
        <w:br/>
      </w:r>
      <w:r>
        <w:rPr>
          <w:rFonts w:ascii="Times New Roman"/>
          <w:b w:val="false"/>
          <w:i w:val="false"/>
          <w:color w:val="000000"/>
          <w:sz w:val="28"/>
        </w:rPr>
        <w:t>
      2. Заключение договора перевозки груза оформляется перевозочными документами.
</w:t>
      </w:r>
      <w:r>
        <w:br/>
      </w:r>
      <w:r>
        <w:rPr>
          <w:rFonts w:ascii="Times New Roman"/>
          <w:b w:val="false"/>
          <w:i w:val="false"/>
          <w:color w:val="000000"/>
          <w:sz w:val="28"/>
        </w:rPr>
        <w:t>
      Формы и порядок заполнения указанных перевозочных документов устанавливаются правилами перевозок грузов и являются обязательными для физических и юридических лиц, связанных с перевозками грузов.
</w:t>
      </w:r>
      <w:r>
        <w:br/>
      </w:r>
      <w:r>
        <w:rPr>
          <w:rFonts w:ascii="Times New Roman"/>
          <w:b w:val="false"/>
          <w:i w:val="false"/>
          <w:color w:val="000000"/>
          <w:sz w:val="28"/>
        </w:rPr>
        <w:t>
      3. Договор перевозки груза считается заключенным с момента выдачи грузоотправителю квитанции о приеме груза на основании соответствующего перевозочного документа.
</w:t>
      </w:r>
      <w:r>
        <w:br/>
      </w:r>
      <w:r>
        <w:rPr>
          <w:rFonts w:ascii="Times New Roman"/>
          <w:b w:val="false"/>
          <w:i w:val="false"/>
          <w:color w:val="000000"/>
          <w:sz w:val="28"/>
        </w:rPr>
        <w:t>
      4. При изменении или расторжении договора перевозки груза стороны вправе требовать возмещения расходов, понесенных в связи с исполнением условий договора до его изменения или расторжения, если договором не предусмотрено иное.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Изменение условий договора перевозки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Изменение условий договора перевозки грузов, в том числе переадресовка груза, осуществляются по соглашению сторон в соответствии с правилами перевозки грузов.
</w:t>
      </w:r>
      <w:r>
        <w:br/>
      </w:r>
      <w:r>
        <w:rPr>
          <w:rFonts w:ascii="Times New Roman"/>
          <w:b w:val="false"/>
          <w:i w:val="false"/>
          <w:color w:val="000000"/>
          <w:sz w:val="28"/>
        </w:rPr>
        <w:t>
      2. Переадресовка груза, находящегося под таможенным контролем, проводится при наличии согласия соответствующего таможенного органа.
</w:t>
      </w:r>
      <w:r>
        <w:br/>
      </w:r>
      <w:r>
        <w:rPr>
          <w:rFonts w:ascii="Times New Roman"/>
          <w:b w:val="false"/>
          <w:i w:val="false"/>
          <w:color w:val="000000"/>
          <w:sz w:val="28"/>
        </w:rPr>
        <w:t>
      3. Переадресовка груза, находящегося под экспортным контролем, проводится при наличии согласования соответствующего уполномоченного органа.
</w:t>
      </w:r>
      <w:r>
        <w:br/>
      </w:r>
      <w:r>
        <w:rPr>
          <w:rFonts w:ascii="Times New Roman"/>
          <w:b w:val="false"/>
          <w:i w:val="false"/>
          <w:color w:val="000000"/>
          <w:sz w:val="28"/>
        </w:rPr>
        <w:t>
      4. В случаях, предусмотренных законодательными актами Республики Казахстан, государственные органы в соответствии с их компетенцией вправе изъять груз у перевозчика. При этом расходы перевозчика по перевозке и хранению груза, а также причиненные ему убытки подлежат возмещению виновной стороной.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Уступка прав требования на перевозку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внесения предоплаты за перевозку груза, которая не осуществлена (осуществлена не в полном объеме) по причинам, зависящим от грузоотправителя, последний имеет право на возврат денежных средств или с согласия перевозчика на переуступку права требования на эту перевозку.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Права и обязанности перевозчика груза,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грузоотправителя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 по договору перевозки грузов имеет право:
</w:t>
      </w:r>
      <w:r>
        <w:br/>
      </w:r>
      <w:r>
        <w:rPr>
          <w:rFonts w:ascii="Times New Roman"/>
          <w:b w:val="false"/>
          <w:i w:val="false"/>
          <w:color w:val="000000"/>
          <w:sz w:val="28"/>
        </w:rPr>
        <w:t>
      1) отказаться от перевозки груза, который по своим свойствам, весовым и габаритным параметрам не соответствует данным о грузе, указанным в перевозочных документах;
</w:t>
      </w:r>
      <w:r>
        <w:br/>
      </w:r>
      <w:r>
        <w:rPr>
          <w:rFonts w:ascii="Times New Roman"/>
          <w:b w:val="false"/>
          <w:i w:val="false"/>
          <w:color w:val="000000"/>
          <w:sz w:val="28"/>
        </w:rPr>
        <w:t>
      2) произвести разгрузку груза, если дальнейшая перевозка груза угрожает безопасности перевозки и сохранности груза;
</w:t>
      </w:r>
      <w:r>
        <w:br/>
      </w:r>
      <w:r>
        <w:rPr>
          <w:rFonts w:ascii="Times New Roman"/>
          <w:b w:val="false"/>
          <w:i w:val="false"/>
          <w:color w:val="000000"/>
          <w:sz w:val="28"/>
        </w:rPr>
        <w:t>
      3) на возмещение затрат, понесенных в связи с обеспечением безопасности перевозки или сохранности грузов в соответствии с подпунктами 1), 4) пункта 2 настоящей статьи, если договором не предусмотрено иное;
</w:t>
      </w:r>
      <w:r>
        <w:br/>
      </w:r>
      <w:r>
        <w:rPr>
          <w:rFonts w:ascii="Times New Roman"/>
          <w:b w:val="false"/>
          <w:i w:val="false"/>
          <w:color w:val="000000"/>
          <w:sz w:val="28"/>
        </w:rPr>
        <w:t>
      4) в случае, когда нет возможности доставить груз вследствие непреодолимой силы в новый пункт назначения, указанный грузоотправителем (грузополучателем), отказаться от перевозки и возвратить груз грузоотправителю, предварительно уведомив его об этом. Связанные с этим дополнительные расходы перевозчика оплачиваются грузоотправителем (грузополучателем), если иное не предусмотрено договором.
</w:t>
      </w:r>
      <w:r>
        <w:br/>
      </w:r>
      <w:r>
        <w:rPr>
          <w:rFonts w:ascii="Times New Roman"/>
          <w:b w:val="false"/>
          <w:i w:val="false"/>
          <w:color w:val="000000"/>
          <w:sz w:val="28"/>
        </w:rPr>
        <w:t>
      Перевозчик имеет и иные права, установленные законами Республики Казахстан и договором.
</w:t>
      </w:r>
      <w:r>
        <w:br/>
      </w:r>
      <w:r>
        <w:rPr>
          <w:rFonts w:ascii="Times New Roman"/>
          <w:b w:val="false"/>
          <w:i w:val="false"/>
          <w:color w:val="000000"/>
          <w:sz w:val="28"/>
        </w:rPr>
        <w:t>
      2. Перевозчик по договору перевозки грузов обязан:
</w:t>
      </w:r>
      <w:r>
        <w:br/>
      </w:r>
      <w:r>
        <w:rPr>
          <w:rFonts w:ascii="Times New Roman"/>
          <w:b w:val="false"/>
          <w:i w:val="false"/>
          <w:color w:val="000000"/>
          <w:sz w:val="28"/>
        </w:rPr>
        <w:t>
      1) незамедлительно уведомить грузоотправителя (грузополучателя) о возникшей угрозе безопасности перевозки и сохранности грузов, соблюдать полученные при этом указания грузоотправителя (грузополучателя), а также о произведенных им действиях по обеспечению безопасности перевозки и сохранности грузов;
</w:t>
      </w:r>
      <w:r>
        <w:br/>
      </w:r>
      <w:r>
        <w:rPr>
          <w:rFonts w:ascii="Times New Roman"/>
          <w:b w:val="false"/>
          <w:i w:val="false"/>
          <w:color w:val="000000"/>
          <w:sz w:val="28"/>
        </w:rPr>
        <w:t>
      2) при принятии груза проверить точность записей в соответствующей накладной относительно числа грузовых мест, их маркировки и номеров, а также внешнее состояние груза и его упаковки;
</w:t>
      </w:r>
      <w:r>
        <w:br/>
      </w:r>
      <w:r>
        <w:rPr>
          <w:rFonts w:ascii="Times New Roman"/>
          <w:b w:val="false"/>
          <w:i w:val="false"/>
          <w:color w:val="000000"/>
          <w:sz w:val="28"/>
        </w:rPr>
        <w:t>
      3) контролировать укладку и крепление груза в целях соблюдения установленных норм загрузки соответствующего транспортного средства, обеспечения безопасности выполнения перевозки и сохранности груза;
</w:t>
      </w:r>
      <w:r>
        <w:br/>
      </w:r>
      <w:r>
        <w:rPr>
          <w:rFonts w:ascii="Times New Roman"/>
          <w:b w:val="false"/>
          <w:i w:val="false"/>
          <w:color w:val="000000"/>
          <w:sz w:val="28"/>
        </w:rPr>
        <w:t>
      4) доставить груз в пункт назначения в срок, определенный договором в соответствии с правилами перевозок.
</w:t>
      </w:r>
      <w:r>
        <w:br/>
      </w:r>
      <w:r>
        <w:rPr>
          <w:rFonts w:ascii="Times New Roman"/>
          <w:b w:val="false"/>
          <w:i w:val="false"/>
          <w:color w:val="000000"/>
          <w:sz w:val="28"/>
        </w:rPr>
        <w:t>
      Груз считается доставленным в срок, если до истечения срока доставки он выгружен перевозчиком или подан под выгрузку (разгрузку) грузополучателю в местах, установленных для выгрузки (разгрузки).
</w:t>
      </w:r>
      <w:r>
        <w:br/>
      </w:r>
      <w:r>
        <w:rPr>
          <w:rFonts w:ascii="Times New Roman"/>
          <w:b w:val="false"/>
          <w:i w:val="false"/>
          <w:color w:val="000000"/>
          <w:sz w:val="28"/>
        </w:rPr>
        <w:t>
      В случае, если подача груза под выгрузку (разгрузку) задержана по вине грузоотправителя, грузополучателя, ветвевладельца (занятость фронта выгрузки, невнесение платы за перевозку грузов и иных причитающихся перевозчику платежей), груз считается доставленным в срок;
</w:t>
      </w:r>
      <w:r>
        <w:br/>
      </w:r>
      <w:r>
        <w:rPr>
          <w:rFonts w:ascii="Times New Roman"/>
          <w:b w:val="false"/>
          <w:i w:val="false"/>
          <w:color w:val="000000"/>
          <w:sz w:val="28"/>
        </w:rPr>
        <w:t>
      5) в случае, когда грузополучатель не получил груз по причинам, не зависящим от перевозчика, организовать хранение груза в пункте назначения в течение срока, установленного законодательством Республики Казахстан;
</w:t>
      </w:r>
      <w:r>
        <w:br/>
      </w:r>
      <w:r>
        <w:rPr>
          <w:rFonts w:ascii="Times New Roman"/>
          <w:b w:val="false"/>
          <w:i w:val="false"/>
          <w:color w:val="000000"/>
          <w:sz w:val="28"/>
        </w:rPr>
        <w:t>
      6) иметь санитарный паспорт на транспортные средства, используемые для перевозки пассажиров, пищевых продуктов, продовольственного сырья, хозяйственно-питьевой воды, химических токсических и радиоактивных веществ;
</w:t>
      </w:r>
      <w:r>
        <w:br/>
      </w:r>
      <w:r>
        <w:rPr>
          <w:rFonts w:ascii="Times New Roman"/>
          <w:b w:val="false"/>
          <w:i w:val="false"/>
          <w:color w:val="000000"/>
          <w:sz w:val="28"/>
        </w:rPr>
        <w:t>
      7) заблаговременно информировать пассажиров о предстоящем изменении тарифов.
</w:t>
      </w:r>
      <w:r>
        <w:br/>
      </w:r>
      <w:r>
        <w:rPr>
          <w:rFonts w:ascii="Times New Roman"/>
          <w:b w:val="false"/>
          <w:i w:val="false"/>
          <w:color w:val="000000"/>
          <w:sz w:val="28"/>
        </w:rPr>
        <w:t>
      Перевозчик несет и иные обязанности, установленные законами Республики Казахстан и договором.
</w:t>
      </w:r>
      <w:r>
        <w:br/>
      </w:r>
      <w:r>
        <w:rPr>
          <w:rFonts w:ascii="Times New Roman"/>
          <w:b w:val="false"/>
          <w:i w:val="false"/>
          <w:color w:val="000000"/>
          <w:sz w:val="28"/>
        </w:rPr>
        <w:t>
      3. Грузоотправитель по договору перевозки груза имеет право на:
</w:t>
      </w:r>
      <w:r>
        <w:br/>
      </w:r>
      <w:r>
        <w:rPr>
          <w:rFonts w:ascii="Times New Roman"/>
          <w:b w:val="false"/>
          <w:i w:val="false"/>
          <w:color w:val="000000"/>
          <w:sz w:val="28"/>
        </w:rPr>
        <w:t>
      1) проверку пригодности транспортного средства перед погрузкой для перевозки заявленного груза;
</w:t>
      </w:r>
      <w:r>
        <w:br/>
      </w:r>
      <w:r>
        <w:rPr>
          <w:rFonts w:ascii="Times New Roman"/>
          <w:b w:val="false"/>
          <w:i w:val="false"/>
          <w:color w:val="000000"/>
          <w:sz w:val="28"/>
        </w:rPr>
        <w:t>
      2) отказ от услуг перевозчика в случае непригодности транспортного средства для перевозки заявленного груза.
</w:t>
      </w:r>
      <w:r>
        <w:br/>
      </w:r>
      <w:r>
        <w:rPr>
          <w:rFonts w:ascii="Times New Roman"/>
          <w:b w:val="false"/>
          <w:i w:val="false"/>
          <w:color w:val="000000"/>
          <w:sz w:val="28"/>
        </w:rPr>
        <w:t>
      Грузоотправитель имеет и иные права в соответствии с законодательными актами Республики Казахстан и договором.
</w:t>
      </w:r>
      <w:r>
        <w:br/>
      </w:r>
      <w:r>
        <w:rPr>
          <w:rFonts w:ascii="Times New Roman"/>
          <w:b w:val="false"/>
          <w:i w:val="false"/>
          <w:color w:val="000000"/>
          <w:sz w:val="28"/>
        </w:rPr>
        <w:t>
      4. Грузоотправитель по договору перевозки груза обязан:
</w:t>
      </w:r>
      <w:r>
        <w:br/>
      </w:r>
      <w:r>
        <w:rPr>
          <w:rFonts w:ascii="Times New Roman"/>
          <w:b w:val="false"/>
          <w:i w:val="false"/>
          <w:color w:val="000000"/>
          <w:sz w:val="28"/>
        </w:rPr>
        <w:t>
      1) производить отметки в перевозочном документе о времени прибытия и убытия транспортного средства;
</w:t>
      </w:r>
      <w:r>
        <w:br/>
      </w:r>
      <w:r>
        <w:rPr>
          <w:rFonts w:ascii="Times New Roman"/>
          <w:b w:val="false"/>
          <w:i w:val="false"/>
          <w:color w:val="000000"/>
          <w:sz w:val="28"/>
        </w:rPr>
        <w:t>
      2) в случае отказа от услуг перевозчика по причине непригодности транспортного средства составить соответствующий акт;
</w:t>
      </w:r>
      <w:r>
        <w:br/>
      </w:r>
      <w:r>
        <w:rPr>
          <w:rFonts w:ascii="Times New Roman"/>
          <w:b w:val="false"/>
          <w:i w:val="false"/>
          <w:color w:val="000000"/>
          <w:sz w:val="28"/>
        </w:rPr>
        <w:t>
      3) не допускать превышения допустимых весовых и габаритных параметров, установленных законодательством Республики Казахстан, в процессе загрузки транспортного средства;
</w:t>
      </w:r>
      <w:r>
        <w:br/>
      </w:r>
      <w:r>
        <w:rPr>
          <w:rFonts w:ascii="Times New Roman"/>
          <w:b w:val="false"/>
          <w:i w:val="false"/>
          <w:color w:val="000000"/>
          <w:sz w:val="28"/>
        </w:rPr>
        <w:t>
      4) представить перевозчику соответствующий перевозочный документ, а в необходимых случаях, предусмотренных законодательством Республики Казахстан, и иные документы, необходимые для перевозки груза (сертификат, лицензию, ветеринарные документы, таможенные декларации);
</w:t>
      </w:r>
      <w:r>
        <w:br/>
      </w:r>
      <w:r>
        <w:rPr>
          <w:rFonts w:ascii="Times New Roman"/>
          <w:b w:val="false"/>
          <w:i w:val="false"/>
          <w:color w:val="000000"/>
          <w:sz w:val="28"/>
        </w:rPr>
        <w:t>
      5) грузоотправитель несет ответственность, предусмотренную законами Республики Казахстан за правильность сведений, внесенных в перевозочный документ, а также за последствия из-за неправильности, неточности или неполноты сведений.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Особенности перевозки опасных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предъявлении к перевозке опасных грузов грузоотправитель обязан ознакомить представителя перевозчика, непосредственно принимающего опасный груз к перевозке, и экспедитора с условиями безопасной перевозки конкретного вида или группы опасных грузов, указанными в перевозочных документах.
</w:t>
      </w:r>
      <w:r>
        <w:br/>
      </w:r>
      <w:r>
        <w:rPr>
          <w:rFonts w:ascii="Times New Roman"/>
          <w:b w:val="false"/>
          <w:i w:val="false"/>
          <w:color w:val="000000"/>
          <w:sz w:val="28"/>
        </w:rPr>
        <w:t>
      Письменные инструкции для лица, управляющего транспортным средством, должны быть переданы перевозчику не позднее подачи заказа на перевозку опасного груза и считаются неотъемлемой частью перевозочных документов.
</w:t>
      </w:r>
      <w:r>
        <w:br/>
      </w:r>
      <w:r>
        <w:rPr>
          <w:rFonts w:ascii="Times New Roman"/>
          <w:b w:val="false"/>
          <w:i w:val="false"/>
          <w:color w:val="000000"/>
          <w:sz w:val="28"/>
        </w:rPr>
        <w:t>
      2. Погрузка и разгрузка опасных грузов производятся грузоотправителем, грузополучателем, имеющими разрешение (допуск) на производство этих работ.
</w:t>
      </w:r>
      <w:r>
        <w:br/>
      </w:r>
      <w:r>
        <w:rPr>
          <w:rFonts w:ascii="Times New Roman"/>
          <w:b w:val="false"/>
          <w:i w:val="false"/>
          <w:color w:val="000000"/>
          <w:sz w:val="28"/>
        </w:rPr>
        <w:t>
      3. В случае предоставления неправильных сведений о наименовании и опасных свойствах опасного груза при его сдаче и невозможности перевозчика удостовериться в его свойствах посредством наружного осмотра перевозчик вправе после уведомления грузоотправителя в любое время за счет грузоотправителя осуществить разгрузку, уничтожение и обезвреживание такого груза без возмещения ему убытков.
</w:t>
      </w:r>
      <w:r>
        <w:br/>
      </w:r>
      <w:r>
        <w:rPr>
          <w:rFonts w:ascii="Times New Roman"/>
          <w:b w:val="false"/>
          <w:i w:val="false"/>
          <w:color w:val="000000"/>
          <w:sz w:val="28"/>
        </w:rPr>
        <w:t>
      Грузоотправитель несет ответственность перед перевозчиком за убытки, причиненные ему в результате погрузки такого груза.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Перевозка крупногабаритных и тяжеловесных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Крупногабаритными и тяжеловесными грузами признаются грузы, которые с учетом габаритов и массы транспортного средства превышают установленные на территории Республики Казахстан допустимые габаритные и весовые параметры транспортных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 Перевозка воинских и специальных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Порядок и условия перевозки воинских и специальных грузов определяются Правительством Республики Казахстан.
</w:t>
      </w:r>
      <w:r>
        <w:br/>
      </w:r>
      <w:r>
        <w:rPr>
          <w:rFonts w:ascii="Times New Roman"/>
          <w:b w:val="false"/>
          <w:i w:val="false"/>
          <w:color w:val="000000"/>
          <w:sz w:val="28"/>
        </w:rPr>
        <w:t>
      2. Порядок и условия перевозки осужденных и лиц, заключенных под стражу, определяется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 Перевозка грузов в прямом смешанном сообщении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Перевозка грузов может осуществляться в прямом смешанном сообщении посредством взаимодействия автомобильного, железнодорожного, внутреннего водного, морского, воздушного транспорта.
</w:t>
      </w:r>
      <w:r>
        <w:br/>
      </w:r>
      <w:r>
        <w:rPr>
          <w:rFonts w:ascii="Times New Roman"/>
          <w:b w:val="false"/>
          <w:i w:val="false"/>
          <w:color w:val="000000"/>
          <w:sz w:val="28"/>
        </w:rPr>
        <w:t>
      Перевозка грузов в прямом смешанном сообщении осуществляется на основании документа прямой смешанной перевозки, составленного на весь путь следования грузов.
</w:t>
      </w:r>
      <w:r>
        <w:br/>
      </w:r>
      <w:r>
        <w:rPr>
          <w:rFonts w:ascii="Times New Roman"/>
          <w:b w:val="false"/>
          <w:i w:val="false"/>
          <w:color w:val="000000"/>
          <w:sz w:val="28"/>
        </w:rPr>
        <w:t>
      2. Порядок организации перевозки грузов в прямом смешанном сообщении определяется заключенными в соответствии с законодательством Республики Казахстан соглашениями между транспортными организациями соответствующих видов транспорта.
</w:t>
      </w:r>
      <w:r>
        <w:br/>
      </w:r>
      <w:r>
        <w:rPr>
          <w:rFonts w:ascii="Times New Roman"/>
          <w:b w:val="false"/>
          <w:i w:val="false"/>
          <w:color w:val="000000"/>
          <w:sz w:val="28"/>
        </w:rPr>
        <w:t>
      3. Отношения перевозчиков, а также других лиц, участвующих в перевозке грузов в прямом смешанном сообщении, определяются Особенной частью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 Порядок выдачи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Грузополучатель может отказаться от принятия груза лишь в том случае, когда качество и (или) количество груза вследствие порчи или повреждения, за которые несет ответственность перевозчик, изменились настолько, что исключается возможность полного или частичного использования груза по прямому назначению.
</w:t>
      </w:r>
      <w:r>
        <w:br/>
      </w:r>
      <w:r>
        <w:rPr>
          <w:rFonts w:ascii="Times New Roman"/>
          <w:b w:val="false"/>
          <w:i w:val="false"/>
          <w:color w:val="000000"/>
          <w:sz w:val="28"/>
        </w:rPr>
        <w:t>
      2. При невозможности выдать груз грузополучателю при перевозках грузов по причинам, не зависящим от перевозчика, грузоотправитель обязан дать перевозчику указание о доставке груза в новый пункт назначения в порядке, установленном правилами перевозок грузов соответствующего транспортного средства.
</w:t>
      </w:r>
      <w:r>
        <w:br/>
      </w:r>
      <w:r>
        <w:rPr>
          <w:rFonts w:ascii="Times New Roman"/>
          <w:b w:val="false"/>
          <w:i w:val="false"/>
          <w:color w:val="000000"/>
          <w:sz w:val="28"/>
        </w:rPr>
        <w:t>
      3. При отсутствии в течение двух суток с момента доставки груза в пункт назначения указаний грузоотправителя о том, как распорядиться скоропортящимся грузом, когда хранение груза может привести к его порче, перевозчик имеет право реализовать груз, за исключением груза, находящегося под таможенным контролем.
</w:t>
      </w:r>
      <w:r>
        <w:br/>
      </w:r>
      <w:r>
        <w:rPr>
          <w:rFonts w:ascii="Times New Roman"/>
          <w:b w:val="false"/>
          <w:i w:val="false"/>
          <w:color w:val="000000"/>
          <w:sz w:val="28"/>
        </w:rPr>
        <w:t>
      4. Реализация грузов в случаях, предусмотренных настоящим Кодексом, за исключением грузов, указанных в пункте 6 настоящей статьи, осуществляется:
</w:t>
      </w:r>
      <w:r>
        <w:br/>
      </w:r>
      <w:r>
        <w:rPr>
          <w:rFonts w:ascii="Times New Roman"/>
          <w:b w:val="false"/>
          <w:i w:val="false"/>
          <w:color w:val="000000"/>
          <w:sz w:val="28"/>
        </w:rPr>
        <w:t>
      1) в соответствии с договором купли-продажи, исходя из цены грузов, подтвержденной документами об оплате их стоимости;
</w:t>
      </w:r>
      <w:r>
        <w:br/>
      </w:r>
      <w:r>
        <w:rPr>
          <w:rFonts w:ascii="Times New Roman"/>
          <w:b w:val="false"/>
          <w:i w:val="false"/>
          <w:color w:val="000000"/>
          <w:sz w:val="28"/>
        </w:rPr>
        <w:t>
      2) в случае невозможности реализации груза на условиях подпункта 1) настоящего пункта, реализация груза осуществляется по соглашению сторон, исходя из цены, которая при сравнимых обстоятельствах обычно взимается за аналогичные товары по месту их нахождения.
</w:t>
      </w:r>
      <w:r>
        <w:br/>
      </w:r>
      <w:r>
        <w:rPr>
          <w:rFonts w:ascii="Times New Roman"/>
          <w:b w:val="false"/>
          <w:i w:val="false"/>
          <w:color w:val="000000"/>
          <w:sz w:val="28"/>
        </w:rPr>
        <w:t>
      5. Сумма, полученная за реализацию грузов, за вычетом причитающихся перевозчику платежей и затрат на их реализацию вносится на условиях депозита на имя нотариуса для грузополучателя в случае оплаты им стоимости грузов или для грузоотправителя в остальных случаях.
</w:t>
      </w:r>
      <w:r>
        <w:br/>
      </w:r>
      <w:r>
        <w:rPr>
          <w:rFonts w:ascii="Times New Roman"/>
          <w:b w:val="false"/>
          <w:i w:val="false"/>
          <w:color w:val="000000"/>
          <w:sz w:val="28"/>
        </w:rPr>
        <w:t>
      Если суммы, вырученной за реализацию грузов, недостаточно для покрытия причитающихся перевозчику платежей и расходов на хранение и реализацию грузов, перевозчик вправе взыскать недополученную сумму с грузоотправителя.
</w:t>
      </w:r>
      <w:r>
        <w:br/>
      </w:r>
      <w:r>
        <w:rPr>
          <w:rFonts w:ascii="Times New Roman"/>
          <w:b w:val="false"/>
          <w:i w:val="false"/>
          <w:color w:val="000000"/>
          <w:sz w:val="28"/>
        </w:rPr>
        <w:t>
      6. Перевозчик вправе реализовать грузы ранее сроков, предусмотренных настоящим Кодексом и правилами перевозок, в случае, если грузы являются скоропортящимися или расходы на хранение грузов в указанные сроки превышают стоимость грузов в порядке, предусмотренном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 Прибытие груза в адрес ненадлежащего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грузополучателя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прибытия в адрес грузополучателя груза, поставка которого не предусмотрена договором, а также груза, наименование которого не соответствует наименованию, указанному в перевозочном документе:
</w:t>
      </w:r>
      <w:r>
        <w:br/>
      </w:r>
      <w:r>
        <w:rPr>
          <w:rFonts w:ascii="Times New Roman"/>
          <w:b w:val="false"/>
          <w:i w:val="false"/>
          <w:color w:val="000000"/>
          <w:sz w:val="28"/>
        </w:rPr>
        <w:t>
      1) грузополучатель обязан в течение одних суток с момента получения уведомления о прибытии груза письменно уведомить перевозчика о том, что он является ненадлежащей стороной по договору перевозки;
</w:t>
      </w:r>
      <w:r>
        <w:br/>
      </w:r>
      <w:r>
        <w:rPr>
          <w:rFonts w:ascii="Times New Roman"/>
          <w:b w:val="false"/>
          <w:i w:val="false"/>
          <w:color w:val="000000"/>
          <w:sz w:val="28"/>
        </w:rPr>
        <w:t>
      2) перевозчик обязан немедленно уведомить грузоотправителя о необходимости распорядиться грузом, а грузоотправитель обязан в течение четырех суток (в отношении скоропортящихся грузов двух суток) дать письменное указание о распоряжении грузом.
</w:t>
      </w:r>
      <w:r>
        <w:br/>
      </w:r>
      <w:r>
        <w:rPr>
          <w:rFonts w:ascii="Times New Roman"/>
          <w:b w:val="false"/>
          <w:i w:val="false"/>
          <w:color w:val="000000"/>
          <w:sz w:val="28"/>
        </w:rPr>
        <w:t>
      2. Грузополучатель, указанный в перевозочном документе, имеет право получить груз при оплате всех причитающихся перевозчику платежей.
</w:t>
      </w:r>
      <w:r>
        <w:br/>
      </w:r>
      <w:r>
        <w:rPr>
          <w:rFonts w:ascii="Times New Roman"/>
          <w:b w:val="false"/>
          <w:i w:val="false"/>
          <w:color w:val="000000"/>
          <w:sz w:val="28"/>
        </w:rPr>
        <w:t>
      3. При неполучении в сроки, предусмотренные пунктом 1 настоящей статьи, указаний грузоотправителя о распоряжении грузом перевозчик имеет право вернуть груз грузоотправителю за его счет, а скоропортящийся груз реализовать в соответствии с пунктами 3-6 статьи 38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 Препятствия к перевозке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 обязан уведомить грузоотправителя или экспедитора о возникновении препятствий к перевозке груза по их вине, задержки государственными органами и невозможности передачи таких грузов иным перевозчикам для дальнейшей перевозки незамедлительно по телеграфу или иным способом согласно заключенному договору.
</w:t>
      </w:r>
      <w:r>
        <w:br/>
      </w:r>
      <w:r>
        <w:rPr>
          <w:rFonts w:ascii="Times New Roman"/>
          <w:b w:val="false"/>
          <w:i w:val="false"/>
          <w:color w:val="000000"/>
          <w:sz w:val="28"/>
        </w:rPr>
        <w:t>
      Грузоотправитель, а также экспедитор, если такие обязательства возложены на него договором, обязаны принять меры по устранению препятствий к перевозке груза.
</w:t>
      </w:r>
      <w:r>
        <w:br/>
      </w:r>
      <w:r>
        <w:rPr>
          <w:rFonts w:ascii="Times New Roman"/>
          <w:b w:val="false"/>
          <w:i w:val="false"/>
          <w:color w:val="000000"/>
          <w:sz w:val="28"/>
        </w:rPr>
        <w:t>
      2. Установленные для перевозчика сроки доставки груза увеличиваются на время задержки груза по вине грузоотправителя, экспедитора.
</w:t>
      </w:r>
      <w:r>
        <w:br/>
      </w:r>
      <w:r>
        <w:rPr>
          <w:rFonts w:ascii="Times New Roman"/>
          <w:b w:val="false"/>
          <w:i w:val="false"/>
          <w:color w:val="000000"/>
          <w:sz w:val="28"/>
        </w:rPr>
        <w:t>
      3. За время задержки экспортного и импортного груза виновный уплачивает перевозчику плату за пользование вагонами и контейнерами, а за время задержки транзитного груза - плату в размере, установленном условиями международных договоров Республики Казахстан.
</w:t>
      </w:r>
      <w:r>
        <w:br/>
      </w:r>
      <w:r>
        <w:rPr>
          <w:rFonts w:ascii="Times New Roman"/>
          <w:b w:val="false"/>
          <w:i w:val="false"/>
          <w:color w:val="000000"/>
          <w:sz w:val="28"/>
        </w:rPr>
        <w:t>
      4. Если грузоотправитель или грузополучатель не принял меры в отношении задержанного груза в течение восьми суток (в отношении скоропортящегося груза в течение срока, установленного санитарно-эпидемиологическими правилами и нормами) с момента получения от перевозчика уведомления, перевозчик вправе вернуть груз грузоотправителю за его счет, а скоропортящийся груз реализовать в соответствии с пунктами 3-6 статьи 38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Безопасность транспортных средств.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Безопасность движения. Охрана грузов и объектов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 Организация обеспечения безопасности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движения, эксплуатации транспортных и иных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технических средств различных видов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Участники перевозочного процесса обязаны обеспечить безопасные условия для жизни и здоровья человека, окружающей среды, а также соблюдение установленных требований безопасности движения.
</w:t>
      </w:r>
      <w:r>
        <w:br/>
      </w:r>
      <w:r>
        <w:rPr>
          <w:rFonts w:ascii="Times New Roman"/>
          <w:b w:val="false"/>
          <w:i w:val="false"/>
          <w:color w:val="000000"/>
          <w:sz w:val="28"/>
        </w:rPr>
        <w:t>
      2. Перевозчики должны иметь в своих структурах службы безопасности движения (отделы или ответственное должностное лицо), осуществляющие внутренний контроль за обеспечением безопасности движения.
</w:t>
      </w:r>
      <w:r>
        <w:br/>
      </w:r>
      <w:r>
        <w:rPr>
          <w:rFonts w:ascii="Times New Roman"/>
          <w:b w:val="false"/>
          <w:i w:val="false"/>
          <w:color w:val="000000"/>
          <w:sz w:val="28"/>
        </w:rPr>
        <w:t>
      Положение о службе безопасности движения разрабатывается на основании типового, форма которого разрабатывается уполномоченным органом.
</w:t>
      </w:r>
      <w:r>
        <w:br/>
      </w:r>
      <w:r>
        <w:rPr>
          <w:rFonts w:ascii="Times New Roman"/>
          <w:b w:val="false"/>
          <w:i w:val="false"/>
          <w:color w:val="000000"/>
          <w:sz w:val="28"/>
        </w:rPr>
        <w:t>
      3. Безопасность движения обеспечивается комплексом организационных и технических мероприятий, направленных на защиту жизни и здоровья человека, охрану окружающей среды, создание условий безаварийной работы участников перевозочного процесса, содержание в исправности транспортных средств и транспортной инфраструктуры, а также устранение последствий возможных аварий.
</w:t>
      </w:r>
      <w:r>
        <w:br/>
      </w:r>
      <w:r>
        <w:rPr>
          <w:rFonts w:ascii="Times New Roman"/>
          <w:b w:val="false"/>
          <w:i w:val="false"/>
          <w:color w:val="000000"/>
          <w:sz w:val="28"/>
        </w:rPr>
        <w:t>
      4. Владельцы транспортных средств в случае необходимости обязаны оказывать содействие государственным органам при проведении расследований транспортных происшествий с их транспортными средствами.
</w:t>
      </w:r>
      <w:r>
        <w:br/>
      </w:r>
      <w:r>
        <w:rPr>
          <w:rFonts w:ascii="Times New Roman"/>
          <w:b w:val="false"/>
          <w:i w:val="false"/>
          <w:color w:val="000000"/>
          <w:sz w:val="28"/>
        </w:rPr>
        <w:t>
      5. За нарушение требований технических регламентов, правил безопасности движения, содержания и эксплуатации подвижного состава, верхнего строения пути и иных технических средств, а также сокрытия допущенных нарушений, связанных с перевозочным процессом, виновные лица несут ответственность, предусмотренную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 Право управления транспортным средством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Право управления транспортным средством предоставляется лицу, имеющему соответствующую квалификацию и прошедшему медицинское освидетельствование о состоянии здоровья с выдачей документов установленного образца.
</w:t>
      </w:r>
      <w:r>
        <w:br/>
      </w:r>
      <w:r>
        <w:rPr>
          <w:rFonts w:ascii="Times New Roman"/>
          <w:b w:val="false"/>
          <w:i w:val="false"/>
          <w:color w:val="000000"/>
          <w:sz w:val="28"/>
        </w:rPr>
        <w:t>
      Квалификационные требования по управлению транспортным средством и пригодность работников по состоянию здоровья к выполнению основных обязанностей по профессии определяются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 Требования безопасности транспортных средств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Транспортные средства должны соответствовать требованиям и нормам по безопасности жизни и здоровья человека, охране окружающей среды, установленным техническими регламентами в сфере транспорта, иметь документ в сфере подтверждения соответствия, а также быть зарегистрированными в установленном законодательством порядке.
</w:t>
      </w:r>
      <w:r>
        <w:br/>
      </w:r>
      <w:r>
        <w:rPr>
          <w:rFonts w:ascii="Times New Roman"/>
          <w:b w:val="false"/>
          <w:i w:val="false"/>
          <w:color w:val="000000"/>
          <w:sz w:val="28"/>
        </w:rPr>
        <w:t>
      Порядок подтверждения соответствия транспортных средств определяется законодательством Республики Казахстан в области технического регулирования.
</w:t>
      </w:r>
      <w:r>
        <w:br/>
      </w:r>
      <w:r>
        <w:rPr>
          <w:rFonts w:ascii="Times New Roman"/>
          <w:b w:val="false"/>
          <w:i w:val="false"/>
          <w:color w:val="000000"/>
          <w:sz w:val="28"/>
        </w:rPr>
        <w:t>
      Транспортные средства не должны ввозиться и реализовываться на рынке, если они могут причинить вред жизни и здоровью человека, окружающей среде.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 Охрана грузов и транспортной инфраструктуры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Охрана грузов и транспортной инфраструктуры всех видов транспорта, за исключением воздушного, осуществляется службами военизированной охраны.
</w:t>
      </w:r>
      <w:r>
        <w:br/>
      </w:r>
      <w:r>
        <w:rPr>
          <w:rFonts w:ascii="Times New Roman"/>
          <w:b w:val="false"/>
          <w:i w:val="false"/>
          <w:color w:val="000000"/>
          <w:sz w:val="28"/>
        </w:rPr>
        <w:t>
      2. Государственный противопожарный контроль на объектах транспортной инфраструктуры осуществляется органами противопожарной службы, тушение пожаров регламентируется соглашением между уполномоченным органом в области пожарной безопасности и соответствующими юридическими лицами Республики Казахстан.
</w:t>
      </w:r>
      <w:r>
        <w:br/>
      </w:r>
      <w:r>
        <w:rPr>
          <w:rFonts w:ascii="Times New Roman"/>
          <w:b w:val="false"/>
          <w:i w:val="false"/>
          <w:color w:val="000000"/>
          <w:sz w:val="28"/>
        </w:rPr>
        <w:t>
      3. Контроль за обеспечением требований пожарной безопасности и тушение пожаров на автомобильном, железнодорожном, воздушном, морском и внутреннем водном транспорте осуществляется подразделениями отраслевых противопожарных служб.
</w:t>
      </w:r>
      <w:r>
        <w:br/>
      </w:r>
      <w:r>
        <w:rPr>
          <w:rFonts w:ascii="Times New Roman"/>
          <w:b w:val="false"/>
          <w:i w:val="false"/>
          <w:color w:val="000000"/>
          <w:sz w:val="28"/>
        </w:rPr>
        <w:t>
      4. Подразделения службы военизированной охраны обеспечиваются огнестрельным оружием и специальными средствами.
</w:t>
      </w:r>
      <w:r>
        <w:br/>
      </w:r>
      <w:r>
        <w:rPr>
          <w:rFonts w:ascii="Times New Roman"/>
          <w:b w:val="false"/>
          <w:i w:val="false"/>
          <w:color w:val="000000"/>
          <w:sz w:val="28"/>
        </w:rPr>
        <w:t>
      Порядок применения оружия и специальных средств производится в соответствии с законодательством Республики Казахстан.
</w:t>
      </w:r>
      <w:r>
        <w:br/>
      </w:r>
      <w:r>
        <w:rPr>
          <w:rFonts w:ascii="Times New Roman"/>
          <w:b w:val="false"/>
          <w:i w:val="false"/>
          <w:color w:val="000000"/>
          <w:sz w:val="28"/>
        </w:rPr>
        <w:t>
      5. Охрана наиболее важных объектов транспортной инфраструктуры (за исключением аэропортов) и специальных грузов осуществляется подразделениями органов внутренних дел, Республиканской гвардией Республики Казахстан, специальными подразделениями уполномоченного органа в сфере обороны и органа национальной безопасности Республики Казахстан, а также специальными службами военизированной охраны.
</w:t>
      </w:r>
      <w:r>
        <w:br/>
      </w:r>
      <w:r>
        <w:rPr>
          <w:rFonts w:ascii="Times New Roman"/>
          <w:b w:val="false"/>
          <w:i w:val="false"/>
          <w:color w:val="000000"/>
          <w:sz w:val="28"/>
        </w:rPr>
        <w:t>
      Правительством Республики Казахстан утверждает перечень наиболее важных объектов транспортной инфраструктуры и определяет порядок охраны таких объектов.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 Организация работы транспорта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чрезвычайных ситуациях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возникновении чрезвычайных ситуаций (землетрясений, наводнений, пожаров, заносов, эпидемий и других стихийных бедствий) договорные отношения транспортных организаций на это время могут быть приостановлены по решению Правительства Республики Казахстан, местных исполнительных органов областей (города республиканского значения, столицы) и районов (города областного значения) для принятия мер по ликвидации бедствий и их последствий.
</w:t>
      </w:r>
      <w:r>
        <w:br/>
      </w:r>
      <w:r>
        <w:rPr>
          <w:rFonts w:ascii="Times New Roman"/>
          <w:b w:val="false"/>
          <w:i w:val="false"/>
          <w:color w:val="000000"/>
          <w:sz w:val="28"/>
        </w:rPr>
        <w:t>
      2. Затраты транспортных организаций при чрезвычайных ситуациях и на ликвидацию их последствий по осуществлению перевозок, связанных с обеспечением мобилизационной готовности, мероприятий по гражданской обороне и аварийно-спасательным работам в Республике Казахстан возмещаются из средств соответствующего бюджета.
</w:t>
      </w:r>
      <w:r>
        <w:br/>
      </w:r>
      <w:r>
        <w:rPr>
          <w:rFonts w:ascii="Times New Roman"/>
          <w:b w:val="false"/>
          <w:i w:val="false"/>
          <w:color w:val="000000"/>
          <w:sz w:val="28"/>
        </w:rPr>
        <w:t>
      3. Транспортные организации обязаны незамедлительно принимать меры по устранению последствий стихийных бедствий и аварий, а также иных обстоятельств, носящих чрезвычайный характер.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46. Обеспечение промышленной безопасности,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санитарно-эпидемиологических, противопожарных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 и норм, нормативов качества окружающей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среды на транспорте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Перевозчики обязаны обеспечить безопасность услуг, процессов для жизни и здоровья человека и окружающей среды, в том числе растительного и животного мира, движения транспортных средств, судоходства и полетов.
</w:t>
      </w:r>
      <w:r>
        <w:br/>
      </w:r>
      <w:r>
        <w:rPr>
          <w:rFonts w:ascii="Times New Roman"/>
          <w:b w:val="false"/>
          <w:i w:val="false"/>
          <w:color w:val="000000"/>
          <w:sz w:val="28"/>
        </w:rPr>
        <w:t>
      2. Территории станций, портов, пристаней, аэропортов, автотранспортных организаций и железнодорожных линий, а также водные пути, на которых осуществляются движение транспортных средств и погрузочно-разгрузочные работы, являются зонами повышенной опасности.
</w:t>
      </w:r>
      <w:r>
        <w:br/>
      </w:r>
      <w:r>
        <w:rPr>
          <w:rFonts w:ascii="Times New Roman"/>
          <w:b w:val="false"/>
          <w:i w:val="false"/>
          <w:color w:val="000000"/>
          <w:sz w:val="28"/>
        </w:rPr>
        <w:t>
      Правила нахождения в зоне повышенной опасности и проведения в ней работ устанавливаются Правительством Республики Казахстан.
</w:t>
      </w:r>
      <w:r>
        <w:br/>
      </w:r>
      <w:r>
        <w:rPr>
          <w:rFonts w:ascii="Times New Roman"/>
          <w:b w:val="false"/>
          <w:i w:val="false"/>
          <w:color w:val="000000"/>
          <w:sz w:val="28"/>
        </w:rPr>
        <w:t>
      Нарушение указанных правил влечет за собой ответственность в порядке, предусмотренном законами Республики Казахстан.
</w:t>
      </w:r>
      <w:r>
        <w:br/>
      </w:r>
      <w:r>
        <w:rPr>
          <w:rFonts w:ascii="Times New Roman"/>
          <w:b w:val="false"/>
          <w:i w:val="false"/>
          <w:color w:val="000000"/>
          <w:sz w:val="28"/>
        </w:rPr>
        <w:t>
      3. Охрана и сопровождение опасных грузов по перечню, утверждаемому Правительством Республики Казахстан, обеспечиваются грузоотправителями или грузополучателями грузов на всем пути следования.
</w:t>
      </w:r>
      <w:r>
        <w:br/>
      </w:r>
      <w:r>
        <w:rPr>
          <w:rFonts w:ascii="Times New Roman"/>
          <w:b w:val="false"/>
          <w:i w:val="false"/>
          <w:color w:val="000000"/>
          <w:sz w:val="28"/>
        </w:rPr>
        <w:t>
      4. Лица, отправляющие и получающие взрывчатые, легковоспламеняющиеся, радиоактивные, ядовитые и другие опасные грузы, обязаны гарантировать безопасность их перевозки, соблюдать требования правил в области промышленной и пожарной безопасности, иметь средства и мобильные подразделения, необходимые для предупреждения аварийных ситуаций при перевозке грузов, а также ликвидации последствий аварий.
</w:t>
      </w:r>
      <w:r>
        <w:br/>
      </w:r>
      <w:r>
        <w:rPr>
          <w:rFonts w:ascii="Times New Roman"/>
          <w:b w:val="false"/>
          <w:i w:val="false"/>
          <w:color w:val="000000"/>
          <w:sz w:val="28"/>
        </w:rPr>
        <w:t>
      5. В процессе транспортной деятельности, в том числе с участием транспортных средств иностранных государств, находящихся на территории Республики Казахстан или пересекающих ее, должны соблюдаться нормативы качества окружающей среды, гарантирующие экологическую безопасность и охрану здоровья населения, обеспечивающие предотвращение загрязнения окружающей среды.
</w:t>
      </w:r>
      <w:r>
        <w:br/>
      </w:r>
      <w:r>
        <w:rPr>
          <w:rFonts w:ascii="Times New Roman"/>
          <w:b w:val="false"/>
          <w:i w:val="false"/>
          <w:color w:val="000000"/>
          <w:sz w:val="28"/>
        </w:rPr>
        <w:t>
      6. Запрещается проектирование и строительство объектов транспортной инфраструктуры на площадях залегания полезных ископаемых, размещение в местах их залегания подземных сооружений. В исключительных случаях они допускаются по разрешению уполномоченного органа в области использования и охраны недр.
</w:t>
      </w:r>
      <w:r>
        <w:br/>
      </w:r>
      <w:r>
        <w:rPr>
          <w:rFonts w:ascii="Times New Roman"/>
          <w:b w:val="false"/>
          <w:i w:val="false"/>
          <w:color w:val="000000"/>
          <w:sz w:val="28"/>
        </w:rPr>
        <w:t>
      7. Транспортные организации и перевозчики обязаны планировать, осуществлять организацию и финансирование природоохранных мероприятий, вести производственный и ведомственный контроль в области охраны окружающей среды и недр.
</w:t>
      </w:r>
      <w:r>
        <w:br/>
      </w:r>
      <w:r>
        <w:rPr>
          <w:rFonts w:ascii="Times New Roman"/>
          <w:b w:val="false"/>
          <w:i w:val="false"/>
          <w:color w:val="000000"/>
          <w:sz w:val="28"/>
        </w:rPr>
        <w:t>
      8. Перевозчики обязаны осуществлять все необходимые меры по охране окружающей среды, воздушного бассейна, водоемов, земель и рациональному использованию природных ресурсов. За ущерб, причиненный окружающей среде, перевозчики несут ответственность в порядке, установленном законодательными актами Республики Казахстан.
</w:t>
      </w:r>
      <w:r>
        <w:br/>
      </w:r>
      <w:r>
        <w:rPr>
          <w:rFonts w:ascii="Times New Roman"/>
          <w:b w:val="false"/>
          <w:i w:val="false"/>
          <w:color w:val="000000"/>
          <w:sz w:val="28"/>
        </w:rPr>
        <w:t>
      9. Лица, осуществляющие транспортную деятельность, обязаны соблюдать санитарно-эпидемиологические правила и нормы и гигиенические нормативы, а также нормативы качества окружающей среды.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47. Допуск к литерным перевозкам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Допуск работников транспорта к выполнению и обслуживанию литерных перевозок, а также к эксплуатации и обслуживанию автомобилей специального назначения осуществляется по согласованию с органами национальной безопасности, а в городах Алматы и Астана - и со Службой охраны Президента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Ответственность на транспорте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48. Нарушение порядка эксплуатации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управления транспортным средством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Транспортные средства должны соответствовать требованиям безопасности, техническим, медико-санитарным правилам и нормам, санитарно-эпидемиологическим правилам и нормам и гигиеническим нормативам, нормам охраны труда, промышленной безопасности и экологии, техническим регламентам, правилам перевозки опасных грузов, а также быть зарегистрированными в порядке, установленном законодательством Республики Казахстан.
</w:t>
      </w:r>
      <w:r>
        <w:br/>
      </w:r>
      <w:r>
        <w:rPr>
          <w:rFonts w:ascii="Times New Roman"/>
          <w:b w:val="false"/>
          <w:i w:val="false"/>
          <w:color w:val="000000"/>
          <w:sz w:val="28"/>
        </w:rPr>
        <w:t>
      2. Эксплуатация транспортных средств, не соответствующих установленным требованиям и не зарегистрированных в установленном порядке, не допускается и влечет ответственность, установленную законодательными актами Республики Казахстан.
</w:t>
      </w:r>
      <w:r>
        <w:br/>
      </w:r>
      <w:r>
        <w:rPr>
          <w:rFonts w:ascii="Times New Roman"/>
          <w:b w:val="false"/>
          <w:i w:val="false"/>
          <w:color w:val="000000"/>
          <w:sz w:val="28"/>
        </w:rPr>
        <w:t>
      Подтверждение пригодности транспортного средства к эксплуатации, является документ установленного образца.
</w:t>
      </w:r>
      <w:r>
        <w:br/>
      </w:r>
      <w:r>
        <w:rPr>
          <w:rFonts w:ascii="Times New Roman"/>
          <w:b w:val="false"/>
          <w:i w:val="false"/>
          <w:color w:val="000000"/>
          <w:sz w:val="28"/>
        </w:rPr>
        <w:t>
      3. Управление транспортным средством лицом, не имеющим соответствующую квалификацию и не прошедшим медицинское освидетельствование о состоянии здоровья с выдачей документов установленного образца, не допускается и влечет ответственность, установленную законами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49. Ответственность за нарушение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обязательств по перевозке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неисполнения или ненадлежащего исполнения обязательств, вытекающих из перевозки, стороны несут ответственность по основаниям и в размерах, установленных законодательством Республики Казахстан, настоящим Кодексом, а также заключаемыми на их основе договорами.
</w:t>
      </w:r>
      <w:r>
        <w:br/>
      </w:r>
      <w:r>
        <w:rPr>
          <w:rFonts w:ascii="Times New Roman"/>
          <w:b w:val="false"/>
          <w:i w:val="false"/>
          <w:color w:val="000000"/>
          <w:sz w:val="28"/>
        </w:rPr>
        <w:t>
      2. Взаимная ответственность перевозчиков за неисполнение или ненадлежащее исполнение обязательств по перевозке, в том числе в прямом смешанном и международном сообщении, определяется настоящим Кодексом, а также соглашениями между перевозчиками.
</w:t>
      </w:r>
      <w:r>
        <w:br/>
      </w:r>
      <w:r>
        <w:rPr>
          <w:rFonts w:ascii="Times New Roman"/>
          <w:b w:val="false"/>
          <w:i w:val="false"/>
          <w:color w:val="000000"/>
          <w:sz w:val="28"/>
        </w:rPr>
        <w:t>
      3. В случае осуществления перевозки несколькими перевозчиками они несут солидарную ответственность перед грузоотправителем, грузополучателем за утрату, недостачу или повреждение (порчу) багажа (грузобагажа), груза.
</w:t>
      </w:r>
      <w:r>
        <w:br/>
      </w:r>
      <w:r>
        <w:rPr>
          <w:rFonts w:ascii="Times New Roman"/>
          <w:b w:val="false"/>
          <w:i w:val="false"/>
          <w:color w:val="000000"/>
          <w:sz w:val="28"/>
        </w:rPr>
        <w:t>
      4. Перевозчик, возместивший вред, причиненный другим лицом, имеет право регрессного требования к этому лицу в размере выплаченного возмещения, если иной размер не установлен законодательством Республики Казахстан.
</w:t>
      </w:r>
      <w:r>
        <w:br/>
      </w:r>
      <w:r>
        <w:rPr>
          <w:rFonts w:ascii="Times New Roman"/>
          <w:b w:val="false"/>
          <w:i w:val="false"/>
          <w:color w:val="000000"/>
          <w:sz w:val="28"/>
        </w:rPr>
        <w:t>
      5. Грузоотправитель, грузополучатель и перевозчик несут ответственность за обеспечение безопасной перевозки опасных грузов в соответствии с законами Республики Казахстан.
</w:t>
      </w:r>
      <w:r>
        <w:br/>
      </w:r>
      <w:r>
        <w:rPr>
          <w:rFonts w:ascii="Times New Roman"/>
          <w:b w:val="false"/>
          <w:i w:val="false"/>
          <w:color w:val="000000"/>
          <w:sz w:val="28"/>
        </w:rPr>
        <w:t>
      Лица, виновные в нарушении перевозчиком обязательств перед его клиентами, несут ответственность перед клиентами перевозчика в том же размере, в каком отвечает перевозчик.
</w:t>
      </w:r>
      <w:r>
        <w:br/>
      </w:r>
      <w:r>
        <w:rPr>
          <w:rFonts w:ascii="Times New Roman"/>
          <w:b w:val="false"/>
          <w:i w:val="false"/>
          <w:color w:val="000000"/>
          <w:sz w:val="28"/>
        </w:rPr>
        <w:t>
      6. Перевозчик и другие участники транспортной деятельности, при наличии мобилизационного предписания несут ответственность за создание, подготовку и поддержание в готовности сил и средств на предупреждение и ликвидацию чрезвычайных ситуаций и их последствий.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50. Обеспечение исполнения обязательств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Исполнение обязательства может обеспечиваться неустойкой, залогом, удержанием имущества должника, поручительством, гарантией, задатком и другими способами, предусмотренными законодательством или договором.
</w:t>
      </w:r>
      <w:r>
        <w:br/>
      </w:r>
      <w:r>
        <w:rPr>
          <w:rFonts w:ascii="Times New Roman"/>
          <w:b w:val="false"/>
          <w:i w:val="false"/>
          <w:color w:val="000000"/>
          <w:sz w:val="28"/>
        </w:rPr>
        <w:t>
      2. За неисполнение или ненадлежащее исполнение обязательств по перевозке груза виновная сторона помимо возмещения причиненных убытков уплачивает неустойку в размерах, установленных 
</w:t>
      </w:r>
      <w:r>
        <w:rPr>
          <w:rFonts w:ascii="Times New Roman"/>
          <w:b w:val="false"/>
          <w:i w:val="false"/>
          <w:color w:val="000000"/>
          <w:sz w:val="28"/>
        </w:rPr>
        <w:t xml:space="preserve"> Гражданским </w:t>
      </w:r>
      <w:r>
        <w:rPr>
          <w:rFonts w:ascii="Times New Roman"/>
          <w:b w:val="false"/>
          <w:i w:val="false"/>
          <w:color w:val="000000"/>
          <w:sz w:val="28"/>
        </w:rPr>
        <w:t>
 кодексом Республики Казахстан, настоящим Кодексом или договором.
</w:t>
      </w:r>
      <w:r>
        <w:br/>
      </w:r>
      <w:r>
        <w:rPr>
          <w:rFonts w:ascii="Times New Roman"/>
          <w:b w:val="false"/>
          <w:i w:val="false"/>
          <w:color w:val="000000"/>
          <w:sz w:val="28"/>
        </w:rPr>
        <w:t>
      3. За просрочку уплаты причитающихся перевозчику платежей взимается неустойка в размере ответственности за неправомерное пользование чужими денежными средствами, установленной Гражданским кодексом Республики Казахстан, если иное не установлено договором перевозки.
</w:t>
      </w:r>
      <w:r>
        <w:br/>
      </w:r>
      <w:r>
        <w:rPr>
          <w:rFonts w:ascii="Times New Roman"/>
          <w:b w:val="false"/>
          <w:i w:val="false"/>
          <w:color w:val="000000"/>
          <w:sz w:val="28"/>
        </w:rPr>
        <w:t>
      4. При отсутствии иного соглашения сторон из суммы произведенного платежа погашается, прежде всего, сумма неустойки, а в оставшейся части - основная сумма долга.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51. Ответственность перевозчика за вред,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причиненный жизни и здоровью пассажира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 несет ответственность по обязательствам, возникающим вследствие причинения вреда жизни и здоровью пассажира при перевозке в соответствии и в пределах, установленных законами Республики Казахстан.
</w:t>
      </w:r>
      <w:r>
        <w:br/>
      </w:r>
      <w:r>
        <w:rPr>
          <w:rFonts w:ascii="Times New Roman"/>
          <w:b w:val="false"/>
          <w:i w:val="false"/>
          <w:color w:val="000000"/>
          <w:sz w:val="28"/>
        </w:rPr>
        <w:t>
      2. Ответственность перевозчика наступает за причинение вреда жизни и здоровью пассажира в период нахождения его на транспортном средстве.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52. Ответственность за нарушение сроков доставки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пассажира, багажа (грузобагажа) и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 задержку отправления транспортного средства или прибытие его в пункт назначения с опозданием (за исключением перевозок в городском и пригородном сообщении, а также на переправах) перевозчик уплачивает пассажиру, грузополучателю штраф в размере трех процентов провозной платы за каждый час задержки или опоздания, если перевозчик не докажет, что такая задержка или прибытие с опозданием произошли вследствие непреодолимой силы.
</w:t>
      </w:r>
      <w:r>
        <w:br/>
      </w:r>
      <w:r>
        <w:rPr>
          <w:rFonts w:ascii="Times New Roman"/>
          <w:b w:val="false"/>
          <w:i w:val="false"/>
          <w:color w:val="000000"/>
          <w:sz w:val="28"/>
        </w:rPr>
        <w:t>
      Сумма взысканного штрафа не может превышать размер провозной платы.
</w:t>
      </w:r>
      <w:r>
        <w:br/>
      </w:r>
      <w:r>
        <w:rPr>
          <w:rFonts w:ascii="Times New Roman"/>
          <w:b w:val="false"/>
          <w:i w:val="false"/>
          <w:color w:val="000000"/>
          <w:sz w:val="28"/>
        </w:rPr>
        <w:t>
      При задержке рейсов суммарное время, которого составляет 10 часов и более, перевозчик обязан предоставлять за свой счет пассажирам места в гостинице и питание в соответствии нормами, которые устанавливаются уполномоченным органом.
</w:t>
      </w:r>
      <w:r>
        <w:br/>
      </w:r>
      <w:r>
        <w:rPr>
          <w:rFonts w:ascii="Times New Roman"/>
          <w:b w:val="false"/>
          <w:i w:val="false"/>
          <w:color w:val="000000"/>
          <w:sz w:val="28"/>
        </w:rPr>
        <w:t>
      2. За просрочку в доставке багажа (грузобагажа) перевозчик уплачивает получателю багажа (грузобагажа) штраф в размере 10 процентов платы за перевозку за каждые сутки просрочки, но не свыше 50 процентов платы за перевозку.
</w:t>
      </w:r>
      <w:r>
        <w:br/>
      </w:r>
      <w:r>
        <w:rPr>
          <w:rFonts w:ascii="Times New Roman"/>
          <w:b w:val="false"/>
          <w:i w:val="false"/>
          <w:color w:val="000000"/>
          <w:sz w:val="28"/>
        </w:rPr>
        <w:t>
      3. За просрочку в доставке груза перевозчик уплачивает получателю штраф в размере 5 процентов платы за перевозку за каждые сутки просрочки, но не свыше 50 процентов платы за перевозку, если будет установлена вина перевозчика.
</w:t>
      </w:r>
      <w:r>
        <w:br/>
      </w:r>
      <w:r>
        <w:rPr>
          <w:rFonts w:ascii="Times New Roman"/>
          <w:b w:val="false"/>
          <w:i w:val="false"/>
          <w:color w:val="000000"/>
          <w:sz w:val="28"/>
        </w:rPr>
        <w:t>
      4. Уплата указанных штрафов производится по заявлению пассажира или грузополучателя.
</w:t>
      </w:r>
      <w:r>
        <w:br/>
      </w:r>
      <w:r>
        <w:rPr>
          <w:rFonts w:ascii="Times New Roman"/>
          <w:b w:val="false"/>
          <w:i w:val="false"/>
          <w:color w:val="000000"/>
          <w:sz w:val="28"/>
        </w:rPr>
        <w:t>
      По запросу пассажира ему выдается официальный документ или производится отметка в билете о причине задержки перевозки.
</w:t>
      </w:r>
      <w:r>
        <w:br/>
      </w:r>
      <w:r>
        <w:rPr>
          <w:rFonts w:ascii="Times New Roman"/>
          <w:b w:val="false"/>
          <w:i w:val="false"/>
          <w:color w:val="000000"/>
          <w:sz w:val="28"/>
        </w:rPr>
        <w:t>
      5. Перевозщик обязан возместить ущерб понесенный пассажиром, в связи с задержкой отправления транспортного средства или прибытие его в пункт назначения с опозданием (за исключением перевозок в городском и пригородном сообщении, а также на переправах, если перевозчик не докажет, что такая задержка или прибытие с опозданием произошли вследствие непреодолимой силы.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53. Ответственность за утрату, недостачу или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повреждение багажа (грузобагажа),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 обязан обеспечить сохранность багажа (грузобагажа), груза с момента приема их к перевозке до момента выдачи получателю (грузополучателю).
</w:t>
      </w:r>
      <w:r>
        <w:br/>
      </w:r>
      <w:r>
        <w:rPr>
          <w:rFonts w:ascii="Times New Roman"/>
          <w:b w:val="false"/>
          <w:i w:val="false"/>
          <w:color w:val="000000"/>
          <w:sz w:val="28"/>
        </w:rPr>
        <w:t>
      2. Имущественная ответственность за утрату, недостачу, повреждение (порчу) багажа (грузобагажа), груза переходит с момента их приема-передачи.
</w:t>
      </w:r>
      <w:r>
        <w:br/>
      </w:r>
      <w:r>
        <w:rPr>
          <w:rFonts w:ascii="Times New Roman"/>
          <w:b w:val="false"/>
          <w:i w:val="false"/>
          <w:color w:val="000000"/>
          <w:sz w:val="28"/>
        </w:rPr>
        <w:t>
      3. Перевозчик отвечает за утрату багажа (грузобагажа), груза, если не докажет, что утрата, недостача или повреждение (порча) багажа (грузобагажа), груза произошли не по его вине.
</w:t>
      </w:r>
      <w:r>
        <w:br/>
      </w:r>
      <w:r>
        <w:rPr>
          <w:rFonts w:ascii="Times New Roman"/>
          <w:b w:val="false"/>
          <w:i w:val="false"/>
          <w:color w:val="000000"/>
          <w:sz w:val="28"/>
        </w:rPr>
        <w:t>
      Перевозчик не несет ответственности за сохранность ручной клади, провозимого вместе с пассажиром кроме случаев порчи ручной клади по вине перевозчика.
</w:t>
      </w:r>
      <w:r>
        <w:br/>
      </w:r>
      <w:r>
        <w:rPr>
          <w:rFonts w:ascii="Times New Roman"/>
          <w:b w:val="false"/>
          <w:i w:val="false"/>
          <w:color w:val="000000"/>
          <w:sz w:val="28"/>
        </w:rPr>
        <w:t>
      4. Перевозчик наряду с возмещением установленного ущерба, а при железнодорожных перевозках с возмещением ущерба, предусмотренного пунктом 4 статьи 54, возвращает грузоотправителю (грузополучателю) провозную плату за перевозку утраченного, недостающего, испорченного или поврежденного багажа (грузобагажа), груза, если эта плата не входит в стоимость груза.
</w:t>
      </w:r>
      <w:r>
        <w:br/>
      </w:r>
      <w:r>
        <w:rPr>
          <w:rFonts w:ascii="Times New Roman"/>
          <w:b w:val="false"/>
          <w:i w:val="false"/>
          <w:color w:val="000000"/>
          <w:sz w:val="28"/>
        </w:rPr>
        <w:t>
      5. Багаж (грузобагаж), груз считаются утраченными спустя семь дней по истечении срока доставки.
</w:t>
      </w:r>
      <w:r>
        <w:br/>
      </w:r>
      <w:r>
        <w:rPr>
          <w:rFonts w:ascii="Times New Roman"/>
          <w:b w:val="false"/>
          <w:i w:val="false"/>
          <w:color w:val="000000"/>
          <w:sz w:val="28"/>
        </w:rPr>
        <w:t>
      В случае прибытия багажа (грузобагажа), груза по истечении указанных сроков получатель может принять их и возвратить сумму, выплаченную перевозчиком за утрату.
</w:t>
      </w:r>
      <w:r>
        <w:br/>
      </w:r>
      <w:r>
        <w:rPr>
          <w:rFonts w:ascii="Times New Roman"/>
          <w:b w:val="false"/>
          <w:i w:val="false"/>
          <w:color w:val="000000"/>
          <w:sz w:val="28"/>
        </w:rPr>
        <w:t>
      6. Размер возмещения при полной или частичной утрате груза, повреждении, порче или снижении качества груза по другим причинам в прямом международном железнодорожном сообщении определяется в соответствии с международными договорами.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54. Определение размера недостачи, повреждения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(порчи) багажа (грузобагажа),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обнаружения утраты, недостачи или повреждения (порчи) багажа (грузобагажа), груза перевозчик и грузополучатель совместно определяют размер реального ущерба.
</w:t>
      </w:r>
      <w:r>
        <w:br/>
      </w:r>
      <w:r>
        <w:rPr>
          <w:rFonts w:ascii="Times New Roman"/>
          <w:b w:val="false"/>
          <w:i w:val="false"/>
          <w:color w:val="000000"/>
          <w:sz w:val="28"/>
        </w:rPr>
        <w:t>
      2. По инициативе перевозчика или грузополучателя может быть проведена экспертиза или иное необходимое исследование по определению размера реального ущерба, вызванного недостачей, порчей или повреждением багажа (грузобагажа), груза.
</w:t>
      </w:r>
      <w:r>
        <w:br/>
      </w:r>
      <w:r>
        <w:rPr>
          <w:rFonts w:ascii="Times New Roman"/>
          <w:b w:val="false"/>
          <w:i w:val="false"/>
          <w:color w:val="000000"/>
          <w:sz w:val="28"/>
        </w:rPr>
        <w:t>
      3. Расходы по проведению экспертизы или иного необходимого исследования возлагаются на виновную сторону.
</w:t>
      </w:r>
      <w:r>
        <w:br/>
      </w:r>
      <w:r>
        <w:rPr>
          <w:rFonts w:ascii="Times New Roman"/>
          <w:b w:val="false"/>
          <w:i w:val="false"/>
          <w:color w:val="000000"/>
          <w:sz w:val="28"/>
        </w:rPr>
        <w:t>
      4. Ущерб, причиненный при перевозке багажа (грузобагажа), груза, возмещается перевозчиком в случае:
</w:t>
      </w:r>
      <w:r>
        <w:br/>
      </w:r>
      <w:r>
        <w:rPr>
          <w:rFonts w:ascii="Times New Roman"/>
          <w:b w:val="false"/>
          <w:i w:val="false"/>
          <w:color w:val="000000"/>
          <w:sz w:val="28"/>
        </w:rPr>
        <w:t>
      1) утраты или недостачи багажа (грузобагажа), груза - в размере стоимости утраченного или недостающего багажа (грузобагажа), груза;
</w:t>
      </w:r>
      <w:r>
        <w:br/>
      </w:r>
      <w:r>
        <w:rPr>
          <w:rFonts w:ascii="Times New Roman"/>
          <w:b w:val="false"/>
          <w:i w:val="false"/>
          <w:color w:val="000000"/>
          <w:sz w:val="28"/>
        </w:rPr>
        <w:t>
      2) повреждения (порчи) багажа (грузобагажа), груза - в размере суммы, на которую понизилась его стоимость, а при невозможности восстановления поврежденного (испорченного) багажа (грузобагажа), груза - в размере его стоимости;
</w:t>
      </w:r>
      <w:r>
        <w:br/>
      </w:r>
      <w:r>
        <w:rPr>
          <w:rFonts w:ascii="Times New Roman"/>
          <w:b w:val="false"/>
          <w:i w:val="false"/>
          <w:color w:val="000000"/>
          <w:sz w:val="28"/>
        </w:rPr>
        <w:t>
      3) утраты багажа (грузобагажа), груза, сданных к перевозке с объявлением его ценности, - в размере объявленной стоимости багажа (грузобагажа), груза.
</w:t>
      </w:r>
      <w:r>
        <w:br/>
      </w:r>
      <w:r>
        <w:rPr>
          <w:rFonts w:ascii="Times New Roman"/>
          <w:b w:val="false"/>
          <w:i w:val="false"/>
          <w:color w:val="000000"/>
          <w:sz w:val="28"/>
        </w:rPr>
        <w:t>
      5. Наряду с возмещением установленного ущерба, вызванного утратой, недостачей или повреждением (порчей) багажа (грузобагажа), груза перевозчик возвращает грузоотправителю (грузополучателю) фрахт, взысканный за перевозку утраченного, недостающего или поврежденного (испорченного) багажа (грузобагажа), груза, если он не входит в стоимость груза.
</w:t>
      </w:r>
      <w:r>
        <w:br/>
      </w:r>
      <w:r>
        <w:rPr>
          <w:rFonts w:ascii="Times New Roman"/>
          <w:b w:val="false"/>
          <w:i w:val="false"/>
          <w:color w:val="000000"/>
          <w:sz w:val="28"/>
        </w:rPr>
        <w:t>
      6. В случае выдачи багажа (грузобагажа), груза, не соответствующего сведениям, указанным в перевозочном документе при погрузке такого багажа (грузобагажа), груза перевозчиком, последний несет ответственность перед грузополучателем в размере стоимости багажа (грузобагажа), груза, указанного в перевозочном документе, как за его утрату.
</w:t>
      </w:r>
      <w:r>
        <w:br/>
      </w:r>
      <w:r>
        <w:rPr>
          <w:rFonts w:ascii="Times New Roman"/>
          <w:b w:val="false"/>
          <w:i w:val="false"/>
          <w:color w:val="000000"/>
          <w:sz w:val="28"/>
        </w:rPr>
        <w:t>
      7. Стоимость сданного к перевозке багажа (грузобагажа), груза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(в том же месте и в тот же день, когда багажа (грузобагажа), груза был выгружен или должен был быть выгружен в соответствии с договором перевозки багажа (грузобагажа), груза обычно взимается за аналогичные товары.
</w:t>
      </w:r>
      <w:r>
        <w:br/>
      </w:r>
      <w:r>
        <w:rPr>
          <w:rFonts w:ascii="Times New Roman"/>
          <w:b w:val="false"/>
          <w:i w:val="false"/>
          <w:color w:val="000000"/>
          <w:sz w:val="28"/>
        </w:rPr>
        <w:t>
      8. Из суммы, подлежащей возмещению за утрату, недостачу или повреждение (порчу) багажа (грузобагажа), груза не вычитаются расходы на перевозку багажа (грузобагажа), груза (фрахт, пошлины и другие), за исключением утраты вследствие естественных свойств багажа (грузобагажа), груза или утраты вследствие зависящих от отправителя обстоятельств, которые должны были быть произведены грузовладельцем, пассажиром, но вследствие утраты, недостачи, повреждения (порчи) багажа (грузобагажа), груза произведены не были.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55. Ответственность за безбилетный проезд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провоз пассажиров, провоз ручной клади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багажа (грузобагажа) без оплаты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 безбилетный проезд и провоз пассажиров, а также провоз ручной клади,. багажа (грузобагажа) без оплаты виновные лица подлежат административной ответственности в порядке, предусмотренном Кодексом Республики Казахстан об административных правонарушениях.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56. Ответственность пассажира, отправителя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получателя груза или багажа (грузобагажа)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Пассажиры, отправитель и получатель багажа (грузобагажа), груза несут ответственность за ущерб, причиненный по их вине другим лицам, имуществу перевозчика и имуществу других лиц, за которое несет ответственность перевозчик.
</w:t>
      </w:r>
      <w:r>
        <w:br/>
      </w:r>
      <w:r>
        <w:rPr>
          <w:rFonts w:ascii="Times New Roman"/>
          <w:b w:val="false"/>
          <w:i w:val="false"/>
          <w:color w:val="000000"/>
          <w:sz w:val="28"/>
        </w:rPr>
        <w:t>
      Отправитель несет ответственность за ущерб, причиненный перевозчику или другому лицу, перед которым перевозчик несет ответственность в связи с неправильностью, неточностью или неполнотой указанных в перевозочных документах сведений.
</w:t>
      </w:r>
      <w:r>
        <w:br/>
      </w:r>
      <w:r>
        <w:rPr>
          <w:rFonts w:ascii="Times New Roman"/>
          <w:b w:val="false"/>
          <w:i w:val="false"/>
          <w:color w:val="000000"/>
          <w:sz w:val="28"/>
        </w:rPr>
        <w:t>
      Отправитель несет ответственность перед перевозчиком за все убытки, которые могут возникнуть в связи с неточностью, неполнотой или неправильностью сведений, указанных в перевозочных документах.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57. Освобождение от ответственности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Стороны могут быть освобождены от ответственности за неисполнение или ненадлежащее исполнение обязательств, вытекающих из договора перевозки по основаниям, предусмотренным Гражданским кодексом Республики Казахстан, настоящим Кодексом, международными договорами Республики Казахстан.
</w:t>
      </w:r>
      <w:r>
        <w:br/>
      </w:r>
      <w:r>
        <w:rPr>
          <w:rFonts w:ascii="Times New Roman"/>
          <w:b w:val="false"/>
          <w:i w:val="false"/>
          <w:color w:val="000000"/>
          <w:sz w:val="28"/>
        </w:rPr>
        <w:t>
      2. Стороны освобождаются от ответственности, если неисполнение или ненадлежащее исполнение обязательств произошло вследствие:
</w:t>
      </w:r>
      <w:r>
        <w:br/>
      </w:r>
      <w:r>
        <w:rPr>
          <w:rFonts w:ascii="Times New Roman"/>
          <w:b w:val="false"/>
          <w:i w:val="false"/>
          <w:color w:val="000000"/>
          <w:sz w:val="28"/>
        </w:rPr>
        <w:t>
      1) непреодолимой силы, то есть чрезвычайных и непредотвратимых при данных условиях обстоятельствах (стихийные явления природного и техногенного характера, военные действия);
</w:t>
      </w:r>
      <w:r>
        <w:br/>
      </w:r>
      <w:r>
        <w:rPr>
          <w:rFonts w:ascii="Times New Roman"/>
          <w:b w:val="false"/>
          <w:i w:val="false"/>
          <w:color w:val="000000"/>
          <w:sz w:val="28"/>
        </w:rPr>
        <w:t>
      2) прекращения или ограничения перемещения грузов, транспортных средств, объявленного в порядке, установленном законодательством Республики Казахстан, а также международными договорами, вступившими в силу в Республике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Акты, претензии, иски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58. Условия и порядок предъявления претензии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 предъявления к перевозчику иска, вытекающего из договора перевозки груза, обязательно предъявление ему претензии.
</w:t>
      </w:r>
      <w:r>
        <w:br/>
      </w:r>
      <w:r>
        <w:rPr>
          <w:rFonts w:ascii="Times New Roman"/>
          <w:b w:val="false"/>
          <w:i w:val="false"/>
          <w:color w:val="000000"/>
          <w:sz w:val="28"/>
        </w:rPr>
        <w:t>
      2. Право предъявления к перевозчику претензий, вытекающих из договора перевозки, имеет отправитель (грузоотправитель), получатель (грузополучатель), а также страховщик, который выплатил страховое возмещение грузоотправителю, грузополучателю, в связи с ненадлежащим исполнением перевозчиком обязательств по перевозке.
</w:t>
      </w:r>
      <w:r>
        <w:br/>
      </w:r>
      <w:r>
        <w:rPr>
          <w:rFonts w:ascii="Times New Roman"/>
          <w:b w:val="false"/>
          <w:i w:val="false"/>
          <w:color w:val="000000"/>
          <w:sz w:val="28"/>
        </w:rPr>
        <w:t>
      3. К претензии в подлинниках должны быть приложены следующие документы, подтверждающие требования заявителя:
</w:t>
      </w:r>
      <w:r>
        <w:br/>
      </w:r>
      <w:r>
        <w:rPr>
          <w:rFonts w:ascii="Times New Roman"/>
          <w:b w:val="false"/>
          <w:i w:val="false"/>
          <w:color w:val="000000"/>
          <w:sz w:val="28"/>
        </w:rPr>
        <w:t>
      1) в случае утраты груза - грузовая квитанция;
</w:t>
      </w:r>
      <w:r>
        <w:br/>
      </w:r>
      <w:r>
        <w:rPr>
          <w:rFonts w:ascii="Times New Roman"/>
          <w:b w:val="false"/>
          <w:i w:val="false"/>
          <w:color w:val="000000"/>
          <w:sz w:val="28"/>
        </w:rPr>
        <w:t>
      2) в случае недостачи, повреждения (порчи), задержки выдачи груза - железнодорожная транспортная накладная или товарно-транспортная накладная, а также коммерческий акт;
</w:t>
      </w:r>
      <w:r>
        <w:br/>
      </w:r>
      <w:r>
        <w:rPr>
          <w:rFonts w:ascii="Times New Roman"/>
          <w:b w:val="false"/>
          <w:i w:val="false"/>
          <w:color w:val="000000"/>
          <w:sz w:val="28"/>
        </w:rPr>
        <w:t>
      3) в случае нарушения сроков доставки груза - железнодорожная транспортная накладная или товарно-транспортная накладная;
</w:t>
      </w:r>
      <w:r>
        <w:br/>
      </w:r>
      <w:r>
        <w:rPr>
          <w:rFonts w:ascii="Times New Roman"/>
          <w:b w:val="false"/>
          <w:i w:val="false"/>
          <w:color w:val="000000"/>
          <w:sz w:val="28"/>
        </w:rPr>
        <w:t>
      4) на возврат провозных платежей, излишне уплаченных за перевозку груза - железнодорожная транспортная накладная или квитанция в приеме груза.
</w:t>
      </w:r>
      <w:r>
        <w:br/>
      </w:r>
      <w:r>
        <w:rPr>
          <w:rFonts w:ascii="Times New Roman"/>
          <w:b w:val="false"/>
          <w:i w:val="false"/>
          <w:color w:val="000000"/>
          <w:sz w:val="28"/>
        </w:rPr>
        <w:t>
      4. К претензии в отношении утраты, недостачи или повреждения (порчи) груза кроме документов, указанных в пункте 3 настоящей статьи, должны быть приложены документы, подтверждающие стоимость груза, а также право собственности или права владения грузом на иных законных основаниях.
</w:t>
      </w:r>
      <w:r>
        <w:br/>
      </w:r>
      <w:r>
        <w:rPr>
          <w:rFonts w:ascii="Times New Roman"/>
          <w:b w:val="false"/>
          <w:i w:val="false"/>
          <w:color w:val="000000"/>
          <w:sz w:val="28"/>
        </w:rPr>
        <w:t>
      В случае выплаты страховщиком страхового возмещения грузоотправителю, грузополучателю, в связи с ненадлежащим исполнением перевозчиком обязательств по перевозке к претензии также должны быть приложены договор страхования и документы, подтверждающие уплату страхового возмещения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59. Сроки предъявления претензии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Претензии, вытекающие из договора перевозки, могут быть предъявлены к перевозчику в течение срока исковой давности.
</w:t>
      </w:r>
      <w:r>
        <w:br/>
      </w:r>
      <w:r>
        <w:rPr>
          <w:rFonts w:ascii="Times New Roman"/>
          <w:b w:val="false"/>
          <w:i w:val="false"/>
          <w:color w:val="000000"/>
          <w:sz w:val="28"/>
        </w:rPr>
        <w:t>
      Сроки предъявления претензий исчисляются в отношении:
</w:t>
      </w:r>
      <w:r>
        <w:br/>
      </w:r>
      <w:r>
        <w:rPr>
          <w:rFonts w:ascii="Times New Roman"/>
          <w:b w:val="false"/>
          <w:i w:val="false"/>
          <w:color w:val="000000"/>
          <w:sz w:val="28"/>
        </w:rPr>
        <w:t>
      1) возмещения за утрату груза - по истечении семи суток со дня окончания срока доставки;
</w:t>
      </w:r>
      <w:r>
        <w:br/>
      </w:r>
      <w:r>
        <w:rPr>
          <w:rFonts w:ascii="Times New Roman"/>
          <w:b w:val="false"/>
          <w:i w:val="false"/>
          <w:color w:val="000000"/>
          <w:sz w:val="28"/>
        </w:rPr>
        <w:t>
      2) возмещения за недостачу, повреждение (порчу) груза - со дня выдачи;
</w:t>
      </w:r>
      <w:r>
        <w:br/>
      </w:r>
      <w:r>
        <w:rPr>
          <w:rFonts w:ascii="Times New Roman"/>
          <w:b w:val="false"/>
          <w:i w:val="false"/>
          <w:color w:val="000000"/>
          <w:sz w:val="28"/>
        </w:rPr>
        <w:t>
      3) возврата провозных платежей, излишне уплаченных за перевозку груза - со дня выдачи;
</w:t>
      </w:r>
      <w:r>
        <w:br/>
      </w:r>
      <w:r>
        <w:rPr>
          <w:rFonts w:ascii="Times New Roman"/>
          <w:b w:val="false"/>
          <w:i w:val="false"/>
          <w:color w:val="000000"/>
          <w:sz w:val="28"/>
        </w:rPr>
        <w:t>
      4) просрочки доставки багажа груза - со дня выдачи;
</w:t>
      </w:r>
      <w:r>
        <w:br/>
      </w:r>
      <w:r>
        <w:rPr>
          <w:rFonts w:ascii="Times New Roman"/>
          <w:b w:val="false"/>
          <w:i w:val="false"/>
          <w:color w:val="000000"/>
          <w:sz w:val="28"/>
        </w:rPr>
        <w:t>
      5) взыскания штрафов за невыполнение принятой заявки на перевозку груза - по окончании срока, установленного правилами перевозок для исполнения заявки.
</w:t>
      </w:r>
      <w:r>
        <w:br/>
      </w:r>
      <w:r>
        <w:rPr>
          <w:rFonts w:ascii="Times New Roman"/>
          <w:b w:val="false"/>
          <w:i w:val="false"/>
          <w:color w:val="000000"/>
          <w:sz w:val="28"/>
        </w:rPr>
        <w:t>
      В иных случаях - со дня наступления события, служащего основанием для предъявления иска.
</w:t>
      </w:r>
      <w:r>
        <w:br/>
      </w:r>
      <w:r>
        <w:rPr>
          <w:rFonts w:ascii="Times New Roman"/>
          <w:b w:val="false"/>
          <w:i w:val="false"/>
          <w:color w:val="000000"/>
          <w:sz w:val="28"/>
        </w:rPr>
        <w:t>
      2. Перевозчик имеет право рассмотреть предъявленную претензию по истечении установленных сроков, если признает уважительной причину пропуска претензионного срока.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60. Порядок и сроки рассмотрения претензии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Претензия подлежит рассмотрению в месячный срок со дня ее получения.
</w:t>
      </w:r>
      <w:r>
        <w:br/>
      </w:r>
      <w:r>
        <w:rPr>
          <w:rFonts w:ascii="Times New Roman"/>
          <w:b w:val="false"/>
          <w:i w:val="false"/>
          <w:color w:val="000000"/>
          <w:sz w:val="28"/>
        </w:rPr>
        <w:t>
      2. Претензия может быть удовлетворена либо отклонена перевозчиком полностью или частично. О результатах рассмотрения претензии перевозчик уведомляет в письменной форме заявителя.
</w:t>
      </w:r>
      <w:r>
        <w:br/>
      </w:r>
      <w:r>
        <w:rPr>
          <w:rFonts w:ascii="Times New Roman"/>
          <w:b w:val="false"/>
          <w:i w:val="false"/>
          <w:color w:val="000000"/>
          <w:sz w:val="28"/>
        </w:rPr>
        <w:t>
      3. При частичном удовлетворении или отклонении претензии заявителя в уведомлении перевозчика должно быть указано основание принятого решения. Уведомление направляется заявителю с документами, приложенными к претензии.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61. Акты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Обстоятельства, которые могут служить основанием для имущественной ответственности перевозчика, отправителя (грузоотправителя), получателя (грузополучателя), экспедитора или пассажира при осуществлении перевозок, удостоверяются коммерческими актами или актами общей формы.
</w:t>
      </w:r>
      <w:r>
        <w:br/>
      </w:r>
      <w:r>
        <w:rPr>
          <w:rFonts w:ascii="Times New Roman"/>
          <w:b w:val="false"/>
          <w:i w:val="false"/>
          <w:color w:val="000000"/>
          <w:sz w:val="28"/>
        </w:rPr>
        <w:t>
      Формы коммерческого акта и акта общей формы, а также правила их составления устанавливаются правилами перевозок.
</w:t>
      </w:r>
      <w:r>
        <w:br/>
      </w:r>
      <w:r>
        <w:rPr>
          <w:rFonts w:ascii="Times New Roman"/>
          <w:b w:val="false"/>
          <w:i w:val="false"/>
          <w:color w:val="000000"/>
          <w:sz w:val="28"/>
        </w:rPr>
        <w:t>
      2. Перевозчик обязан составить коммерческий акт при выдаче багажа (грузобагажа), груза для удостоверения следующих обстоятельств:
</w:t>
      </w:r>
      <w:r>
        <w:br/>
      </w:r>
      <w:r>
        <w:rPr>
          <w:rFonts w:ascii="Times New Roman"/>
          <w:b w:val="false"/>
          <w:i w:val="false"/>
          <w:color w:val="000000"/>
          <w:sz w:val="28"/>
        </w:rPr>
        <w:t>
      1) несоответствия фактического наименования, а также массы и количества мест данным, указанным в перевозочном документе;
</w:t>
      </w:r>
      <w:r>
        <w:br/>
      </w:r>
      <w:r>
        <w:rPr>
          <w:rFonts w:ascii="Times New Roman"/>
          <w:b w:val="false"/>
          <w:i w:val="false"/>
          <w:color w:val="000000"/>
          <w:sz w:val="28"/>
        </w:rPr>
        <w:t>
      2) повреждения (порчи);
</w:t>
      </w:r>
      <w:r>
        <w:br/>
      </w:r>
      <w:r>
        <w:rPr>
          <w:rFonts w:ascii="Times New Roman"/>
          <w:b w:val="false"/>
          <w:i w:val="false"/>
          <w:color w:val="000000"/>
          <w:sz w:val="28"/>
        </w:rPr>
        <w:t>
      3) обнаружения багажа (грузобагажа), груза без перевозочных документов или перевозочных документов без багажа (грузобагажа), груза;
</w:t>
      </w:r>
      <w:r>
        <w:br/>
      </w:r>
      <w:r>
        <w:rPr>
          <w:rFonts w:ascii="Times New Roman"/>
          <w:b w:val="false"/>
          <w:i w:val="false"/>
          <w:color w:val="000000"/>
          <w:sz w:val="28"/>
        </w:rPr>
        <w:t>
      4) возвращения перевозчику похищенного багажа (грузобагажа), груза;
</w:t>
      </w:r>
      <w:r>
        <w:br/>
      </w:r>
      <w:r>
        <w:rPr>
          <w:rFonts w:ascii="Times New Roman"/>
          <w:b w:val="false"/>
          <w:i w:val="false"/>
          <w:color w:val="000000"/>
          <w:sz w:val="28"/>
        </w:rPr>
        <w:t>
      5) неподачи груза перевозчиком на места выгрузки (разгрузки)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
</w:t>
      </w:r>
      <w:r>
        <w:br/>
      </w:r>
      <w:r>
        <w:rPr>
          <w:rFonts w:ascii="Times New Roman"/>
          <w:b w:val="false"/>
          <w:i w:val="false"/>
          <w:color w:val="000000"/>
          <w:sz w:val="28"/>
        </w:rPr>
        <w:t>
      6) передачи багажа (грузобагажа), груза на реализацию.
</w:t>
      </w:r>
      <w:r>
        <w:br/>
      </w:r>
      <w:r>
        <w:rPr>
          <w:rFonts w:ascii="Times New Roman"/>
          <w:b w:val="false"/>
          <w:i w:val="false"/>
          <w:color w:val="000000"/>
          <w:sz w:val="28"/>
        </w:rPr>
        <w:t>
      Перевозчик обязан сделать отметку в перевозочных документах о составлении коммерческого акта.
</w:t>
      </w:r>
      <w:r>
        <w:br/>
      </w:r>
      <w:r>
        <w:rPr>
          <w:rFonts w:ascii="Times New Roman"/>
          <w:b w:val="false"/>
          <w:i w:val="false"/>
          <w:color w:val="000000"/>
          <w:sz w:val="28"/>
        </w:rPr>
        <w:t>
      3. Акты общей формы составляются для удостоверения обстоятельств, не предусмотренных пунктом 2 настоящей статьи.
</w:t>
      </w:r>
      <w:r>
        <w:br/>
      </w:r>
      <w:r>
        <w:rPr>
          <w:rFonts w:ascii="Times New Roman"/>
          <w:b w:val="false"/>
          <w:i w:val="false"/>
          <w:color w:val="000000"/>
          <w:sz w:val="28"/>
        </w:rPr>
        <w:t>
      4. Стороны, участвующие в составлении акта, не имеют права отказаться от его подписания. При несогласии с содержанием акта стороны вправе изложить в нем свое мнение.
</w:t>
      </w:r>
      <w:r>
        <w:br/>
      </w:r>
      <w:r>
        <w:rPr>
          <w:rFonts w:ascii="Times New Roman"/>
          <w:b w:val="false"/>
          <w:i w:val="false"/>
          <w:color w:val="000000"/>
          <w:sz w:val="28"/>
        </w:rPr>
        <w:t>
      5. Лица, составившие или подписавшие акт, содержащий недостоверную информацию, несут ответственность, установленную законами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62. Сроки исковой давности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Иски к перевозчику, вытекающие из договора перевозки, могут быть предъявлены по истечении срока рассмотрения претензии, установленного настоящим Кодексом, в случае полного или частичного отказа перевозчика удовлетворить претензию либо в случае неполучения ответа от перевозчика на предъявленную претензию.
</w:t>
      </w:r>
      <w:r>
        <w:br/>
      </w:r>
      <w:r>
        <w:rPr>
          <w:rFonts w:ascii="Times New Roman"/>
          <w:b w:val="false"/>
          <w:i w:val="false"/>
          <w:color w:val="000000"/>
          <w:sz w:val="28"/>
        </w:rPr>
        <w:t>
      2. Срок исковой давности по требованиям, возникающим по договору перевозки груза, почтовых отправлений - один год, по договору перевозки пассажира, багажа, (грузобагажа) - шесть месяцев.
</w:t>
      </w:r>
      <w:r>
        <w:br/>
      </w:r>
      <w:r>
        <w:rPr>
          <w:rFonts w:ascii="Times New Roman"/>
          <w:b w:val="false"/>
          <w:i w:val="false"/>
          <w:color w:val="000000"/>
          <w:sz w:val="28"/>
        </w:rPr>
        <w:t>
      Срок исковой давности по требованиям, возникающим в связи со столкновением судов и осуществлением спасательной операции - два года.
</w:t>
      </w:r>
      <w:r>
        <w:br/>
      </w:r>
      <w:r>
        <w:rPr>
          <w:rFonts w:ascii="Times New Roman"/>
          <w:b w:val="false"/>
          <w:i w:val="false"/>
          <w:color w:val="000000"/>
          <w:sz w:val="28"/>
        </w:rPr>
        <w:t>
      Срок исковой давности по требованиям о возмещении ущерба от загрязнения моря с судов нефтью и ущерба в связи с морской перевозкой опасных грузов устанавливается в три года со дня, когда потерпевший узнал или должен был узнать о причинении такого ущерба.
</w:t>
      </w:r>
      <w:r>
        <w:br/>
      </w:r>
      <w:r>
        <w:rPr>
          <w:rFonts w:ascii="Times New Roman"/>
          <w:b w:val="false"/>
          <w:i w:val="false"/>
          <w:color w:val="000000"/>
          <w:sz w:val="28"/>
        </w:rPr>
        <w:t>
      При этом иски о возмещении ущерба не могут быть предъявлены по требованиям:
</w:t>
      </w:r>
      <w:r>
        <w:br/>
      </w:r>
      <w:r>
        <w:rPr>
          <w:rFonts w:ascii="Times New Roman"/>
          <w:b w:val="false"/>
          <w:i w:val="false"/>
          <w:color w:val="000000"/>
          <w:sz w:val="28"/>
        </w:rPr>
        <w:t>
      1) о возмещении ущерба от загрязнения моря с судов нефтью - через шесть лет со дня инцидента, в результате которого был причинен такой ущерб;
</w:t>
      </w:r>
      <w:r>
        <w:br/>
      </w:r>
      <w:r>
        <w:rPr>
          <w:rFonts w:ascii="Times New Roman"/>
          <w:b w:val="false"/>
          <w:i w:val="false"/>
          <w:color w:val="000000"/>
          <w:sz w:val="28"/>
        </w:rPr>
        <w:t>
      2) о возмещении ущерба в связи с морской перевозкой опасных грузов через десять лет со дня инцидента, в результате которого был причинен такой ущерб.
</w:t>
      </w:r>
      <w:r>
        <w:br/>
      </w:r>
      <w:r>
        <w:rPr>
          <w:rFonts w:ascii="Times New Roman"/>
          <w:b w:val="false"/>
          <w:i w:val="false"/>
          <w:color w:val="000000"/>
          <w:sz w:val="28"/>
        </w:rPr>
        <w:t>
      По требованиям, для которых настоящим Кодексом сроки исковой давности не установлены, применяется общий срок исковой давности, установленный Гражданским кодексом Республики Казахстан.
</w:t>
      </w:r>
      <w:r>
        <w:br/>
      </w:r>
      <w:r>
        <w:rPr>
          <w:rFonts w:ascii="Times New Roman"/>
          <w:b w:val="false"/>
          <w:i w:val="false"/>
          <w:color w:val="000000"/>
          <w:sz w:val="28"/>
        </w:rPr>
        <w:t>
      3. Срок исковой давности исчисляется:
</w:t>
      </w:r>
      <w:r>
        <w:br/>
      </w:r>
      <w:r>
        <w:rPr>
          <w:rFonts w:ascii="Times New Roman"/>
          <w:b w:val="false"/>
          <w:i w:val="false"/>
          <w:color w:val="000000"/>
          <w:sz w:val="28"/>
        </w:rPr>
        <w:t>
      1) по требованиям о возмещении ущерба за утрату и недостачу груза по истечении одного месяца со дня, когда груз должен быть выдан, при перевозке в смешанном сообщении - по истечении четырех месяцев со дня приема груза для перевозки;
</w:t>
      </w:r>
      <w:r>
        <w:br/>
      </w:r>
      <w:r>
        <w:rPr>
          <w:rFonts w:ascii="Times New Roman"/>
          <w:b w:val="false"/>
          <w:i w:val="false"/>
          <w:color w:val="000000"/>
          <w:sz w:val="28"/>
        </w:rPr>
        <w:t>
      2) по требованиям о возмещении ущерба за повреждение (порчу) груза, просрочки доставки груза, возврата или взыскания платы за перевозку со дня выдачи груза и, если груз не был выдан, со дня, когда он должен быть выдан;
</w:t>
      </w:r>
      <w:r>
        <w:br/>
      </w:r>
      <w:r>
        <w:rPr>
          <w:rFonts w:ascii="Times New Roman"/>
          <w:b w:val="false"/>
          <w:i w:val="false"/>
          <w:color w:val="000000"/>
          <w:sz w:val="28"/>
        </w:rPr>
        <w:t>
      3) по требованиям о возмещении убытков за неподачу судна или несвоевременную его подачу, выплате демерреджа и диспача - со дня окончания месяца, следующего за тем, когда началась или должна была начаться перевозка груза;
</w:t>
      </w:r>
      <w:r>
        <w:br/>
      </w:r>
      <w:r>
        <w:rPr>
          <w:rFonts w:ascii="Times New Roman"/>
          <w:b w:val="false"/>
          <w:i w:val="false"/>
          <w:color w:val="000000"/>
          <w:sz w:val="28"/>
        </w:rPr>
        <w:t>
      4) по требованиям, вытекающим из договора буксировки, договора морского агентирования, договора морского посредничества, тайм-чартера и бербоут-чартера, - со дня возникновения права на иск;
</w:t>
      </w:r>
      <w:r>
        <w:br/>
      </w:r>
      <w:r>
        <w:rPr>
          <w:rFonts w:ascii="Times New Roman"/>
          <w:b w:val="false"/>
          <w:i w:val="false"/>
          <w:color w:val="000000"/>
          <w:sz w:val="28"/>
        </w:rPr>
        <w:t>
      5) по требованиям, возникающим из общей аварии, - со дня получения диспаши;
</w:t>
      </w:r>
      <w:r>
        <w:br/>
      </w:r>
      <w:r>
        <w:rPr>
          <w:rFonts w:ascii="Times New Roman"/>
          <w:b w:val="false"/>
          <w:i w:val="false"/>
          <w:color w:val="000000"/>
          <w:sz w:val="28"/>
        </w:rPr>
        <w:t>
      6) по регрессным требованиям, в случаях возмещения потерпевшему совместно причиненного вреда одной из сторон, срок исковой давности в один год исчисляется со дня уплаты соответствующей суммы;
</w:t>
      </w:r>
      <w:r>
        <w:br/>
      </w:r>
      <w:r>
        <w:rPr>
          <w:rFonts w:ascii="Times New Roman"/>
          <w:b w:val="false"/>
          <w:i w:val="false"/>
          <w:color w:val="000000"/>
          <w:sz w:val="28"/>
        </w:rPr>
        <w:t>
      7) во всех остальных случаях - со дня наступления события, послужившего основанием для предъявления требования.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ОСОБЕННАЯ ЧАСТЬ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2. Особенности государственного регулирования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отдельных видов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9. Особенности государственного регулирования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контроль в сферах автомобильного и городского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электрического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 Государственное регулирование и контроль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сферах автомобильного и городского электрического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63. Компетенция уполномоченного органа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вопросам регулирования и контроля в сферах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автомобильного и городского электрического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орган:
</w:t>
      </w:r>
      <w:r>
        <w:br/>
      </w:r>
      <w:r>
        <w:rPr>
          <w:rFonts w:ascii="Times New Roman"/>
          <w:b w:val="false"/>
          <w:i w:val="false"/>
          <w:color w:val="000000"/>
          <w:sz w:val="28"/>
        </w:rPr>
        <w:t>
      1) разрабатывает и реализует единую государственную и научно-техническую политику в сфере автомобильного транспорта, автомобильных дорог и дорожной деятельности;
</w:t>
      </w:r>
      <w:r>
        <w:br/>
      </w:r>
      <w:r>
        <w:rPr>
          <w:rFonts w:ascii="Times New Roman"/>
          <w:b w:val="false"/>
          <w:i w:val="false"/>
          <w:color w:val="000000"/>
          <w:sz w:val="28"/>
        </w:rPr>
        <w:t>
      2) в пределах своей компетенции осуществляет международное сотрудничество в сфере автомобильного транспорта и представляет интересы Республики Казахстан в международных организациях и иностранных государствах;
</w:t>
      </w:r>
      <w:r>
        <w:br/>
      </w:r>
      <w:r>
        <w:rPr>
          <w:rFonts w:ascii="Times New Roman"/>
          <w:b w:val="false"/>
          <w:i w:val="false"/>
          <w:color w:val="000000"/>
          <w:sz w:val="28"/>
        </w:rPr>
        <w:t>
      3) разрабатывает проекты нормативных правовых актов в сфере автомобильного транспорта;
</w:t>
      </w:r>
      <w:r>
        <w:br/>
      </w:r>
      <w:r>
        <w:rPr>
          <w:rFonts w:ascii="Times New Roman"/>
          <w:b w:val="false"/>
          <w:i w:val="false"/>
          <w:color w:val="000000"/>
          <w:sz w:val="28"/>
        </w:rPr>
        <w:t>
      4) организует регулярные межобластные автомобильные перевозки пассажиров и багажа, согласовывает расписание движения по указанным маршрутам с местными исполнительными органами соответствующих областей (города республиканского значения, столицы);
</w:t>
      </w:r>
      <w:r>
        <w:br/>
      </w:r>
      <w:r>
        <w:rPr>
          <w:rFonts w:ascii="Times New Roman"/>
          <w:b w:val="false"/>
          <w:i w:val="false"/>
          <w:color w:val="000000"/>
          <w:sz w:val="28"/>
        </w:rPr>
        <w:t>
      5) организует регулярные перевозки пассажиров и багажа в международном сообщении, согласовывает расписание движения по маршрутам указанных перевозок;
</w:t>
      </w:r>
      <w:r>
        <w:br/>
      </w:r>
      <w:r>
        <w:rPr>
          <w:rFonts w:ascii="Times New Roman"/>
          <w:b w:val="false"/>
          <w:i w:val="false"/>
          <w:color w:val="000000"/>
          <w:sz w:val="28"/>
        </w:rPr>
        <w:t>
      6) ведет реестр маршрутов регулярных перевозок пассажиров и багажа в международном и межобластном сообщениях;
</w:t>
      </w:r>
      <w:r>
        <w:br/>
      </w:r>
      <w:r>
        <w:rPr>
          <w:rFonts w:ascii="Times New Roman"/>
          <w:b w:val="false"/>
          <w:i w:val="false"/>
          <w:color w:val="000000"/>
          <w:sz w:val="28"/>
        </w:rPr>
        <w:t>
      7) обеспечивает взаимодействие государства с общественными объединениями и объединениями юридических лиц в форме ассоциаций (союзов) в сфере автомобильного транспорта;
</w:t>
      </w:r>
      <w:r>
        <w:br/>
      </w:r>
      <w:r>
        <w:rPr>
          <w:rFonts w:ascii="Times New Roman"/>
          <w:b w:val="false"/>
          <w:i w:val="false"/>
          <w:color w:val="000000"/>
          <w:sz w:val="28"/>
        </w:rPr>
        <w:t>
      8) утверждает правила перевозок пассажиров и багажа автомобильным транспортом;
</w:t>
      </w:r>
      <w:r>
        <w:br/>
      </w:r>
      <w:r>
        <w:rPr>
          <w:rFonts w:ascii="Times New Roman"/>
          <w:b w:val="false"/>
          <w:i w:val="false"/>
          <w:color w:val="000000"/>
          <w:sz w:val="28"/>
        </w:rPr>
        <w:t>
      9) утверждает правила перевозок грузов автомобильным транспортом;
</w:t>
      </w:r>
      <w:r>
        <w:br/>
      </w:r>
      <w:r>
        <w:rPr>
          <w:rFonts w:ascii="Times New Roman"/>
          <w:b w:val="false"/>
          <w:i w:val="false"/>
          <w:color w:val="000000"/>
          <w:sz w:val="28"/>
        </w:rPr>
        <w:t>
      10) разрабатывает правила субсидирования убытков перевозчика, связанных с осуществлением пассажирских перевозок по социально значимым сообщениям;
</w:t>
      </w:r>
      <w:r>
        <w:br/>
      </w:r>
      <w:r>
        <w:rPr>
          <w:rFonts w:ascii="Times New Roman"/>
          <w:b w:val="false"/>
          <w:i w:val="false"/>
          <w:color w:val="000000"/>
          <w:sz w:val="28"/>
        </w:rPr>
        <w:t>
      11) утверждает правила применения разрешительной системы автомобильных перевозок в Республике Казахстан в международном сообщении;
</w:t>
      </w:r>
      <w:r>
        <w:br/>
      </w:r>
      <w:r>
        <w:rPr>
          <w:rFonts w:ascii="Times New Roman"/>
          <w:b w:val="false"/>
          <w:i w:val="false"/>
          <w:color w:val="000000"/>
          <w:sz w:val="28"/>
        </w:rPr>
        <w:t>
      12) утверждает Правила организации курсов специальной подготовки водителей автотранспортных средств, осуществляющих перевозки опасных грузов;
</w:t>
      </w:r>
      <w:r>
        <w:br/>
      </w:r>
      <w:r>
        <w:rPr>
          <w:rFonts w:ascii="Times New Roman"/>
          <w:b w:val="false"/>
          <w:i w:val="false"/>
          <w:color w:val="000000"/>
          <w:sz w:val="28"/>
        </w:rPr>
        <w:t>
      13) осуществляет координацию деятельности местных исполнительных органов областей (города республиканского значения, столицы) и районов (города областного значения) по организации регулярных перевозок пассажиров и багажа во внутриобластном, городском и пригородном сообщениях;
</w:t>
      </w:r>
      <w:r>
        <w:br/>
      </w:r>
      <w:r>
        <w:rPr>
          <w:rFonts w:ascii="Times New Roman"/>
          <w:b w:val="false"/>
          <w:i w:val="false"/>
          <w:color w:val="000000"/>
          <w:sz w:val="28"/>
        </w:rPr>
        <w:t>
      14) утверждает методику формирования тарифов на регулярные перевозки пассажиров и багажа во внутриобластном, городском и пригородном сообщениях;
</w:t>
      </w:r>
      <w:r>
        <w:br/>
      </w:r>
      <w:r>
        <w:rPr>
          <w:rFonts w:ascii="Times New Roman"/>
          <w:b w:val="false"/>
          <w:i w:val="false"/>
          <w:color w:val="000000"/>
          <w:sz w:val="28"/>
        </w:rPr>
        <w:t>
      15) утверждает положение о звании "Құрметті жолшы";
</w:t>
      </w:r>
      <w:r>
        <w:br/>
      </w:r>
      <w:r>
        <w:rPr>
          <w:rFonts w:ascii="Times New Roman"/>
          <w:b w:val="false"/>
          <w:i w:val="false"/>
          <w:color w:val="000000"/>
          <w:sz w:val="28"/>
        </w:rPr>
        <w:t>
      16) разрабатывает технические регламенты в сфере автомобильного транспорта;
</w:t>
      </w:r>
      <w:r>
        <w:br/>
      </w:r>
      <w:r>
        <w:rPr>
          <w:rFonts w:ascii="Times New Roman"/>
          <w:b w:val="false"/>
          <w:i w:val="false"/>
          <w:color w:val="000000"/>
          <w:sz w:val="28"/>
        </w:rPr>
        <w:t>
      17) утверждает правила регистрации и ведения государственного реестра автовокзалов, автостанций и кассовых пунктов;
</w:t>
      </w:r>
      <w:r>
        <w:br/>
      </w:r>
      <w:r>
        <w:rPr>
          <w:rFonts w:ascii="Times New Roman"/>
          <w:b w:val="false"/>
          <w:i w:val="false"/>
          <w:color w:val="000000"/>
          <w:sz w:val="28"/>
        </w:rPr>
        <w:t>
      18) утверждает пункты централизованного диспетчерского сопровождения для регулярных перевозок пассажиров и багажа в международном, межобластном, внутриобластном и пригородном сообщениях;
</w:t>
      </w:r>
      <w:r>
        <w:br/>
      </w:r>
      <w:r>
        <w:rPr>
          <w:rFonts w:ascii="Times New Roman"/>
          <w:b w:val="false"/>
          <w:i w:val="false"/>
          <w:color w:val="000000"/>
          <w:sz w:val="28"/>
        </w:rPr>
        <w:t>
      19) утверждает положение о постах транспортного контроля;
</w:t>
      </w:r>
      <w:r>
        <w:br/>
      </w:r>
      <w:r>
        <w:rPr>
          <w:rFonts w:ascii="Times New Roman"/>
          <w:b w:val="false"/>
          <w:i w:val="false"/>
          <w:color w:val="000000"/>
          <w:sz w:val="28"/>
        </w:rPr>
        <w:t>
      20) утверждает перечень постов транспортного контроля на территории Республики Казахстан;
</w:t>
      </w:r>
      <w:r>
        <w:br/>
      </w:r>
      <w:r>
        <w:rPr>
          <w:rFonts w:ascii="Times New Roman"/>
          <w:b w:val="false"/>
          <w:i w:val="false"/>
          <w:color w:val="000000"/>
          <w:sz w:val="28"/>
        </w:rPr>
        <w:t>
      22) взаимодействует с государственными органами Республики Казахстан по вопросам обеспечения безопасности на автомобильном транспорте и автомобильных дорогах;
</w:t>
      </w:r>
      <w:r>
        <w:br/>
      </w:r>
      <w:r>
        <w:rPr>
          <w:rFonts w:ascii="Times New Roman"/>
          <w:b w:val="false"/>
          <w:i w:val="false"/>
          <w:color w:val="000000"/>
          <w:sz w:val="28"/>
        </w:rPr>
        <w:t>
      23) ведет государственный учет автомобильных дорог общего пользования;
</w:t>
      </w:r>
      <w:r>
        <w:br/>
      </w:r>
      <w:r>
        <w:rPr>
          <w:rFonts w:ascii="Times New Roman"/>
          <w:b w:val="false"/>
          <w:i w:val="false"/>
          <w:color w:val="000000"/>
          <w:sz w:val="28"/>
        </w:rPr>
        <w:t>
      24) разрабатывает предложения по определению источников и размеров финансирования дорожной отрасли в соответствии с законодательством Республики Казахстан;
</w:t>
      </w:r>
      <w:r>
        <w:br/>
      </w:r>
      <w:r>
        <w:rPr>
          <w:rFonts w:ascii="Times New Roman"/>
          <w:b w:val="false"/>
          <w:i w:val="false"/>
          <w:color w:val="000000"/>
          <w:sz w:val="28"/>
        </w:rPr>
        <w:t>
      25) осуществляет государственное планирование развития автомобильных дорог общего пользования в соответствии с задачами укрепления экономики и обороноспособности Республики Казахстан;
</w:t>
      </w:r>
      <w:r>
        <w:br/>
      </w:r>
      <w:r>
        <w:rPr>
          <w:rFonts w:ascii="Times New Roman"/>
          <w:b w:val="false"/>
          <w:i w:val="false"/>
          <w:color w:val="000000"/>
          <w:sz w:val="28"/>
        </w:rPr>
        <w:t>
      26) участвует в заключении международных договоров Республики Казахстан в части развития и эксплуатации автомобильных дорог;
</w:t>
      </w:r>
      <w:r>
        <w:br/>
      </w:r>
      <w:r>
        <w:rPr>
          <w:rFonts w:ascii="Times New Roman"/>
          <w:b w:val="false"/>
          <w:i w:val="false"/>
          <w:color w:val="000000"/>
          <w:sz w:val="28"/>
        </w:rPr>
        <w:t>
      27) разрабатывает проекты нормативных правовых актов, определяющие порядок функционирования дорожного сектора, независимо от форм собственности;
</w:t>
      </w:r>
      <w:r>
        <w:br/>
      </w:r>
      <w:r>
        <w:rPr>
          <w:rFonts w:ascii="Times New Roman"/>
          <w:b w:val="false"/>
          <w:i w:val="false"/>
          <w:color w:val="000000"/>
          <w:sz w:val="28"/>
        </w:rPr>
        <w:t>
      28) подготавливает научно обоснованные нормативы финансирования затрат на работы по ремонту и содержанию автомобильных дорог;
</w:t>
      </w:r>
      <w:r>
        <w:br/>
      </w:r>
      <w:r>
        <w:rPr>
          <w:rFonts w:ascii="Times New Roman"/>
          <w:b w:val="false"/>
          <w:i w:val="false"/>
          <w:color w:val="000000"/>
          <w:sz w:val="28"/>
        </w:rPr>
        <w:t>
      29) управляет государственными организациями, на балансе которых имеются республиканские автомобильные дороги общего пользования;
</w:t>
      </w:r>
      <w:r>
        <w:br/>
      </w:r>
      <w:r>
        <w:rPr>
          <w:rFonts w:ascii="Times New Roman"/>
          <w:b w:val="false"/>
          <w:i w:val="false"/>
          <w:color w:val="000000"/>
          <w:sz w:val="28"/>
        </w:rPr>
        <w:t>
      30) координирует деятельность по созданию и развитию сети автомобильных дорог местного значения общего пользования;
</w:t>
      </w:r>
      <w:r>
        <w:br/>
      </w:r>
      <w:r>
        <w:rPr>
          <w:rFonts w:ascii="Times New Roman"/>
          <w:b w:val="false"/>
          <w:i w:val="false"/>
          <w:color w:val="000000"/>
          <w:sz w:val="28"/>
        </w:rPr>
        <w:t>
      31) реализует инвестиционную и социальную политику в дорожной отрасли;
</w:t>
      </w:r>
      <w:r>
        <w:br/>
      </w:r>
      <w:r>
        <w:rPr>
          <w:rFonts w:ascii="Times New Roman"/>
          <w:b w:val="false"/>
          <w:i w:val="false"/>
          <w:color w:val="000000"/>
          <w:sz w:val="28"/>
        </w:rPr>
        <w:t>
      32) организует проведение научного исследования в области дорожной деятельности;
</w:t>
      </w:r>
      <w:r>
        <w:br/>
      </w:r>
      <w:r>
        <w:rPr>
          <w:rFonts w:ascii="Times New Roman"/>
          <w:b w:val="false"/>
          <w:i w:val="false"/>
          <w:color w:val="000000"/>
          <w:sz w:val="28"/>
        </w:rPr>
        <w:t>
      33) организует работы по строительству, реконструкции, ремонту и содержанию автомобильных дорог республиканского значения в соответствии с законодательством Республики Казахстан о государственных закупках и концессиях;
</w:t>
      </w:r>
      <w:r>
        <w:br/>
      </w:r>
      <w:r>
        <w:rPr>
          <w:rFonts w:ascii="Times New Roman"/>
          <w:b w:val="false"/>
          <w:i w:val="false"/>
          <w:color w:val="000000"/>
          <w:sz w:val="28"/>
        </w:rPr>
        <w:t>
      34) разрабатывает предложения по передачи в концессию участков автомобильных дорог (мостовых переходов), порядку и условиях их эксплуатации, размерам ставок за проезд по ним;
</w:t>
      </w:r>
      <w:r>
        <w:br/>
      </w:r>
      <w:r>
        <w:rPr>
          <w:rFonts w:ascii="Times New Roman"/>
          <w:b w:val="false"/>
          <w:i w:val="false"/>
          <w:color w:val="000000"/>
          <w:sz w:val="28"/>
        </w:rPr>
        <w:t>
      35) осуществляет расширение международного сотрудничества по вопросам строительства, ремонта и содержания автомобильных дорог;
</w:t>
      </w:r>
      <w:r>
        <w:br/>
      </w:r>
      <w:r>
        <w:rPr>
          <w:rFonts w:ascii="Times New Roman"/>
          <w:b w:val="false"/>
          <w:i w:val="false"/>
          <w:color w:val="000000"/>
          <w:sz w:val="28"/>
        </w:rPr>
        <w:t>
      36) управляет дорожной деятельностью, осуществляемой с целью обеспечения развития, сохранности, ремонта и содержания автомобильных дорог;
</w:t>
      </w:r>
      <w:r>
        <w:br/>
      </w:r>
      <w:r>
        <w:rPr>
          <w:rFonts w:ascii="Times New Roman"/>
          <w:b w:val="false"/>
          <w:i w:val="false"/>
          <w:color w:val="000000"/>
          <w:sz w:val="28"/>
        </w:rPr>
        <w:t>
      37) разрабатывает технические регламенты в сфере автомобильных дорог;
</w:t>
      </w:r>
      <w:r>
        <w:br/>
      </w:r>
      <w:r>
        <w:rPr>
          <w:rFonts w:ascii="Times New Roman"/>
          <w:b w:val="false"/>
          <w:i w:val="false"/>
          <w:color w:val="000000"/>
          <w:sz w:val="28"/>
        </w:rPr>
        <w:t>
      38) проверяет в пунктах пропуска через Государственную границу наличия договора об обязательном страховании гражданско-правовой ответственности владельцев автотранспортных средств и перевозчика перед пассажирами;
</w:t>
      </w:r>
      <w:r>
        <w:br/>
      </w:r>
      <w:r>
        <w:rPr>
          <w:rFonts w:ascii="Times New Roman"/>
          <w:b w:val="false"/>
          <w:i w:val="false"/>
          <w:color w:val="000000"/>
          <w:sz w:val="28"/>
        </w:rPr>
        <w:t>
      39) выявляет и пресекает осуществление иностранными перевозчиками перевозок пассажиров, багажа и грузов между пунктами расположенными на территории Республики Казахстан;
</w:t>
      </w:r>
      <w:r>
        <w:br/>
      </w:r>
      <w:r>
        <w:rPr>
          <w:rFonts w:ascii="Times New Roman"/>
          <w:b w:val="false"/>
          <w:i w:val="false"/>
          <w:color w:val="000000"/>
          <w:sz w:val="28"/>
        </w:rPr>
        <w:t>
      40) осуществляет регистрацию временного въезда иностранных автотранспортных средств и выдачу талонов регистрации въезда на территорию Республики Казахстан автотранспортных средств, зарегистрированных в государствах, с которыми действует безразрешительная система перевозок в международном сообщении в соответствии с международными договорами Республики Казахстан;
</w:t>
      </w:r>
      <w:r>
        <w:br/>
      </w:r>
      <w:r>
        <w:rPr>
          <w:rFonts w:ascii="Times New Roman"/>
          <w:b w:val="false"/>
          <w:i w:val="false"/>
          <w:color w:val="000000"/>
          <w:sz w:val="28"/>
        </w:rPr>
        <w:t>
      41) исполняет налоговое законодательство Республики Казахстан, в части обеспечения взимания сбора за проезд автотранспортных средств по территории Республики Казахстан, платы за размещение наружной (визуальной) рекламы;
</w:t>
      </w:r>
      <w:r>
        <w:br/>
      </w:r>
      <w:r>
        <w:rPr>
          <w:rFonts w:ascii="Times New Roman"/>
          <w:b w:val="false"/>
          <w:i w:val="false"/>
          <w:color w:val="000000"/>
          <w:sz w:val="28"/>
        </w:rPr>
        <w:t>
      42) осуществляет лицензирование отдельных видов деятельности в сфере оказания автотранспортных услуг, подлежащих лицензированию в соответствии с законодательством Республики Казахстан;
</w:t>
      </w:r>
      <w:r>
        <w:br/>
      </w:r>
      <w:r>
        <w:rPr>
          <w:rFonts w:ascii="Times New Roman"/>
          <w:b w:val="false"/>
          <w:i w:val="false"/>
          <w:color w:val="000000"/>
          <w:sz w:val="28"/>
        </w:rPr>
        <w:t>
      43) выдает разрешение на проезд по территории Республики Казахстан перевозчикам иностранного государства и разрешение на проезд по территории иностранного государства перевозчикам Республики Казахстан в соответствии с международными договорами Республики Казахстан;
</w:t>
      </w:r>
      <w:r>
        <w:br/>
      </w:r>
      <w:r>
        <w:rPr>
          <w:rFonts w:ascii="Times New Roman"/>
          <w:b w:val="false"/>
          <w:i w:val="false"/>
          <w:color w:val="000000"/>
          <w:sz w:val="28"/>
        </w:rPr>
        <w:t>
      44) выдает специальное разрешение на проезд тяжеловесных и крупногабаритных транспортных средств (включая иностранные) по территории Республики Казахстан;
</w:t>
      </w:r>
      <w:r>
        <w:br/>
      </w:r>
      <w:r>
        <w:rPr>
          <w:rFonts w:ascii="Times New Roman"/>
          <w:b w:val="false"/>
          <w:i w:val="false"/>
          <w:color w:val="000000"/>
          <w:sz w:val="28"/>
        </w:rPr>
        <w:t>
      45) выдает талон прохождения контроля отечественных и иностранных автотранспортных средств при пересечении Государственной границы Республики Казахстан в пунктах пропуска автотранспортных средств через Государственную границу Республики Казахстан;
</w:t>
      </w:r>
      <w:r>
        <w:br/>
      </w:r>
      <w:r>
        <w:rPr>
          <w:rFonts w:ascii="Times New Roman"/>
          <w:b w:val="false"/>
          <w:i w:val="false"/>
          <w:color w:val="000000"/>
          <w:sz w:val="28"/>
        </w:rPr>
        <w:t>
      46) организует курсы по подготовке водителей автотранспортных средств, осуществляющих перевозки опасных грузов в международном сообщении и по территории Республики Казахстан;
</w:t>
      </w:r>
      <w:r>
        <w:br/>
      </w:r>
      <w:r>
        <w:rPr>
          <w:rFonts w:ascii="Times New Roman"/>
          <w:b w:val="false"/>
          <w:i w:val="false"/>
          <w:color w:val="000000"/>
          <w:sz w:val="28"/>
        </w:rPr>
        <w:t>
      47) выдает свидетельства о допуске водителя к перевозке опасных грузов автотранспортными средствами в международном сообщении и по территории Республики Казахстан;
</w:t>
      </w:r>
      <w:r>
        <w:br/>
      </w:r>
      <w:r>
        <w:rPr>
          <w:rFonts w:ascii="Times New Roman"/>
          <w:b w:val="false"/>
          <w:i w:val="false"/>
          <w:color w:val="000000"/>
          <w:sz w:val="28"/>
        </w:rPr>
        <w:t>
      48) осуществляет сбор информации об использовании транзитного потенциала, учет интенсивности движения автотранспортных средств, организация и осуществление передачи накопленной информации в виде отчетных документов установленной формы;
</w:t>
      </w:r>
      <w:r>
        <w:br/>
      </w:r>
      <w:r>
        <w:rPr>
          <w:rFonts w:ascii="Times New Roman"/>
          <w:b w:val="false"/>
          <w:i w:val="false"/>
          <w:color w:val="000000"/>
          <w:sz w:val="28"/>
        </w:rPr>
        <w:t>
      49) совместно с органами дорожной полиции и уполномоченным органом по чрезвычайным ситуациям имеет право ограничивать или закрывать движение транспортных средств в экстремальных условиях (неблагоприятные погодно-климатические условия, стихийные бедствия, пожар, потеря несущей способности автомобильных дорог), а также при проведении ремонтно-строительных работ с уведомлением об этом местных исполнительных органов областей (города республиканского значения, столицы) и районов (города областного значения) и пользователей автомобильными дорогами, установлением соответствующих дорожных знаков и через средства массовой информации;
</w:t>
      </w:r>
      <w:r>
        <w:br/>
      </w:r>
      <w:r>
        <w:rPr>
          <w:rFonts w:ascii="Times New Roman"/>
          <w:b w:val="false"/>
          <w:i w:val="false"/>
          <w:color w:val="000000"/>
          <w:sz w:val="28"/>
        </w:rPr>
        <w:t>
      50) осуществляет контроль за соблюдением правил пользования автомобильными дорогами;
</w:t>
      </w:r>
      <w:r>
        <w:br/>
      </w:r>
      <w:r>
        <w:rPr>
          <w:rFonts w:ascii="Times New Roman"/>
          <w:b w:val="false"/>
          <w:i w:val="false"/>
          <w:color w:val="000000"/>
          <w:sz w:val="28"/>
        </w:rPr>
        <w:t>
      51) имеет право требовать выведения за пределы проезжей части автомобильной дороги транспортных средств, повреждающих или загрязняющих элементы дороги, либо крупногабаритных и (или) тяжеловесных транспортных средств, не имеющих специального разрешения на проезд;
</w:t>
      </w:r>
      <w:r>
        <w:br/>
      </w:r>
      <w:r>
        <w:rPr>
          <w:rFonts w:ascii="Times New Roman"/>
          <w:b w:val="false"/>
          <w:i w:val="false"/>
          <w:color w:val="000000"/>
          <w:sz w:val="28"/>
        </w:rPr>
        <w:t>
      52) совместно с органами лесного хозяйства имеет право производить вырубку кустарников и деревьев в полосе отвода и придорожной полосе, препятствующих безопасности дорожного движения и снегозаносимости;
</w:t>
      </w:r>
      <w:r>
        <w:br/>
      </w:r>
      <w:r>
        <w:rPr>
          <w:rFonts w:ascii="Times New Roman"/>
          <w:b w:val="false"/>
          <w:i w:val="false"/>
          <w:color w:val="000000"/>
          <w:sz w:val="28"/>
        </w:rPr>
        <w:t>
      53) утверждает правила применения на территории Республики Казахстан международного сертификата взвешивания грузовых транспортных средств;
</w:t>
      </w:r>
      <w:r>
        <w:br/>
      </w:r>
      <w:r>
        <w:rPr>
          <w:rFonts w:ascii="Times New Roman"/>
          <w:b w:val="false"/>
          <w:i w:val="false"/>
          <w:color w:val="000000"/>
          <w:sz w:val="28"/>
        </w:rPr>
        <w:t>
      54) утверждает правила и условия классификации улиц городов и населенных пунктов;
</w:t>
      </w:r>
      <w:r>
        <w:br/>
      </w:r>
      <w:r>
        <w:rPr>
          <w:rFonts w:ascii="Times New Roman"/>
          <w:b w:val="false"/>
          <w:i w:val="false"/>
          <w:color w:val="000000"/>
          <w:sz w:val="28"/>
        </w:rPr>
        <w:t>
      55) осуществляет контроль за соблюдением нормативов содержания загрязняющих веществ в выбросах при эксплуатации автотранспортных средств в сфере перевозок пассажиров и грузов, в том числе опасных грузов.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64. Полномочия местных представительных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исполнительных органов областей (города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республиканского значения, столицы) и районов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(города областного значения) в сферах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автомобильного и городского электрического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полномочиям областных (города республиканского значения, столицы) представительных органов в пределах своей компетенции относятся:
</w:t>
      </w:r>
      <w:r>
        <w:br/>
      </w:r>
      <w:r>
        <w:rPr>
          <w:rFonts w:ascii="Times New Roman"/>
          <w:b w:val="false"/>
          <w:i w:val="false"/>
          <w:color w:val="000000"/>
          <w:sz w:val="28"/>
        </w:rPr>
        <w:t>
      1) утверждение комплексной схемы развития транспорта, осуществляющего пассажирские перевозки общего пользования и проекты организации дорожного движения;
</w:t>
      </w:r>
      <w:r>
        <w:br/>
      </w:r>
      <w:r>
        <w:rPr>
          <w:rFonts w:ascii="Times New Roman"/>
          <w:b w:val="false"/>
          <w:i w:val="false"/>
          <w:color w:val="000000"/>
          <w:sz w:val="28"/>
        </w:rPr>
        <w:t>
      2) утверждение программы развития пассажирских перевозок общего пользования автомобильным транспортом;
</w:t>
      </w:r>
      <w:r>
        <w:br/>
      </w:r>
      <w:r>
        <w:rPr>
          <w:rFonts w:ascii="Times New Roman"/>
          <w:b w:val="false"/>
          <w:i w:val="false"/>
          <w:color w:val="000000"/>
          <w:sz w:val="28"/>
        </w:rPr>
        <w:t>
      3) утверждение межрайонных маршрутов и порядка перевозок в общеобразовательные школы детей, проживающих в отдаленных населенных пунктах;
</w:t>
      </w:r>
      <w:r>
        <w:br/>
      </w:r>
      <w:r>
        <w:rPr>
          <w:rFonts w:ascii="Times New Roman"/>
          <w:b w:val="false"/>
          <w:i w:val="false"/>
          <w:color w:val="000000"/>
          <w:sz w:val="28"/>
        </w:rPr>
        <w:t>
      4) утверждение планов и программ развития автомобильных дорог областного значения и улиц населенных пунктов, находящихся в коммунальной собственности;
</w:t>
      </w:r>
      <w:r>
        <w:br/>
      </w:r>
      <w:r>
        <w:rPr>
          <w:rFonts w:ascii="Times New Roman"/>
          <w:b w:val="false"/>
          <w:i w:val="false"/>
          <w:color w:val="000000"/>
          <w:sz w:val="28"/>
        </w:rPr>
        <w:t>
      5) заслушивание отчетов руководителей областных (города республиканского значения, столицы) исполнительных органов по вопросам развития и содержания автомобильных дорог общего пользования областного значения, улиц населенных пунктов и пассажирских перевозок
</w:t>
      </w:r>
      <w:r>
        <w:br/>
      </w:r>
      <w:r>
        <w:rPr>
          <w:rFonts w:ascii="Times New Roman"/>
          <w:b w:val="false"/>
          <w:i w:val="false"/>
          <w:color w:val="000000"/>
          <w:sz w:val="28"/>
        </w:rPr>
        <w:t>
общего пользования;
</w:t>
      </w:r>
      <w:r>
        <w:br/>
      </w:r>
      <w:r>
        <w:rPr>
          <w:rFonts w:ascii="Times New Roman"/>
          <w:b w:val="false"/>
          <w:i w:val="false"/>
          <w:color w:val="000000"/>
          <w:sz w:val="28"/>
        </w:rPr>
        <w:t>
      6) утверждение маршрутов городского электрического транспорта, осуществляющего пассажирские перевозки общего пользования;
</w:t>
      </w:r>
      <w:r>
        <w:br/>
      </w:r>
      <w:r>
        <w:rPr>
          <w:rFonts w:ascii="Times New Roman"/>
          <w:b w:val="false"/>
          <w:i w:val="false"/>
          <w:color w:val="000000"/>
          <w:sz w:val="28"/>
        </w:rPr>
        <w:t>
      7) принятие решения об установлении отдельным категориям граждан льгот на транспортные услуги, субсидируемых за счет местных бюджетов.
</w:t>
      </w:r>
      <w:r>
        <w:br/>
      </w:r>
      <w:r>
        <w:rPr>
          <w:rFonts w:ascii="Times New Roman"/>
          <w:b w:val="false"/>
          <w:i w:val="false"/>
          <w:color w:val="000000"/>
          <w:sz w:val="28"/>
        </w:rPr>
        <w:t>
      2. К полномочиям районных (городов областного значения) представительных органов в пределах своей компетенции относятся:
</w:t>
      </w:r>
      <w:r>
        <w:br/>
      </w:r>
      <w:r>
        <w:rPr>
          <w:rFonts w:ascii="Times New Roman"/>
          <w:b w:val="false"/>
          <w:i w:val="false"/>
          <w:color w:val="000000"/>
          <w:sz w:val="28"/>
        </w:rPr>
        <w:t>
      1) утверждение комплексной схемы развития транспорта, осуществляющего пассажирские перевозки общего пользования и проекты организации дорожного движения;
</w:t>
      </w:r>
      <w:r>
        <w:br/>
      </w:r>
      <w:r>
        <w:rPr>
          <w:rFonts w:ascii="Times New Roman"/>
          <w:b w:val="false"/>
          <w:i w:val="false"/>
          <w:color w:val="000000"/>
          <w:sz w:val="28"/>
        </w:rPr>
        <w:t>
      2) утверждение программы развития пассажирских перевозок общего пользования автомобильным транспортом;
</w:t>
      </w:r>
      <w:r>
        <w:br/>
      </w:r>
      <w:r>
        <w:rPr>
          <w:rFonts w:ascii="Times New Roman"/>
          <w:b w:val="false"/>
          <w:i w:val="false"/>
          <w:color w:val="000000"/>
          <w:sz w:val="28"/>
        </w:rPr>
        <w:t>
      3) утверждение районных маршрутов и порядка перевозок в общеобразовательные школы детей, проживающих в отдаленных населенных пунктах;
</w:t>
      </w:r>
      <w:r>
        <w:br/>
      </w:r>
      <w:r>
        <w:rPr>
          <w:rFonts w:ascii="Times New Roman"/>
          <w:b w:val="false"/>
          <w:i w:val="false"/>
          <w:color w:val="000000"/>
          <w:sz w:val="28"/>
        </w:rPr>
        <w:t>
      4) утверждение планов и программ развития автомобильных дорог районного значения и улиц населенных пунктов, находящихся в коммунальной собственности;
</w:t>
      </w:r>
      <w:r>
        <w:br/>
      </w:r>
      <w:r>
        <w:rPr>
          <w:rFonts w:ascii="Times New Roman"/>
          <w:b w:val="false"/>
          <w:i w:val="false"/>
          <w:color w:val="000000"/>
          <w:sz w:val="28"/>
        </w:rPr>
        <w:t>
      5) заслушивание отчетов руководителей районных (городов областного значения) исполнительных органов по вопросам развития и содержания автомобильных дорог общего пользования районного значения, улиц населенных пунктов и пассажирских перевозок общего пользования;
</w:t>
      </w:r>
      <w:r>
        <w:br/>
      </w:r>
      <w:r>
        <w:rPr>
          <w:rFonts w:ascii="Times New Roman"/>
          <w:b w:val="false"/>
          <w:i w:val="false"/>
          <w:color w:val="000000"/>
          <w:sz w:val="28"/>
        </w:rPr>
        <w:t>
      6) утверждение маршрутов городского электрического транспорта, осуществляющего пассажирские перевозки общего пользования;
</w:t>
      </w:r>
      <w:r>
        <w:br/>
      </w:r>
      <w:r>
        <w:rPr>
          <w:rFonts w:ascii="Times New Roman"/>
          <w:b w:val="false"/>
          <w:i w:val="false"/>
          <w:color w:val="000000"/>
          <w:sz w:val="28"/>
        </w:rPr>
        <w:t>
      7) принятие решения об установлении отдельным категориям граждан льгот на транспортные услуги, субсидируемых за счет местных бюджетов.
</w:t>
      </w:r>
      <w:r>
        <w:br/>
      </w:r>
      <w:r>
        <w:rPr>
          <w:rFonts w:ascii="Times New Roman"/>
          <w:b w:val="false"/>
          <w:i w:val="false"/>
          <w:color w:val="000000"/>
          <w:sz w:val="28"/>
        </w:rPr>
        <w:t>
      3. К полномочиям областных (города республиканского значения, столицы) исполнительных органов в пределах своей компетенции относятся:
</w:t>
      </w:r>
      <w:r>
        <w:br/>
      </w:r>
      <w:r>
        <w:rPr>
          <w:rFonts w:ascii="Times New Roman"/>
          <w:b w:val="false"/>
          <w:i w:val="false"/>
          <w:color w:val="000000"/>
          <w:sz w:val="28"/>
        </w:rPr>
        <w:t>
      1) разработка комплексной схемы развития транспорта осуществляющего пассажирские перевозки общего пользования и проекты организации дорожного движения;
</w:t>
      </w:r>
      <w:r>
        <w:br/>
      </w:r>
      <w:r>
        <w:rPr>
          <w:rFonts w:ascii="Times New Roman"/>
          <w:b w:val="false"/>
          <w:i w:val="false"/>
          <w:color w:val="000000"/>
          <w:sz w:val="28"/>
        </w:rPr>
        <w:t>
      2) осуществление субсидирования убытков перевозчика, связанных с осуществлением пассажирских перевозок общего пользования по социально значимым сообщениям (маршрутам);
</w:t>
      </w:r>
      <w:r>
        <w:br/>
      </w:r>
      <w:r>
        <w:rPr>
          <w:rFonts w:ascii="Times New Roman"/>
          <w:b w:val="false"/>
          <w:i w:val="false"/>
          <w:color w:val="000000"/>
          <w:sz w:val="28"/>
        </w:rPr>
        <w:t>
      3) принятие решений о временном прекращении перевозок при возникновении чрезвычайных ситуаций;
</w:t>
      </w:r>
      <w:r>
        <w:br/>
      </w:r>
      <w:r>
        <w:rPr>
          <w:rFonts w:ascii="Times New Roman"/>
          <w:b w:val="false"/>
          <w:i w:val="false"/>
          <w:color w:val="000000"/>
          <w:sz w:val="28"/>
        </w:rPr>
        <w:t>
      4) организация регулярных внутриобластных, городских и пригородных пассажирских перевозок общего пользования, организация и проведение конкурсов на право их обслуживания;
</w:t>
      </w:r>
      <w:r>
        <w:br/>
      </w:r>
      <w:r>
        <w:rPr>
          <w:rFonts w:ascii="Times New Roman"/>
          <w:b w:val="false"/>
          <w:i w:val="false"/>
          <w:color w:val="000000"/>
          <w:sz w:val="28"/>
        </w:rPr>
        <w:t>
      5) ведение реестра маршрутов регулярных внутриобластных, городских и пригородных автомобильных перевозок пассажиров и багажа;
</w:t>
      </w:r>
      <w:r>
        <w:br/>
      </w:r>
      <w:r>
        <w:rPr>
          <w:rFonts w:ascii="Times New Roman"/>
          <w:b w:val="false"/>
          <w:i w:val="false"/>
          <w:color w:val="000000"/>
          <w:sz w:val="28"/>
        </w:rPr>
        <w:t>
      6) организация перевозок такси;
</w:t>
      </w:r>
      <w:r>
        <w:br/>
      </w:r>
      <w:r>
        <w:rPr>
          <w:rFonts w:ascii="Times New Roman"/>
          <w:b w:val="false"/>
          <w:i w:val="false"/>
          <w:color w:val="000000"/>
          <w:sz w:val="28"/>
        </w:rPr>
        <w:t>
      7) организация межрайонных перевозок в общеобразовательные школы детей, проживающих в отдаленных населенных пунктах;
</w:t>
      </w:r>
      <w:r>
        <w:br/>
      </w:r>
      <w:r>
        <w:rPr>
          <w:rFonts w:ascii="Times New Roman"/>
          <w:b w:val="false"/>
          <w:i w:val="false"/>
          <w:color w:val="000000"/>
          <w:sz w:val="28"/>
        </w:rPr>
        <w:t>
      8) разработка программ развития пассажирских перевозок общего пользования автомобильным транспортом;
</w:t>
      </w:r>
      <w:r>
        <w:br/>
      </w:r>
      <w:r>
        <w:rPr>
          <w:rFonts w:ascii="Times New Roman"/>
          <w:b w:val="false"/>
          <w:i w:val="false"/>
          <w:color w:val="000000"/>
          <w:sz w:val="28"/>
        </w:rPr>
        <w:t>
      9) разработка и реализация планов и программ развития автомобильных дорог областного (города республиканского значения, столицы) значения общего пользования, улиц в населенных пунктах в пределах соответствующей территории;
</w:t>
      </w:r>
      <w:r>
        <w:br/>
      </w:r>
      <w:r>
        <w:rPr>
          <w:rFonts w:ascii="Times New Roman"/>
          <w:b w:val="false"/>
          <w:i w:val="false"/>
          <w:color w:val="000000"/>
          <w:sz w:val="28"/>
        </w:rPr>
        <w:t>
      10) разработка предложений по передаче в концессию участков автомобильных дорог (мостовых переходов), порядка и условий их эксплуатации;
</w:t>
      </w:r>
      <w:r>
        <w:br/>
      </w:r>
      <w:r>
        <w:rPr>
          <w:rFonts w:ascii="Times New Roman"/>
          <w:b w:val="false"/>
          <w:i w:val="false"/>
          <w:color w:val="000000"/>
          <w:sz w:val="28"/>
        </w:rPr>
        <w:t>
      11) организация работ по строительству, реконструкции, ремонту и содержанию автомобильных дорог общего пользования областного значения, улиц населенных пунктов в соответствии с законодательством Республики Казахстан о государственных закупках;
</w:t>
      </w:r>
      <w:r>
        <w:br/>
      </w:r>
      <w:r>
        <w:rPr>
          <w:rFonts w:ascii="Times New Roman"/>
          <w:b w:val="false"/>
          <w:i w:val="false"/>
          <w:color w:val="000000"/>
          <w:sz w:val="28"/>
        </w:rPr>
        <w:t>
      12) управление во взаимодействии с уполномоченным органом сетью автомобильных дорог областного значения общего пользования, улиц населенных пунктов;
</w:t>
      </w:r>
      <w:r>
        <w:br/>
      </w:r>
      <w:r>
        <w:rPr>
          <w:rFonts w:ascii="Times New Roman"/>
          <w:b w:val="false"/>
          <w:i w:val="false"/>
          <w:color w:val="000000"/>
          <w:sz w:val="28"/>
        </w:rPr>
        <w:t>
      13) управление автомобильными дорогами областного значения, находящимися в коммунальной собственности, коммунальными дорожными предприятиями;
</w:t>
      </w:r>
      <w:r>
        <w:br/>
      </w:r>
      <w:r>
        <w:rPr>
          <w:rFonts w:ascii="Times New Roman"/>
          <w:b w:val="false"/>
          <w:i w:val="false"/>
          <w:color w:val="000000"/>
          <w:sz w:val="28"/>
        </w:rPr>
        <w:t>
      14) утверждение перечня автомобильных дорог областного (по согласованию с уполномоченным органом) значения;
</w:t>
      </w:r>
      <w:r>
        <w:br/>
      </w:r>
      <w:r>
        <w:rPr>
          <w:rFonts w:ascii="Times New Roman"/>
          <w:b w:val="false"/>
          <w:i w:val="false"/>
          <w:color w:val="000000"/>
          <w:sz w:val="28"/>
        </w:rPr>
        <w:t>
      15) утверждение по согласованию с уполномоченным органом наименований и индексов автомобильных дорог общего пользования областного значения;
</w:t>
      </w:r>
      <w:r>
        <w:br/>
      </w:r>
      <w:r>
        <w:rPr>
          <w:rFonts w:ascii="Times New Roman"/>
          <w:b w:val="false"/>
          <w:i w:val="false"/>
          <w:color w:val="000000"/>
          <w:sz w:val="28"/>
        </w:rPr>
        <w:t>
      16) принятие решения о предоставлении земельных участков под автомобильные дороги общего пользования областного значения;
</w:t>
      </w:r>
      <w:r>
        <w:br/>
      </w:r>
      <w:r>
        <w:rPr>
          <w:rFonts w:ascii="Times New Roman"/>
          <w:b w:val="false"/>
          <w:i w:val="false"/>
          <w:color w:val="000000"/>
          <w:sz w:val="28"/>
        </w:rPr>
        <w:t>
      17) разработка маршрутов городского электрического транспорта осуществляющего пассажирские перевозки общего пользования;
</w:t>
      </w:r>
      <w:r>
        <w:br/>
      </w:r>
      <w:r>
        <w:rPr>
          <w:rFonts w:ascii="Times New Roman"/>
          <w:b w:val="false"/>
          <w:i w:val="false"/>
          <w:color w:val="000000"/>
          <w:sz w:val="28"/>
        </w:rPr>
        <w:t>
      18) утверждение внутриобластных и городских маршрутов регулярных перевозок пассажиров и багажа автомобильным транспортом с выделением социально значимых маршрутов с учетом маршрутов городского электрического транспорта;
</w:t>
      </w:r>
      <w:r>
        <w:br/>
      </w:r>
      <w:r>
        <w:rPr>
          <w:rFonts w:ascii="Times New Roman"/>
          <w:b w:val="false"/>
          <w:i w:val="false"/>
          <w:color w:val="000000"/>
          <w:sz w:val="28"/>
        </w:rPr>
        <w:t>
      19) ведение реестра автовокзалов, автостанций, кассовых пунктов;
</w:t>
      </w:r>
      <w:r>
        <w:br/>
      </w:r>
      <w:r>
        <w:rPr>
          <w:rFonts w:ascii="Times New Roman"/>
          <w:b w:val="false"/>
          <w:i w:val="false"/>
          <w:color w:val="000000"/>
          <w:sz w:val="28"/>
        </w:rPr>
        <w:t>
      20) утверждение пунктов централизованного диспетчерского сопровождения для регулярных перевозок пассажиров и багажа в городском сообщении;
</w:t>
      </w:r>
      <w:r>
        <w:br/>
      </w:r>
      <w:r>
        <w:rPr>
          <w:rFonts w:ascii="Times New Roman"/>
          <w:b w:val="false"/>
          <w:i w:val="false"/>
          <w:color w:val="000000"/>
          <w:sz w:val="28"/>
        </w:rPr>
        <w:t>
      21) исполнение налогового законодательства Республики Казахстан в части обеспечения взимания платы за размещение наружной (визуальной) рекламы.
</w:t>
      </w:r>
      <w:r>
        <w:br/>
      </w:r>
      <w:r>
        <w:rPr>
          <w:rFonts w:ascii="Times New Roman"/>
          <w:b w:val="false"/>
          <w:i w:val="false"/>
          <w:color w:val="000000"/>
          <w:sz w:val="28"/>
        </w:rPr>
        <w:t>
      4. К полномочиям районных (городов областного значения) исполнительных органов в пределах их компетенции относятся:
</w:t>
      </w:r>
      <w:r>
        <w:br/>
      </w:r>
      <w:r>
        <w:rPr>
          <w:rFonts w:ascii="Times New Roman"/>
          <w:b w:val="false"/>
          <w:i w:val="false"/>
          <w:color w:val="000000"/>
          <w:sz w:val="28"/>
        </w:rPr>
        <w:t>
      1) организация регулярных городских и пригородных пассажирских перевозок общего пользования, организация и проведение конкурсов на право их обслуживания;
</w:t>
      </w:r>
      <w:r>
        <w:br/>
      </w:r>
      <w:r>
        <w:rPr>
          <w:rFonts w:ascii="Times New Roman"/>
          <w:b w:val="false"/>
          <w:i w:val="false"/>
          <w:color w:val="000000"/>
          <w:sz w:val="28"/>
        </w:rPr>
        <w:t>
      2) ведение реестра маршрутов регулярных городских и пригородных автомобильных перевозок пассажиров и багажа;
</w:t>
      </w:r>
      <w:r>
        <w:br/>
      </w:r>
      <w:r>
        <w:rPr>
          <w:rFonts w:ascii="Times New Roman"/>
          <w:b w:val="false"/>
          <w:i w:val="false"/>
          <w:color w:val="000000"/>
          <w:sz w:val="28"/>
        </w:rPr>
        <w:t>
      3) организация перевозок такси;
</w:t>
      </w:r>
      <w:r>
        <w:br/>
      </w:r>
      <w:r>
        <w:rPr>
          <w:rFonts w:ascii="Times New Roman"/>
          <w:b w:val="false"/>
          <w:i w:val="false"/>
          <w:color w:val="000000"/>
          <w:sz w:val="28"/>
        </w:rPr>
        <w:t>
      4) организация районных перевозок в общеобразовательные школы детей, проживающих в отдаленных населенных пунктах;
</w:t>
      </w:r>
      <w:r>
        <w:br/>
      </w:r>
      <w:r>
        <w:rPr>
          <w:rFonts w:ascii="Times New Roman"/>
          <w:b w:val="false"/>
          <w:i w:val="false"/>
          <w:color w:val="000000"/>
          <w:sz w:val="28"/>
        </w:rPr>
        <w:t>
      5) разработка программ развития пассажирских перевозок общего пользования автомобильным транспортом;
</w:t>
      </w:r>
      <w:r>
        <w:br/>
      </w:r>
      <w:r>
        <w:rPr>
          <w:rFonts w:ascii="Times New Roman"/>
          <w:b w:val="false"/>
          <w:i w:val="false"/>
          <w:color w:val="000000"/>
          <w:sz w:val="28"/>
        </w:rPr>
        <w:t>
      6) принятие решений о временном прекращении перевозок при возникновении чрезвычайных ситуаций;
</w:t>
      </w:r>
      <w:r>
        <w:br/>
      </w:r>
      <w:r>
        <w:rPr>
          <w:rFonts w:ascii="Times New Roman"/>
          <w:b w:val="false"/>
          <w:i w:val="false"/>
          <w:color w:val="000000"/>
          <w:sz w:val="28"/>
        </w:rPr>
        <w:t>
      7) разработка и реализация планов и программ развития автомобильных дорог районного (городов областного значения) значения общего пользования, улиц в населенных пунктах в пределах соответствующей территории;
</w:t>
      </w:r>
      <w:r>
        <w:br/>
      </w:r>
      <w:r>
        <w:rPr>
          <w:rFonts w:ascii="Times New Roman"/>
          <w:b w:val="false"/>
          <w:i w:val="false"/>
          <w:color w:val="000000"/>
          <w:sz w:val="28"/>
        </w:rPr>
        <w:t>
      8) разработка предложений по передаче в концессию участков автомобильных дорог (мостовых переходов), порядка и условий их эксплуатации;
</w:t>
      </w:r>
      <w:r>
        <w:br/>
      </w:r>
      <w:r>
        <w:rPr>
          <w:rFonts w:ascii="Times New Roman"/>
          <w:b w:val="false"/>
          <w:i w:val="false"/>
          <w:color w:val="000000"/>
          <w:sz w:val="28"/>
        </w:rPr>
        <w:t>
      9) организация работ по строительству, реконструкции, ремонту и содержанию автомобильных дорог общего пользования районного значения, улиц населенных пунктов в соответствии с законодательством Республики Казахстан о государственных закупках;
</w:t>
      </w:r>
      <w:r>
        <w:br/>
      </w:r>
      <w:r>
        <w:rPr>
          <w:rFonts w:ascii="Times New Roman"/>
          <w:b w:val="false"/>
          <w:i w:val="false"/>
          <w:color w:val="000000"/>
          <w:sz w:val="28"/>
        </w:rPr>
        <w:t>
      10) управление во взаимодействии с уполномоченным органом сетью автомобильных дорог районного значения общего пользования, улиц населенных пунктов;
</w:t>
      </w:r>
      <w:r>
        <w:br/>
      </w:r>
      <w:r>
        <w:rPr>
          <w:rFonts w:ascii="Times New Roman"/>
          <w:b w:val="false"/>
          <w:i w:val="false"/>
          <w:color w:val="000000"/>
          <w:sz w:val="28"/>
        </w:rPr>
        <w:t>
      11) управление автомобильными дорогами районного значения, находящимися в коммунальной собственности, коммунальными дорожными предприятиями;
</w:t>
      </w:r>
      <w:r>
        <w:br/>
      </w:r>
      <w:r>
        <w:rPr>
          <w:rFonts w:ascii="Times New Roman"/>
          <w:b w:val="false"/>
          <w:i w:val="false"/>
          <w:color w:val="000000"/>
          <w:sz w:val="28"/>
        </w:rPr>
        <w:t>
      12) утверждение перечня автомобильных дорог (по согласованию с уполномоченным органом) районного значения;
</w:t>
      </w:r>
      <w:r>
        <w:br/>
      </w:r>
      <w:r>
        <w:rPr>
          <w:rFonts w:ascii="Times New Roman"/>
          <w:b w:val="false"/>
          <w:i w:val="false"/>
          <w:color w:val="000000"/>
          <w:sz w:val="28"/>
        </w:rPr>
        <w:t>
      13) утверждение по согласованию с уполномоченным органом наименований и индексов автомобильных дорог общего пользования районного значения;
</w:t>
      </w:r>
      <w:r>
        <w:br/>
      </w:r>
      <w:r>
        <w:rPr>
          <w:rFonts w:ascii="Times New Roman"/>
          <w:b w:val="false"/>
          <w:i w:val="false"/>
          <w:color w:val="000000"/>
          <w:sz w:val="28"/>
        </w:rPr>
        <w:t>
      14) принятие решения о предоставлении земельных участков под автомобильные дороги общего пользования районного значения;
</w:t>
      </w:r>
      <w:r>
        <w:br/>
      </w:r>
      <w:r>
        <w:rPr>
          <w:rFonts w:ascii="Times New Roman"/>
          <w:b w:val="false"/>
          <w:i w:val="false"/>
          <w:color w:val="000000"/>
          <w:sz w:val="28"/>
        </w:rPr>
        <w:t>
      15) разработка маршрутов городского электрического транспорта осуществляющего пассажирские перевозки общего пользования;
</w:t>
      </w:r>
      <w:r>
        <w:br/>
      </w:r>
      <w:r>
        <w:rPr>
          <w:rFonts w:ascii="Times New Roman"/>
          <w:b w:val="false"/>
          <w:i w:val="false"/>
          <w:color w:val="000000"/>
          <w:sz w:val="28"/>
        </w:rPr>
        <w:t>
      16) утверждение городских маршрутов регулярных перевозок пассажиров и багажа автомобильным транспортом с выделением социально значимых маршрутов с учетом маршрутов городского электрического транспорта;
</w:t>
      </w:r>
      <w:r>
        <w:br/>
      </w:r>
      <w:r>
        <w:rPr>
          <w:rFonts w:ascii="Times New Roman"/>
          <w:b w:val="false"/>
          <w:i w:val="false"/>
          <w:color w:val="000000"/>
          <w:sz w:val="28"/>
        </w:rPr>
        <w:t>
      17) утверждение пунктов централизованного диспетчерского сопровождения для регулярных перевозок пассажиров и багажа в городском сообщении;
</w:t>
      </w:r>
      <w:r>
        <w:br/>
      </w:r>
      <w:r>
        <w:rPr>
          <w:rFonts w:ascii="Times New Roman"/>
          <w:b w:val="false"/>
          <w:i w:val="false"/>
          <w:color w:val="000000"/>
          <w:sz w:val="28"/>
        </w:rPr>
        <w:t>
      18) исполнение налогового законодательства Республики Казахстан в части обеспечения взимания платы за размещение наружной (визуальной) рекламы.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65. Контроль в сфере автомобильного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Контроль в сфере автомобильного транспорта за проездом автотранспортных средств по территории Республики Казахстан осуществляется в пунктах пропуска автотранспортных средств через Государственную границу Республики Казахстан, на постах транспортного
</w:t>
      </w:r>
      <w:r>
        <w:br/>
      </w:r>
      <w:r>
        <w:rPr>
          <w:rFonts w:ascii="Times New Roman"/>
          <w:b w:val="false"/>
          <w:i w:val="false"/>
          <w:color w:val="000000"/>
          <w:sz w:val="28"/>
        </w:rPr>
        <w:t>
контроля на территории Республики Казахстан, автомобильных дорогах общего пользования, автомобильных дорогах в пределах границ городов или иных населенных пунктов.
</w:t>
      </w:r>
      <w:r>
        <w:br/>
      </w:r>
      <w:r>
        <w:rPr>
          <w:rFonts w:ascii="Times New Roman"/>
          <w:b w:val="false"/>
          <w:i w:val="false"/>
          <w:color w:val="000000"/>
          <w:sz w:val="28"/>
        </w:rPr>
        <w:t>
      2. Посты транспортного контроля, расположенные в пунктах пропуска автотранспортных средств через Государственную границу Республики Казахстан и посты транспортного контроля на территории Республики Казахстан должны быть оборудованы капитальными зданиями, оснащены
</w:t>
      </w:r>
      <w:r>
        <w:br/>
      </w:r>
      <w:r>
        <w:rPr>
          <w:rFonts w:ascii="Times New Roman"/>
          <w:b w:val="false"/>
          <w:i w:val="false"/>
          <w:color w:val="000000"/>
          <w:sz w:val="28"/>
        </w:rPr>
        <w:t>
техническими средствами контроля, связи, современным телекоммуникационным и компьютерным оборудованием для сбора, передачи и консолидирования данных, а также при необходимости
</w:t>
      </w:r>
      <w:r>
        <w:br/>
      </w:r>
      <w:r>
        <w:rPr>
          <w:rFonts w:ascii="Times New Roman"/>
          <w:b w:val="false"/>
          <w:i w:val="false"/>
          <w:color w:val="000000"/>
          <w:sz w:val="28"/>
        </w:rPr>
        <w:t>
оборудуются шлагбаумами.
</w:t>
      </w:r>
      <w:r>
        <w:br/>
      </w:r>
      <w:r>
        <w:rPr>
          <w:rFonts w:ascii="Times New Roman"/>
          <w:b w:val="false"/>
          <w:i w:val="false"/>
          <w:color w:val="000000"/>
          <w:sz w:val="28"/>
        </w:rPr>
        <w:t>
      Создание пунктов пропуска автотранспортных средств через Государственную границу Республики Казахстан и постов транспортного контроля без оснащения техническими средствами контроля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66. Права и обязанности должностных лиц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уполномоченного органа при осуществлении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транспортного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контроля в сфере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автомобильного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Должностные лица уполномоченного органа имеют право:
</w:t>
      </w:r>
      <w:r>
        <w:br/>
      </w:r>
      <w:r>
        <w:rPr>
          <w:rFonts w:ascii="Times New Roman"/>
          <w:b w:val="false"/>
          <w:i w:val="false"/>
          <w:color w:val="000000"/>
          <w:sz w:val="28"/>
        </w:rPr>
        <w:t>
      1) в случаях и порядке, предусмотренных законодательством Республики Казахстан, останавливать автотранспортные средства в пунктах пропуска автотранспортных средств через Государственную границу Республики Казахстан и на постах транспортного контроля на территории Республики Казахстан, автомобильных дорогах общего пользования, автомобильных дорогах в пределах границ городов или иных населенных пунктов;
</w:t>
      </w:r>
      <w:r>
        <w:br/>
      </w:r>
      <w:r>
        <w:rPr>
          <w:rFonts w:ascii="Times New Roman"/>
          <w:b w:val="false"/>
          <w:i w:val="false"/>
          <w:color w:val="000000"/>
          <w:sz w:val="28"/>
        </w:rPr>
        <w:t>
      2) подвергать осмотру автотранспортные средства, используемые отечественными перевозчиками и перевозчиками иностранного государства при выполнении ими перевозок пассажиров и багажа, грузов в международном сообщении, в том числе крупногабаритных и тяжеловесных, а также опасных грузов на территории Республики Казахстан;
</w:t>
      </w:r>
      <w:r>
        <w:br/>
      </w:r>
      <w:r>
        <w:rPr>
          <w:rFonts w:ascii="Times New Roman"/>
          <w:b w:val="false"/>
          <w:i w:val="false"/>
          <w:color w:val="000000"/>
          <w:sz w:val="28"/>
        </w:rPr>
        <w:t>
      3) в случае выявления допущенных перевозчиками нарушений законодательства Республики Казахстан, регламентирующего отношения между субъектами в сфере автомобильного транспорта, задерживать дальнейшее движение автотранспортных средств до устранения выявленных нарушений;
</w:t>
      </w:r>
      <w:r>
        <w:br/>
      </w:r>
      <w:r>
        <w:rPr>
          <w:rFonts w:ascii="Times New Roman"/>
          <w:b w:val="false"/>
          <w:i w:val="false"/>
          <w:color w:val="000000"/>
          <w:sz w:val="28"/>
        </w:rPr>
        <w:t>
      4) проводить проверки физических и юридических лиц на автомобильном транспорте и составлять акты о нарушениях законодательства в сфере автомобильного транспорта, давать обязательные для исполнения предписания об устранении нарушений;
</w:t>
      </w:r>
      <w:r>
        <w:br/>
      </w:r>
      <w:r>
        <w:rPr>
          <w:rFonts w:ascii="Times New Roman"/>
          <w:b w:val="false"/>
          <w:i w:val="false"/>
          <w:color w:val="000000"/>
          <w:sz w:val="28"/>
        </w:rPr>
        <w:t>
      5) составлять протоколы об административных правонарушениях, осуществлять производство по делам об административных правонарушениях и принимать меры (в том числе административное задержание и досмотр транспортных средств) в соответствии с законодательством Республики Казахстан об административных правонарушениях;
</w:t>
      </w:r>
      <w:r>
        <w:br/>
      </w:r>
      <w:r>
        <w:rPr>
          <w:rFonts w:ascii="Times New Roman"/>
          <w:b w:val="false"/>
          <w:i w:val="false"/>
          <w:color w:val="000000"/>
          <w:sz w:val="28"/>
        </w:rPr>
        <w:t>
      6) осуществлять изъятие документов, иного имущества и предметов, принадлежащих юридическому лицу, явившихся орудием совершения или непосредственным объектом административного правонарушения, обнаруженных на месте совершения административного правонарушения либо при проведении осмотра территорий, помещений, транспортных средств, товаров, иного имущества и предметов, принадлежащих юридическому лицу;
</w:t>
      </w:r>
      <w:r>
        <w:br/>
      </w:r>
      <w:r>
        <w:rPr>
          <w:rFonts w:ascii="Times New Roman"/>
          <w:b w:val="false"/>
          <w:i w:val="false"/>
          <w:color w:val="000000"/>
          <w:sz w:val="28"/>
        </w:rPr>
        <w:t>
      7) отстранять водителей от управления автотранспортным средством и направлять их на медицинское освидетельствование, на состояние опьянения;
</w:t>
      </w:r>
      <w:r>
        <w:br/>
      </w:r>
      <w:r>
        <w:rPr>
          <w:rFonts w:ascii="Times New Roman"/>
          <w:b w:val="false"/>
          <w:i w:val="false"/>
          <w:color w:val="000000"/>
          <w:sz w:val="28"/>
        </w:rPr>
        <w:t>
      8) в пределах своей компетенции проводить осмотр территорий, помещений, транспортных средств, товаров, иного имущества и предметов, принадлежащего юридическому лицу, а также соответствующих документов;
</w:t>
      </w:r>
      <w:r>
        <w:br/>
      </w:r>
      <w:r>
        <w:rPr>
          <w:rFonts w:ascii="Times New Roman"/>
          <w:b w:val="false"/>
          <w:i w:val="false"/>
          <w:color w:val="000000"/>
          <w:sz w:val="28"/>
        </w:rPr>
        <w:t>
      9) осуществлять организационное и научно-техническое сотрудничество с иностранными организациями по вопросам, относящимся к их компетенции.
</w:t>
      </w:r>
      <w:r>
        <w:br/>
      </w:r>
      <w:r>
        <w:rPr>
          <w:rFonts w:ascii="Times New Roman"/>
          <w:b w:val="false"/>
          <w:i w:val="false"/>
          <w:color w:val="000000"/>
          <w:sz w:val="28"/>
        </w:rPr>
        <w:t>
      2. Должностные лица уполномоченного органа обязаны:
</w:t>
      </w:r>
      <w:r>
        <w:br/>
      </w:r>
      <w:r>
        <w:rPr>
          <w:rFonts w:ascii="Times New Roman"/>
          <w:b w:val="false"/>
          <w:i w:val="false"/>
          <w:color w:val="000000"/>
          <w:sz w:val="28"/>
        </w:rPr>
        <w:t>
      1) рассматривать обращения физических и юридических лиц по вопросам деятельности автомобильного транспорта и принимать по ним соответствующие меры;
</w:t>
      </w:r>
      <w:r>
        <w:br/>
      </w:r>
      <w:r>
        <w:rPr>
          <w:rFonts w:ascii="Times New Roman"/>
          <w:b w:val="false"/>
          <w:i w:val="false"/>
          <w:color w:val="000000"/>
          <w:sz w:val="28"/>
        </w:rPr>
        <w:t>
      2) осуществлять контроль за соблюдением законодательства Республики Казахстан, регламентирующего отношения в сфере автомобильного транспорта.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67. Формы проведения транспортного контроля 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проездом автотранспортных средств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территории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Контроль за выполнением требований разрешительной системы при осуществлении перевозок в международном сообщении по территории Республики Казахстан на постах транспортного контроля проводится путем проверки:
</w:t>
      </w:r>
      <w:r>
        <w:br/>
      </w:r>
      <w:r>
        <w:rPr>
          <w:rFonts w:ascii="Times New Roman"/>
          <w:b w:val="false"/>
          <w:i w:val="false"/>
          <w:color w:val="000000"/>
          <w:sz w:val="28"/>
        </w:rPr>
        <w:t>
      1) наличия проездных документов (разрешение на проезд автотранспортных средств по территории Республики Казахстан, товарно-транспортную накладную, книжку международной дорожной перевозки, путевой лист, свидетельство о регистрации транспортного средства), учетных документов (лицензии) на право осуществления автомобильных перевозок (у
</w:t>
      </w:r>
      <w:r>
        <w:br/>
      </w:r>
      <w:r>
        <w:rPr>
          <w:rFonts w:ascii="Times New Roman"/>
          <w:b w:val="false"/>
          <w:i w:val="false"/>
          <w:color w:val="000000"/>
          <w:sz w:val="28"/>
        </w:rPr>
        <w:t>
иностранных перевозчиков если такие предусмотрены законодательством их государств);
</w:t>
      </w:r>
      <w:r>
        <w:br/>
      </w:r>
      <w:r>
        <w:rPr>
          <w:rFonts w:ascii="Times New Roman"/>
          <w:b w:val="false"/>
          <w:i w:val="false"/>
          <w:color w:val="000000"/>
          <w:sz w:val="28"/>
        </w:rPr>
        <w:t>
      2) наличия специальных разрешений на движение по автомобильным дорогам Республики Казахстан тяжеловесных и крупногабаритных транспортных средств (включая иностранные), перевозящих неделимый груз;
</w:t>
      </w:r>
      <w:r>
        <w:br/>
      </w:r>
      <w:r>
        <w:rPr>
          <w:rFonts w:ascii="Times New Roman"/>
          <w:b w:val="false"/>
          <w:i w:val="false"/>
          <w:color w:val="000000"/>
          <w:sz w:val="28"/>
        </w:rPr>
        <w:t>
      3) соответствия маршрута следования, установленного для международного сообщения;
</w:t>
      </w:r>
      <w:r>
        <w:br/>
      </w:r>
      <w:r>
        <w:rPr>
          <w:rFonts w:ascii="Times New Roman"/>
          <w:b w:val="false"/>
          <w:i w:val="false"/>
          <w:color w:val="000000"/>
          <w:sz w:val="28"/>
        </w:rPr>
        <w:t>
      4) наличия талонов регистрации въезда на территорию Республики Казахстан автотранспортных средств, зарегистрированных в государствах, с которыми действует безразрешительная система;
</w:t>
      </w:r>
      <w:r>
        <w:br/>
      </w:r>
      <w:r>
        <w:rPr>
          <w:rFonts w:ascii="Times New Roman"/>
          <w:b w:val="false"/>
          <w:i w:val="false"/>
          <w:color w:val="000000"/>
          <w:sz w:val="28"/>
        </w:rPr>
        <w:t>
      5) наличия талонов прохождения контроля, выдаваемых в пунктах пропуска автотранспортных средств через Государственную границу Республики Казахстан при въезде автотранспортных средств;
</w:t>
      </w:r>
      <w:r>
        <w:br/>
      </w:r>
      <w:r>
        <w:rPr>
          <w:rFonts w:ascii="Times New Roman"/>
          <w:b w:val="false"/>
          <w:i w:val="false"/>
          <w:color w:val="000000"/>
          <w:sz w:val="28"/>
        </w:rPr>
        <w:t>
      6) наличия договора об обязательном страховании гражданско-правовой ответственности владельцев автотранспортных средств и перевозчика перед пассажирами в пунктах пропуска через государственную границу.
</w:t>
      </w:r>
      <w:r>
        <w:br/>
      </w:r>
      <w:r>
        <w:rPr>
          <w:rFonts w:ascii="Times New Roman"/>
          <w:b w:val="false"/>
          <w:i w:val="false"/>
          <w:color w:val="000000"/>
          <w:sz w:val="28"/>
        </w:rPr>
        <w:t>
      2. Контроль за выполнением законодательства Республики Казахстан о лицензировании проводится путем проверки наличия лицензий и выполнения требований лицензионных норм и правил физическими и юридическими лицами при перевозке пассажиров и грузов.
</w:t>
      </w:r>
      <w:r>
        <w:br/>
      </w:r>
      <w:r>
        <w:rPr>
          <w:rFonts w:ascii="Times New Roman"/>
          <w:b w:val="false"/>
          <w:i w:val="false"/>
          <w:color w:val="000000"/>
          <w:sz w:val="28"/>
        </w:rPr>
        <w:t>
      3. Контроль за соблюдением перевозчиками режима труда и отдыха водителей автотранспортных средств на постах производят путем проверки наличия, исправности и применения контрольного устройства режима труда и отдыха водителя (тахографа) и его использование, а также ведения регистрационных листов контроля режима труда и отдыха экипажа.
</w:t>
      </w:r>
      <w:r>
        <w:br/>
      </w:r>
      <w:r>
        <w:rPr>
          <w:rFonts w:ascii="Times New Roman"/>
          <w:b w:val="false"/>
          <w:i w:val="false"/>
          <w:color w:val="000000"/>
          <w:sz w:val="28"/>
        </w:rPr>
        <w:t>
      4. Контроль за проездом тяжеловесных и крупногабаритных транспортных средств (включая иностранные) проводится на постах транспортного контроля путем проверки фактических весовых и габаритных параметров транспортных средств и определения величины их превышения над допустимыми параметрами, установленными на территории Республики
</w:t>
      </w:r>
      <w:r>
        <w:br/>
      </w:r>
      <w:r>
        <w:rPr>
          <w:rFonts w:ascii="Times New Roman"/>
          <w:b w:val="false"/>
          <w:i w:val="false"/>
          <w:color w:val="000000"/>
          <w:sz w:val="28"/>
        </w:rPr>
        <w:t>
Казахстан и производится с использованием весоизмерительного оборудования стационарного типа или переносных мобильных весов, измерительного инструмента и габаритных рамок.
</w:t>
      </w:r>
      <w:r>
        <w:br/>
      </w:r>
      <w:r>
        <w:rPr>
          <w:rFonts w:ascii="Times New Roman"/>
          <w:b w:val="false"/>
          <w:i w:val="false"/>
          <w:color w:val="000000"/>
          <w:sz w:val="28"/>
        </w:rPr>
        <w:t>
      5. Контроль за выполнением законодательства Республики Казахстан в области технического регулирования осуществляется путем проверки соответствия продукции и процессов жизненного цикла требованиям технических регламентов в области транспорта и коммуникаций.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68. Основные вопросы, подлежащие проверке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проведении проверок физических и юридических лиц должностные лица уполномоченного органа знакомятся с учредительными документами и документами:
</w:t>
      </w:r>
      <w:r>
        <w:br/>
      </w:r>
      <w:r>
        <w:rPr>
          <w:rFonts w:ascii="Times New Roman"/>
          <w:b w:val="false"/>
          <w:i w:val="false"/>
          <w:color w:val="000000"/>
          <w:sz w:val="28"/>
        </w:rPr>
        <w:t>
      1) подтверждающими наличие основных фондов производственного назначения (автотранспортные средства, открытые и закрытые (теплые) стоянки, помещения для производства ремонтов и технических обслуживании, вспомогательные цехи);
</w:t>
      </w:r>
      <w:r>
        <w:br/>
      </w:r>
      <w:r>
        <w:rPr>
          <w:rFonts w:ascii="Times New Roman"/>
          <w:b w:val="false"/>
          <w:i w:val="false"/>
          <w:color w:val="000000"/>
          <w:sz w:val="28"/>
        </w:rPr>
        <w:t>
      2) подтверждающими профессиональную квалификацию специалистов и водителей;
</w:t>
      </w:r>
      <w:r>
        <w:br/>
      </w:r>
      <w:r>
        <w:rPr>
          <w:rFonts w:ascii="Times New Roman"/>
          <w:b w:val="false"/>
          <w:i w:val="false"/>
          <w:color w:val="000000"/>
          <w:sz w:val="28"/>
        </w:rPr>
        <w:t>
      3) подтверждающими возраст:
</w:t>
      </w:r>
      <w:r>
        <w:br/>
      </w:r>
      <w:r>
        <w:rPr>
          <w:rFonts w:ascii="Times New Roman"/>
          <w:b w:val="false"/>
          <w:i w:val="false"/>
          <w:color w:val="000000"/>
          <w:sz w:val="28"/>
        </w:rPr>
        <w:t>
      более 21-го года для водителей транспортных средств, осуществляющих перевозки пассажиров автобусами;
</w:t>
      </w:r>
      <w:r>
        <w:br/>
      </w:r>
      <w:r>
        <w:rPr>
          <w:rFonts w:ascii="Times New Roman"/>
          <w:b w:val="false"/>
          <w:i w:val="false"/>
          <w:color w:val="000000"/>
          <w:sz w:val="28"/>
        </w:rPr>
        <w:t>
      более 25 лет и стаж работы водителем более 5 лет для водителей, осуществляющих перевозки организованных групп детей;
</w:t>
      </w:r>
      <w:r>
        <w:br/>
      </w:r>
      <w:r>
        <w:rPr>
          <w:rFonts w:ascii="Times New Roman"/>
          <w:b w:val="false"/>
          <w:i w:val="false"/>
          <w:color w:val="000000"/>
          <w:sz w:val="28"/>
        </w:rPr>
        <w:t>
      более 18 лет для транспортных средств, максимальный вес которых не превышает 7,5 тонн;
</w:t>
      </w:r>
      <w:r>
        <w:br/>
      </w:r>
      <w:r>
        <w:rPr>
          <w:rFonts w:ascii="Times New Roman"/>
          <w:b w:val="false"/>
          <w:i w:val="false"/>
          <w:color w:val="000000"/>
          <w:sz w:val="28"/>
        </w:rPr>
        <w:t>
      4) необходимыми для осуществления регулярных пассажирских перевозок по установленным маршрутам (свидетельства, расписания движений, схемы маршрутов, договора с автовокзалами и автостанциями, паспорта, контракты, лицензии);
</w:t>
      </w:r>
      <w:r>
        <w:br/>
      </w:r>
      <w:r>
        <w:rPr>
          <w:rFonts w:ascii="Times New Roman"/>
          <w:b w:val="false"/>
          <w:i w:val="false"/>
          <w:color w:val="000000"/>
          <w:sz w:val="28"/>
        </w:rPr>
        <w:t>
      5) на перевозку опасных грузов (лицензия (разрешение) на осуществление деятельности с конкретным опасным грузом, выданная соответствующим уполномоченным государственным органом, бланк маршрута перевозки опасного груза, аварийные карточки, свидетельства о
</w:t>
      </w:r>
      <w:r>
        <w:br/>
      </w:r>
      <w:r>
        <w:rPr>
          <w:rFonts w:ascii="Times New Roman"/>
          <w:b w:val="false"/>
          <w:i w:val="false"/>
          <w:color w:val="000000"/>
          <w:sz w:val="28"/>
        </w:rPr>
        <w:t>
подготовке водителей и специалистов, свидетельства о допуске водителя к перевозке опасных грузов, допуск автотранспортного средства к перевозке опасного груза);
</w:t>
      </w:r>
      <w:r>
        <w:br/>
      </w:r>
      <w:r>
        <w:rPr>
          <w:rFonts w:ascii="Times New Roman"/>
          <w:b w:val="false"/>
          <w:i w:val="false"/>
          <w:color w:val="000000"/>
          <w:sz w:val="28"/>
        </w:rPr>
        <w:t>
      6) подтверждающими наличие лицензий и учетных документов (лицензионные карточки) на соответствующие автотранспортные средства и соответствие их виду осуществляемой деятельности;
</w:t>
      </w:r>
      <w:r>
        <w:br/>
      </w:r>
      <w:r>
        <w:rPr>
          <w:rFonts w:ascii="Times New Roman"/>
          <w:b w:val="false"/>
          <w:i w:val="false"/>
          <w:color w:val="000000"/>
          <w:sz w:val="28"/>
        </w:rPr>
        <w:t>
      7) на автотранспортные средства:
</w:t>
      </w:r>
      <w:r>
        <w:br/>
      </w:r>
      <w:r>
        <w:rPr>
          <w:rFonts w:ascii="Times New Roman"/>
          <w:b w:val="false"/>
          <w:i w:val="false"/>
          <w:color w:val="000000"/>
          <w:sz w:val="28"/>
        </w:rPr>
        <w:t>
      свидетельства о регистрации транспортного средства;
</w:t>
      </w:r>
      <w:r>
        <w:br/>
      </w:r>
      <w:r>
        <w:rPr>
          <w:rFonts w:ascii="Times New Roman"/>
          <w:b w:val="false"/>
          <w:i w:val="false"/>
          <w:color w:val="000000"/>
          <w:sz w:val="28"/>
        </w:rPr>
        <w:t>
      свидетельства о прохождении государственного технического осмотра транспортных средств;
</w:t>
      </w:r>
      <w:r>
        <w:br/>
      </w:r>
      <w:r>
        <w:rPr>
          <w:rFonts w:ascii="Times New Roman"/>
          <w:b w:val="false"/>
          <w:i w:val="false"/>
          <w:color w:val="000000"/>
          <w:sz w:val="28"/>
        </w:rPr>
        <w:t>
      путевые листы и товарно-транспортные накладные, установленных форм, билетно-учетные листы и журналы их учета.
</w:t>
      </w:r>
      <w:r>
        <w:br/>
      </w:r>
      <w:r>
        <w:rPr>
          <w:rFonts w:ascii="Times New Roman"/>
          <w:b w:val="false"/>
          <w:i w:val="false"/>
          <w:color w:val="000000"/>
          <w:sz w:val="28"/>
        </w:rPr>
        <w:t>
      2. При проведении проверки определяется наличие необходимых документов и их соответствие требованиям законодательства Республики Казахстан.
</w:t>
      </w:r>
      <w:r>
        <w:br/>
      </w:r>
      <w:r>
        <w:rPr>
          <w:rFonts w:ascii="Times New Roman"/>
          <w:b w:val="false"/>
          <w:i w:val="false"/>
          <w:color w:val="000000"/>
          <w:sz w:val="28"/>
        </w:rPr>
        <w:t>
      3. При проведении проверок физических и юридических лиц в сфере автомобильного транспорта должностные лица уполномоченного органа, осуществляющие проверку в рамках своей компетенции, проверяют:
</w:t>
      </w:r>
      <w:r>
        <w:br/>
      </w:r>
      <w:r>
        <w:rPr>
          <w:rFonts w:ascii="Times New Roman"/>
          <w:b w:val="false"/>
          <w:i w:val="false"/>
          <w:color w:val="000000"/>
          <w:sz w:val="28"/>
        </w:rPr>
        <w:t>
      1) наличие и состояние подвижного состава, ремонтной и производственной базы, технических средств, погрузочно-разгрузочных механизмов, контрольно-измерительной аппаратуры, оборудованного служебного помещения (исключение составляют организации, не имеющие собственной ремонтной и производственной базы и заключившие договора на выполнение соответствующих видов работ с другими организациями), а также соблюдение физическими и юридическими лицами экологических требований и требований по безопасности дорожного движения;
</w:t>
      </w:r>
      <w:r>
        <w:br/>
      </w:r>
      <w:r>
        <w:rPr>
          <w:rFonts w:ascii="Times New Roman"/>
          <w:b w:val="false"/>
          <w:i w:val="false"/>
          <w:color w:val="000000"/>
          <w:sz w:val="28"/>
        </w:rPr>
        <w:t>
      2) соответствие технической эксплуатации автотранспортных средств установленным требованиям;
</w:t>
      </w:r>
      <w:r>
        <w:br/>
      </w:r>
      <w:r>
        <w:rPr>
          <w:rFonts w:ascii="Times New Roman"/>
          <w:b w:val="false"/>
          <w:i w:val="false"/>
          <w:color w:val="000000"/>
          <w:sz w:val="28"/>
        </w:rPr>
        <w:t>
      3) наличие и соответствие служб и квалифицированного персонала для проведения предрейсового технического осмотра автотранспортных средств и предрейсового (предсменного) медицинского осмотра водителей либо договоров с соответствующими организациями, осуществляющими такую деятельность;
</w:t>
      </w:r>
      <w:r>
        <w:br/>
      </w:r>
      <w:r>
        <w:rPr>
          <w:rFonts w:ascii="Times New Roman"/>
          <w:b w:val="false"/>
          <w:i w:val="false"/>
          <w:color w:val="000000"/>
          <w:sz w:val="28"/>
        </w:rPr>
        <w:t>
      4) выполнение требований правил перевозок пассажиров и багажа автомобильным транспортом, при осуществлении перевозок пассажиров и багажа или работы в системе автовокзалов (автостанций), в том числе кассовых пунктов, а также наличие, исправность и применение прибора автоматического отсчета денежной суммы, причитающейся с пассажира за пользование такси (таксометров) при осуществлении перевозок пассажиров и багажа такси;
</w:t>
      </w:r>
      <w:r>
        <w:br/>
      </w:r>
      <w:r>
        <w:rPr>
          <w:rFonts w:ascii="Times New Roman"/>
          <w:b w:val="false"/>
          <w:i w:val="false"/>
          <w:color w:val="000000"/>
          <w:sz w:val="28"/>
        </w:rPr>
        <w:t>
      5) выполнение установленных требований при осуществлении перевозок грузов автомобильным транспортом, в том числе и требований по весовым и габаритным параметрам автотранспортных средств;
</w:t>
      </w:r>
      <w:r>
        <w:br/>
      </w:r>
      <w:r>
        <w:rPr>
          <w:rFonts w:ascii="Times New Roman"/>
          <w:b w:val="false"/>
          <w:i w:val="false"/>
          <w:color w:val="000000"/>
          <w:sz w:val="28"/>
        </w:rPr>
        <w:t>
      6) выполнение требований правил применения разрешительной системы, при осуществлении автомобильных перевозок пассажиров, багажа и грузов в международном сообщении;
</w:t>
      </w:r>
      <w:r>
        <w:br/>
      </w:r>
      <w:r>
        <w:rPr>
          <w:rFonts w:ascii="Times New Roman"/>
          <w:b w:val="false"/>
          <w:i w:val="false"/>
          <w:color w:val="000000"/>
          <w:sz w:val="28"/>
        </w:rPr>
        <w:t>
      7) соблюдение водителями установленного режима труда и отдыха, в том числе наличие, исправность и применение контрольных устройств регистрации режима труда и отдыха водителей (тахографов) на автобусах, грузовых, в
</w:t>
      </w:r>
      <w:r>
        <w:rPr>
          <w:rFonts w:ascii="Times New Roman"/>
          <w:b/>
          <w:i w:val="false"/>
          <w:color w:val="000000"/>
          <w:sz w:val="28"/>
        </w:rPr>
        <w:t>
</w:t>
      </w:r>
      <w:r>
        <w:rPr>
          <w:rFonts w:ascii="Times New Roman"/>
          <w:b w:val="false"/>
          <w:i w:val="false"/>
          <w:color w:val="000000"/>
          <w:sz w:val="28"/>
        </w:rPr>
        <w:t>
том числе специализированных, автомобилях, подлежащих оборудованию такими устройствами;
</w:t>
      </w:r>
      <w:r>
        <w:br/>
      </w:r>
      <w:r>
        <w:rPr>
          <w:rFonts w:ascii="Times New Roman"/>
          <w:b w:val="false"/>
          <w:i w:val="false"/>
          <w:color w:val="000000"/>
          <w:sz w:val="28"/>
        </w:rPr>
        <w:t>
      8) выполнение требований правил перевозки опасных грузов автотранспортными средствами, их проезда по территории Республики Казахстан, и квалификационных требований к водителям и автотранспортным средствам, перевозящим опасные грузы;
</w:t>
      </w:r>
      <w:r>
        <w:br/>
      </w:r>
      <w:r>
        <w:rPr>
          <w:rFonts w:ascii="Times New Roman"/>
          <w:b w:val="false"/>
          <w:i w:val="false"/>
          <w:color w:val="000000"/>
          <w:sz w:val="28"/>
        </w:rPr>
        <w:t>
      9) наличие необходимой документации и инструментов на контрольно-пропускном пункте;
</w:t>
      </w:r>
      <w:r>
        <w:br/>
      </w:r>
      <w:r>
        <w:rPr>
          <w:rFonts w:ascii="Times New Roman"/>
          <w:b w:val="false"/>
          <w:i w:val="false"/>
          <w:color w:val="000000"/>
          <w:sz w:val="28"/>
        </w:rPr>
        <w:t>
      10) методы и оперативность информации для водительского состава о дорожно-транспортных происшествиях и нарушений правил дорожного движения, наличие журналов по регистрации проведенных инструкций, планов мероприятий по предупреждению дорожно-транспортных происшествий.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69. Требования по оборудованию автотранспортных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средств контрольными устройствами регистрации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режима труда и отдыха водителей (тахографами)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Оборудованию контрольными устройствами регистрации режима труда и отдыха водителей (тахографами) подлежат автобусы, грузовые, в том числе специализированные, автомобили, используемые при осуществлении:
</w:t>
      </w:r>
      <w:r>
        <w:br/>
      </w:r>
      <w:r>
        <w:rPr>
          <w:rFonts w:ascii="Times New Roman"/>
          <w:b w:val="false"/>
          <w:i w:val="false"/>
          <w:color w:val="000000"/>
          <w:sz w:val="28"/>
        </w:rPr>
        <w:t>
      1) автомобильных перевозок опасных грузов;
</w:t>
      </w:r>
      <w:r>
        <w:br/>
      </w:r>
      <w:r>
        <w:rPr>
          <w:rFonts w:ascii="Times New Roman"/>
          <w:b w:val="false"/>
          <w:i w:val="false"/>
          <w:color w:val="000000"/>
          <w:sz w:val="28"/>
        </w:rPr>
        <w:t>
      2) автомобильных перевозок пассажиров, багажа и грузов в международном сообщении;
</w:t>
      </w:r>
      <w:r>
        <w:br/>
      </w:r>
      <w:r>
        <w:rPr>
          <w:rFonts w:ascii="Times New Roman"/>
          <w:b w:val="false"/>
          <w:i w:val="false"/>
          <w:color w:val="000000"/>
          <w:sz w:val="28"/>
        </w:rPr>
        <w:t>
      3) регулярных, туристических автомобильных перевозок пассажиров и багажа в межобластном сообщении.
</w:t>
      </w:r>
      <w:r>
        <w:br/>
      </w:r>
      <w:r>
        <w:rPr>
          <w:rFonts w:ascii="Times New Roman"/>
          <w:b w:val="false"/>
          <w:i w:val="false"/>
          <w:color w:val="000000"/>
          <w:sz w:val="28"/>
        </w:rPr>
        <w:t>
      2. Требованиями по установке и эксплуатации контрольных устройств регистрации режима труда и отдыха водителей (тахографов) на автотранспортных средствах подлежащих оборудованию данными устройствами, утверждаемыми Правительством Республики Казахстан, могут предусматриваться исключения при отдельных видах перевозок.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2. Общие требования безопасности в сфере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автомобильного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70.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Объектами технического регулирования в сфере автомобильного транспорта являются:
</w:t>
      </w:r>
      <w:r>
        <w:br/>
      </w:r>
      <w:r>
        <w:rPr>
          <w:rFonts w:ascii="Times New Roman"/>
          <w:b w:val="false"/>
          <w:i w:val="false"/>
          <w:color w:val="000000"/>
          <w:sz w:val="28"/>
        </w:rPr>
        <w:t>
      1) автомобильный транспорт, включающий в себя:
</w:t>
      </w:r>
      <w:r>
        <w:br/>
      </w:r>
      <w:r>
        <w:rPr>
          <w:rFonts w:ascii="Times New Roman"/>
          <w:b w:val="false"/>
          <w:i w:val="false"/>
          <w:color w:val="000000"/>
          <w:sz w:val="28"/>
        </w:rPr>
        <w:t>
      автобусы;
</w:t>
      </w:r>
      <w:r>
        <w:br/>
      </w:r>
      <w:r>
        <w:rPr>
          <w:rFonts w:ascii="Times New Roman"/>
          <w:b w:val="false"/>
          <w:i w:val="false"/>
          <w:color w:val="000000"/>
          <w:sz w:val="28"/>
        </w:rPr>
        <w:t>
      легковые автомобили;
</w:t>
      </w:r>
      <w:r>
        <w:br/>
      </w:r>
      <w:r>
        <w:rPr>
          <w:rFonts w:ascii="Times New Roman"/>
          <w:b w:val="false"/>
          <w:i w:val="false"/>
          <w:color w:val="000000"/>
          <w:sz w:val="28"/>
        </w:rPr>
        <w:t>
      грузовые автомобили;
</w:t>
      </w:r>
      <w:r>
        <w:br/>
      </w:r>
      <w:r>
        <w:rPr>
          <w:rFonts w:ascii="Times New Roman"/>
          <w:b w:val="false"/>
          <w:i w:val="false"/>
          <w:color w:val="000000"/>
          <w:sz w:val="28"/>
        </w:rPr>
        <w:t>
      автомобильные прицепы;
</w:t>
      </w:r>
      <w:r>
        <w:br/>
      </w:r>
      <w:r>
        <w:rPr>
          <w:rFonts w:ascii="Times New Roman"/>
          <w:b w:val="false"/>
          <w:i w:val="false"/>
          <w:color w:val="000000"/>
          <w:sz w:val="28"/>
        </w:rPr>
        <w:t>
      полуприцепы к седельным тягачам;
</w:t>
      </w:r>
      <w:r>
        <w:br/>
      </w:r>
      <w:r>
        <w:rPr>
          <w:rFonts w:ascii="Times New Roman"/>
          <w:b w:val="false"/>
          <w:i w:val="false"/>
          <w:color w:val="000000"/>
          <w:sz w:val="28"/>
        </w:rPr>
        <w:t>
      специализированные автомобили (предназначенные для перевозки определенных видов грузов);
</w:t>
      </w:r>
      <w:r>
        <w:br/>
      </w:r>
      <w:r>
        <w:rPr>
          <w:rFonts w:ascii="Times New Roman"/>
          <w:b w:val="false"/>
          <w:i w:val="false"/>
          <w:color w:val="000000"/>
          <w:sz w:val="28"/>
        </w:rPr>
        <w:t>
      специальные автомобили (предназначенные для выполнения различных, преимущественно нетранспортных, работ);
</w:t>
      </w:r>
      <w:r>
        <w:br/>
      </w:r>
      <w:r>
        <w:rPr>
          <w:rFonts w:ascii="Times New Roman"/>
          <w:b w:val="false"/>
          <w:i w:val="false"/>
          <w:color w:val="000000"/>
          <w:sz w:val="28"/>
        </w:rPr>
        <w:t>
      2) проектирование автомобильного транспорта;
</w:t>
      </w:r>
      <w:r>
        <w:br/>
      </w:r>
      <w:r>
        <w:rPr>
          <w:rFonts w:ascii="Times New Roman"/>
          <w:b w:val="false"/>
          <w:i w:val="false"/>
          <w:color w:val="000000"/>
          <w:sz w:val="28"/>
        </w:rPr>
        <w:t>
      3) производство (ремонт) автомобильного транспорта;
</w:t>
      </w:r>
      <w:r>
        <w:br/>
      </w:r>
      <w:r>
        <w:rPr>
          <w:rFonts w:ascii="Times New Roman"/>
          <w:b w:val="false"/>
          <w:i w:val="false"/>
          <w:color w:val="000000"/>
          <w:sz w:val="28"/>
        </w:rPr>
        <w:t>
      4) транспортировка и хранение автомобильного транспорта;
</w:t>
      </w:r>
      <w:r>
        <w:br/>
      </w:r>
      <w:r>
        <w:rPr>
          <w:rFonts w:ascii="Times New Roman"/>
          <w:b w:val="false"/>
          <w:i w:val="false"/>
          <w:color w:val="000000"/>
          <w:sz w:val="28"/>
        </w:rPr>
        <w:t>
      5) утилизация и уничтожение автомобильного транспорта.
</w:t>
      </w:r>
      <w:r>
        <w:br/>
      </w:r>
      <w:r>
        <w:rPr>
          <w:rFonts w:ascii="Times New Roman"/>
          <w:b w:val="false"/>
          <w:i w:val="false"/>
          <w:color w:val="000000"/>
          <w:sz w:val="28"/>
        </w:rPr>
        <w:t>
      2. Автотранспортные средства не должны реализовываться на рынке и использоваться, если они могут причинить вред жизни и здоровью человека и окружающей среде или ввести в заблуждение потребителей относительно их безопасности и функционального назначения, при условии их надлежащей установки, обслуживания и эксплуатации.
</w:t>
      </w:r>
      <w:r>
        <w:br/>
      </w:r>
      <w:r>
        <w:rPr>
          <w:rFonts w:ascii="Times New Roman"/>
          <w:b w:val="false"/>
          <w:i w:val="false"/>
          <w:color w:val="000000"/>
          <w:sz w:val="28"/>
        </w:rPr>
        <w:t>
      3. Лицо, размещающее автомобильный транспорт на рынке Республики Казахстан, подлежащий подтверждению соответствия, обязано предпринять все необходимые меры для подтверждения соответствия их требованиям настоящего Кодекса и технических регламентов в сфере автомобильного транспорта.
</w:t>
      </w:r>
      <w:r>
        <w:br/>
      </w:r>
      <w:r>
        <w:rPr>
          <w:rFonts w:ascii="Times New Roman"/>
          <w:b w:val="false"/>
          <w:i w:val="false"/>
          <w:color w:val="000000"/>
          <w:sz w:val="28"/>
        </w:rPr>
        <w:t>
      4. Лицо, размещающее автомобильный транспорт на рынке Республики Казахстан, обязано:
</w:t>
      </w:r>
      <w:r>
        <w:br/>
      </w:r>
      <w:r>
        <w:rPr>
          <w:rFonts w:ascii="Times New Roman"/>
          <w:b w:val="false"/>
          <w:i w:val="false"/>
          <w:color w:val="000000"/>
          <w:sz w:val="28"/>
        </w:rPr>
        <w:t>
      1) предоставить эксплуатационную документацию и другую информацию на государственном и русском языках, необходимую для оценки потребителем возможных рисков и принятия им соответствующих мер безопасности;
</w:t>
      </w:r>
      <w:r>
        <w:br/>
      </w:r>
      <w:r>
        <w:rPr>
          <w:rFonts w:ascii="Times New Roman"/>
          <w:b w:val="false"/>
          <w:i w:val="false"/>
          <w:color w:val="000000"/>
          <w:sz w:val="28"/>
        </w:rPr>
        <w:t>
      2) при продаже автомобильного транспорта проводить выборочный контроль, проверять жалобы потребителей;
</w:t>
      </w:r>
      <w:r>
        <w:br/>
      </w:r>
      <w:r>
        <w:rPr>
          <w:rFonts w:ascii="Times New Roman"/>
          <w:b w:val="false"/>
          <w:i w:val="false"/>
          <w:color w:val="000000"/>
          <w:sz w:val="28"/>
        </w:rPr>
        <w:t>
      3) при наличии риска причинения вреда жизни и здоровью человека автомобильным транспортом обеспечить возможность своевременного и эффективного предупреждения пользователя, а также проведения необходимых мероприятий, вплоть до возврата автомобильного транспорта;
</w:t>
      </w:r>
      <w:r>
        <w:br/>
      </w:r>
      <w:r>
        <w:rPr>
          <w:rFonts w:ascii="Times New Roman"/>
          <w:b w:val="false"/>
          <w:i w:val="false"/>
          <w:color w:val="000000"/>
          <w:sz w:val="28"/>
        </w:rPr>
        <w:t>
      4) безотлагательно информировать соответствующие органы государственного контроля о нарушениях требований безопасности уже распространенного автомобильного транспорта и о принятых им мерах по устранению таких нарушений;
</w:t>
      </w:r>
      <w:r>
        <w:br/>
      </w:r>
      <w:r>
        <w:rPr>
          <w:rFonts w:ascii="Times New Roman"/>
          <w:b w:val="false"/>
          <w:i w:val="false"/>
          <w:color w:val="000000"/>
          <w:sz w:val="28"/>
        </w:rPr>
        <w:t>
      5) не реализовывать автомобильный транспорт, если имеется информация от изготовителя, уполномоченного представителя, импортера, пользователя или органов государственного контроля о его несоответствии установленным требованиям настоящего Кодекса и технических регламентов в сфере автомобильного транспорта.
</w:t>
      </w:r>
      <w:r>
        <w:br/>
      </w:r>
      <w:r>
        <w:rPr>
          <w:rFonts w:ascii="Times New Roman"/>
          <w:b w:val="false"/>
          <w:i w:val="false"/>
          <w:color w:val="000000"/>
          <w:sz w:val="28"/>
        </w:rPr>
        <w:t>
      5. Автомобильный транспорт должен иметь необходимые предупреждающие надписи или знаки об опасностях и условиях безопасной эксплуатации.
</w:t>
      </w:r>
      <w:r>
        <w:br/>
      </w:r>
      <w:r>
        <w:rPr>
          <w:rFonts w:ascii="Times New Roman"/>
          <w:b w:val="false"/>
          <w:i w:val="false"/>
          <w:color w:val="000000"/>
          <w:sz w:val="28"/>
        </w:rPr>
        <w:t>
      6. Требования безопасности, содержащиеся в эксплуатационной документации, не должны быть ниже требований, установленных настоящим Кодекса и техническими регламентами в сфере автомобильного транспорта.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71. Требования безопасности при проектировании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автотранспортных средств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проектировании автотранспортных средств должны быть идентифицированы возможные опасности на всех стадиях жизненного цикла, в том числе, при нормальной эксплуатации, чрезвычайных ситуациях (отказах и внешних воздействиях), предполагаемых ошибках персонала и недопустимом использовании.
</w:t>
      </w:r>
      <w:r>
        <w:br/>
      </w:r>
      <w:r>
        <w:rPr>
          <w:rFonts w:ascii="Times New Roman"/>
          <w:b w:val="false"/>
          <w:i w:val="false"/>
          <w:color w:val="000000"/>
          <w:sz w:val="28"/>
        </w:rPr>
        <w:t>
      2. Разработка руководства (инструкции) по эксплуатации (применению) и паспорта (или формуляра) является неотъемлемой частью проектирования автотранспортных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72. Требования безопасности при производстве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автотранспортных средств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производстве необходимо обеспечить соответствие изготовления автотранспортных средств требованиям проектной документации, настоящего Кодекса, технических регламентов в сфере автомобильного транспорта.
</w:t>
      </w:r>
      <w:r>
        <w:br/>
      </w:r>
      <w:r>
        <w:rPr>
          <w:rFonts w:ascii="Times New Roman"/>
          <w:b w:val="false"/>
          <w:i w:val="false"/>
          <w:color w:val="000000"/>
          <w:sz w:val="28"/>
        </w:rPr>
        <w:t>
      2. При производстве автотранспортных средств изготовитель обязан выполнить весь комплекс мер по обеспечению безопасности, определенный проектной документацией и обеспечить возможность контроля выполнения всех технологических операций, от которых зависит безопасность.
</w:t>
      </w:r>
      <w:r>
        <w:br/>
      </w:r>
      <w:r>
        <w:rPr>
          <w:rFonts w:ascii="Times New Roman"/>
          <w:b w:val="false"/>
          <w:i w:val="false"/>
          <w:color w:val="000000"/>
          <w:sz w:val="28"/>
        </w:rPr>
        <w:t>
      3. Если для обеспечения безопасности в процессе или после изготовления автотранспортных средств требуется проведение испытаний, то они должны быть проведены в полном объеме с выполнением всех требований проектной документации.
</w:t>
      </w:r>
      <w:r>
        <w:br/>
      </w:r>
      <w:r>
        <w:rPr>
          <w:rFonts w:ascii="Times New Roman"/>
          <w:b w:val="false"/>
          <w:i w:val="false"/>
          <w:color w:val="000000"/>
          <w:sz w:val="28"/>
        </w:rPr>
        <w:t>
      4. Отклонения от проектной документации при производстве автотранспортных средств согласовываются с проектантом и не должны быть выше допустимого риска, установленного техническими регламентами в сфере автомобильного транспорта.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73. Требования безопасности при транспортировке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хранении автотранспортных средств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Все необходимые требования к обеспечению сохранности автотранспортных средств в процессе их транспортировки и хранения, сохранения технических характеристик, обуславливающих их безопасность, в том числе требования к консервации, условиям транспортировки и хранения, назначенные сроки хранения, указания по срокам переосвидетельствования состояния, замены отдельных элементов, деталей, узлов с истекшими сроками хранения, должны быть оговорены в технической документации на автотранспортные средства.
</w:t>
      </w:r>
      <w:r>
        <w:br/>
      </w:r>
      <w:r>
        <w:rPr>
          <w:rFonts w:ascii="Times New Roman"/>
          <w:b w:val="false"/>
          <w:i w:val="false"/>
          <w:color w:val="000000"/>
          <w:sz w:val="28"/>
        </w:rPr>
        <w:t>
      2. Транспортировка и хранение автотранспортных средств, их узлов и деталей проводится с учетом всех требований безопасности, предусмотренных проектом и законодательством Республики Казахстан.
</w:t>
      </w:r>
      <w:r>
        <w:br/>
      </w:r>
      <w:r>
        <w:rPr>
          <w:rFonts w:ascii="Times New Roman"/>
          <w:b w:val="false"/>
          <w:i w:val="false"/>
          <w:color w:val="000000"/>
          <w:sz w:val="28"/>
        </w:rPr>
        <w:t>
      3. Материалы и вещества, применяемые для консервации, должны быть безопасными.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74. Требования безопасности при утилизации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уничтожении автотранспортных средств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Юридические или физические лица должны принять меры по утилизации, уничтожению автотранспортных средств в соответствие с законодательством Республики Казахстан с учетом соблюдения следующих требований:
</w:t>
      </w:r>
      <w:r>
        <w:br/>
      </w:r>
      <w:r>
        <w:rPr>
          <w:rFonts w:ascii="Times New Roman"/>
          <w:b w:val="false"/>
          <w:i w:val="false"/>
          <w:color w:val="000000"/>
          <w:sz w:val="28"/>
        </w:rPr>
        <w:t>
      1) после прекращения эксплуатации автотранспортных средств должны быть приняты меры для предотвращения недопустимого их использования;
</w:t>
      </w:r>
      <w:r>
        <w:br/>
      </w:r>
      <w:r>
        <w:rPr>
          <w:rFonts w:ascii="Times New Roman"/>
          <w:b w:val="false"/>
          <w:i w:val="false"/>
          <w:color w:val="000000"/>
          <w:sz w:val="28"/>
        </w:rPr>
        <w:t>
      2) автотранспортные средства, загрязненные в процессе эксплуатации токсичными веществами, радиоактивными аэрозолями при их утилизации, уничтожении должны пройти обязательную обработку по обезвреживанию специальными растворами (способами) в зависимости от токсических, физико-химических свойств, применяемых вредных веществ;
</w:t>
      </w:r>
      <w:r>
        <w:br/>
      </w:r>
      <w:r>
        <w:rPr>
          <w:rFonts w:ascii="Times New Roman"/>
          <w:b w:val="false"/>
          <w:i w:val="false"/>
          <w:color w:val="000000"/>
          <w:sz w:val="28"/>
        </w:rPr>
        <w:t>
      3) персонал, проводящий все этапы утилизации, уничтожения автотранспортных средств, должен иметь необходимую квалификацию, пройти соответствующее обучение и соблюдать требования безопасности труда.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3. Особенности автомобильных перевозок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пассажиров, багажа, грузов и почтовых отправлений.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Ответственность сторон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75. Права пассажира на автомобильном транспорте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Пассажир на автомобильном транспорте имеет право:
</w:t>
      </w:r>
      <w:r>
        <w:br/>
      </w:r>
      <w:r>
        <w:rPr>
          <w:rFonts w:ascii="Times New Roman"/>
          <w:b w:val="false"/>
          <w:i w:val="false"/>
          <w:color w:val="000000"/>
          <w:sz w:val="28"/>
        </w:rPr>
        <w:t>
      1) осуществлять поездки на любом автобусе и такси в порядке, предусмотренном настоящим Кодексом и правилам перевозок пассажиров и багажа автомобильным транспортом;
</w:t>
      </w:r>
      <w:r>
        <w:br/>
      </w:r>
      <w:r>
        <w:rPr>
          <w:rFonts w:ascii="Times New Roman"/>
          <w:b w:val="false"/>
          <w:i w:val="false"/>
          <w:color w:val="000000"/>
          <w:sz w:val="28"/>
        </w:rPr>
        <w:t>
      2) проезда по приобретенному проездному билету и провоза багажа по багажной квитанции без доплаты, если перевозчик вместо автобуса, предусмотренного расписанием, предоставляет другой автобус, проезд в котором стоит дороже;
</w:t>
      </w:r>
      <w:r>
        <w:br/>
      </w:r>
      <w:r>
        <w:rPr>
          <w:rFonts w:ascii="Times New Roman"/>
          <w:b w:val="false"/>
          <w:i w:val="false"/>
          <w:color w:val="000000"/>
          <w:sz w:val="28"/>
        </w:rPr>
        <w:t>
      3) на восстановление утерянного проездного билета, если он известил перевозчика не позднее, чем за три часа до отправления автобуса и факт приобретения проездного билета пассажиром подтвержден перевозчиком, автовокзалом или автостанцией;
</w:t>
      </w:r>
      <w:r>
        <w:br/>
      </w:r>
      <w:r>
        <w:rPr>
          <w:rFonts w:ascii="Times New Roman"/>
          <w:b w:val="false"/>
          <w:i w:val="false"/>
          <w:color w:val="000000"/>
          <w:sz w:val="28"/>
        </w:rPr>
        <w:t>
      4) провозить с собой бесплатно ручную кладь в пределах норм, установленных Правилами перевозок пассажиров и багажа автомобильным транспортом.
</w:t>
      </w:r>
      <w:r>
        <w:br/>
      </w:r>
      <w:r>
        <w:rPr>
          <w:rFonts w:ascii="Times New Roman"/>
          <w:b w:val="false"/>
          <w:i w:val="false"/>
          <w:color w:val="000000"/>
          <w:sz w:val="28"/>
        </w:rPr>
        <w:t>
      Пассажир имеет иные права, предусмотренные статьей 24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76. Организация и осуществление регулярных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перевозок пассажиров и багажа автомобильным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Регулярные перевозки пассажиров и багажа могут быть организованы, если:
</w:t>
      </w:r>
      <w:r>
        <w:br/>
      </w:r>
      <w:r>
        <w:rPr>
          <w:rFonts w:ascii="Times New Roman"/>
          <w:b w:val="false"/>
          <w:i w:val="false"/>
          <w:color w:val="000000"/>
          <w:sz w:val="28"/>
        </w:rPr>
        <w:t>
      1) пропускная способность автомобильных дорог позволяет осуществлять регулярное движение автобусов, по определенным маршрутам;
</w:t>
      </w:r>
      <w:r>
        <w:br/>
      </w:r>
      <w:r>
        <w:rPr>
          <w:rFonts w:ascii="Times New Roman"/>
          <w:b w:val="false"/>
          <w:i w:val="false"/>
          <w:color w:val="000000"/>
          <w:sz w:val="28"/>
        </w:rPr>
        <w:t>
      2) состояние автомобильных дорог и их обустройство соответствуют требованиям безопасности дорожного движения.
</w:t>
      </w:r>
      <w:r>
        <w:br/>
      </w:r>
      <w:r>
        <w:rPr>
          <w:rFonts w:ascii="Times New Roman"/>
          <w:b w:val="false"/>
          <w:i w:val="false"/>
          <w:color w:val="000000"/>
          <w:sz w:val="28"/>
        </w:rPr>
        <w:t>
      При формировании маршрутной сети регулярных перевозок пассажиров и багажа автомобильным транспортом во внутриобластном сообщениях местные исполнительные органы областей (города республиканского значения, столицы) руководствуются приоритетом связи между поселками, аулами (селами) с районными центрами, и между районными центрами с областным центром и иными близлежащими городами областного значения.
</w:t>
      </w:r>
      <w:r>
        <w:br/>
      </w:r>
      <w:r>
        <w:rPr>
          <w:rFonts w:ascii="Times New Roman"/>
          <w:b w:val="false"/>
          <w:i w:val="false"/>
          <w:color w:val="000000"/>
          <w:sz w:val="28"/>
        </w:rPr>
        <w:t>
      2. Регулярные внутриобластные, городские и пригородные автомобильные перевозки пассажиров и багажа осуществляются перевозчиками, победившими в конкурсе на право обслуживания маршрутов указанных перевозок пассажиров и багажа и получившими свидетельство на право их обслуживания на основании договоров, заключаемых между перевозчиками и местными исполнительными органами областей (города республиканского значения, столицы) и районов (города областного значения) в пределах компетенции, установленной законодательством Республики Казахстан.
</w:t>
      </w:r>
      <w:r>
        <w:br/>
      </w:r>
      <w:r>
        <w:rPr>
          <w:rFonts w:ascii="Times New Roman"/>
          <w:b w:val="false"/>
          <w:i w:val="false"/>
          <w:color w:val="000000"/>
          <w:sz w:val="28"/>
        </w:rPr>
        <w:t>
      Регулярные перевозки пассажиров и багажа в межобластном сообщении осуществляются перевозчиками, победившими в конкурсе на право обслуживания маршрутов и получившими свидетельство на право их обслуживания на основании договоров, заключаемых между перевозчиками и уполномоченным органом.
</w:t>
      </w:r>
      <w:r>
        <w:br/>
      </w:r>
      <w:r>
        <w:rPr>
          <w:rFonts w:ascii="Times New Roman"/>
          <w:b w:val="false"/>
          <w:i w:val="false"/>
          <w:color w:val="000000"/>
          <w:sz w:val="28"/>
        </w:rPr>
        <w:t>
      Организация регулярных перевозок пассажиров и багажа в международном сообщении осуществляется по согласованию между уполномоченным органом и соответствующими компетентными органами транспорта иностранных государств маршрутов (с указанием начальных, конечных и промежуточных пунктов посадки и высадки пассажиров) и расписаний движения автобусов в соответствии с международными договорами, вступившими в силу в Республике Казахстан.
</w:t>
      </w:r>
      <w:r>
        <w:br/>
      </w:r>
      <w:r>
        <w:rPr>
          <w:rFonts w:ascii="Times New Roman"/>
          <w:b w:val="false"/>
          <w:i w:val="false"/>
          <w:color w:val="000000"/>
          <w:sz w:val="28"/>
        </w:rPr>
        <w:t>
      Выполнение регулярных перевозок пассажиров и багажа в международном сообщении осуществляется на основании разрешительных документов уполномоченного органа и соответствующих компетентных органов транспорта иностранных государств.
</w:t>
      </w:r>
      <w:r>
        <w:br/>
      </w:r>
      <w:r>
        <w:rPr>
          <w:rFonts w:ascii="Times New Roman"/>
          <w:b w:val="false"/>
          <w:i w:val="false"/>
          <w:color w:val="000000"/>
          <w:sz w:val="28"/>
        </w:rPr>
        <w:t>
      Осуществление регулярных видов перевозок без свидетельства и разрешительных документов не допускается.
</w:t>
      </w:r>
      <w:r>
        <w:br/>
      </w:r>
      <w:r>
        <w:rPr>
          <w:rFonts w:ascii="Times New Roman"/>
          <w:b w:val="false"/>
          <w:i w:val="false"/>
          <w:color w:val="000000"/>
          <w:sz w:val="28"/>
        </w:rPr>
        <w:t>
      К конкурсам на право обслуживания регулярных маршрутов перевозок пассажиров и багажа в межобластном, внутриобластном, городском и пригородном сообщении, допускаются перевозчики, указавшие в конкурсных предложениях более пятидесяти процентов автобусов, принадлежащих им на праве собственности.
</w:t>
      </w:r>
      <w:r>
        <w:br/>
      </w:r>
      <w:r>
        <w:rPr>
          <w:rFonts w:ascii="Times New Roman"/>
          <w:b w:val="false"/>
          <w:i w:val="false"/>
          <w:color w:val="000000"/>
          <w:sz w:val="28"/>
        </w:rPr>
        <w:t>
      Конкурсы на право обслуживания маршрутов регулярных перевозок пассажиров и багажа в межобластном, внутриобластном, городском и пригородном сообщениях не относятся к государственным закупкам.
</w:t>
      </w:r>
      <w:r>
        <w:br/>
      </w:r>
      <w:r>
        <w:rPr>
          <w:rFonts w:ascii="Times New Roman"/>
          <w:b w:val="false"/>
          <w:i w:val="false"/>
          <w:color w:val="000000"/>
          <w:sz w:val="28"/>
        </w:rPr>
        <w:t>
      При проведении конкурсов на право обслуживания маршрутов регулярных перевозок пассажиров и багажа в межобластном, внутриобластном, городском и пригородном сообщениях преимущество имеют перевозчики, автобусы которых приспособлены для доступа инвалидов.
</w:t>
      </w:r>
      <w:r>
        <w:br/>
      </w:r>
      <w:r>
        <w:rPr>
          <w:rFonts w:ascii="Times New Roman"/>
          <w:b w:val="false"/>
          <w:i w:val="false"/>
          <w:color w:val="000000"/>
          <w:sz w:val="28"/>
        </w:rPr>
        <w:t>
      3. На конкурс могут выставляться отдельные маршруты, а также наряду с рентабельными маршрутами в один лот могут быть включены малорентабельные или нерентабельные социально значимые маршруты.
</w:t>
      </w:r>
      <w:r>
        <w:br/>
      </w:r>
      <w:r>
        <w:rPr>
          <w:rFonts w:ascii="Times New Roman"/>
          <w:b w:val="false"/>
          <w:i w:val="false"/>
          <w:color w:val="000000"/>
          <w:sz w:val="28"/>
        </w:rPr>
        <w:t>
      4. При введении дополнительных расписаний движения на маршрутах регулярных перевозок пассажиров и багажа (кроме международных сообщений) право их обслуживания передается перевозчику, фактически обслуживающему маршрут.
</w:t>
      </w:r>
      <w:r>
        <w:br/>
      </w:r>
      <w:r>
        <w:rPr>
          <w:rFonts w:ascii="Times New Roman"/>
          <w:b w:val="false"/>
          <w:i w:val="false"/>
          <w:color w:val="000000"/>
          <w:sz w:val="28"/>
        </w:rPr>
        <w:t>
      В случае отказа перевозчика от обслуживания дополнительных расписаний движения организатор имеет право распределить данное расписание движения на конкурсной основе, на срок действия договора по обслуживанию данного маршрута.
</w:t>
      </w:r>
      <w:r>
        <w:br/>
      </w:r>
      <w:r>
        <w:rPr>
          <w:rFonts w:ascii="Times New Roman"/>
          <w:b w:val="false"/>
          <w:i w:val="false"/>
          <w:color w:val="000000"/>
          <w:sz w:val="28"/>
        </w:rPr>
        <w:t>
      5. При организации конкурсов на право обслуживания маршрутов регулярных перевозок пассажиров и багажа в межобластном и внутриобластном и сообщениях организатор конкурса имеет право определить паритетность обслуживания маршрута, причем паритетные стороны
</w:t>
      </w:r>
      <w:r>
        <w:br/>
      </w:r>
      <w:r>
        <w:rPr>
          <w:rFonts w:ascii="Times New Roman"/>
          <w:b w:val="false"/>
          <w:i w:val="false"/>
          <w:color w:val="000000"/>
          <w:sz w:val="28"/>
        </w:rPr>
        <w:t>
рассматриваются на конкурсе отдельно.
</w:t>
      </w:r>
      <w:r>
        <w:br/>
      </w:r>
      <w:r>
        <w:rPr>
          <w:rFonts w:ascii="Times New Roman"/>
          <w:b w:val="false"/>
          <w:i w:val="false"/>
          <w:color w:val="000000"/>
          <w:sz w:val="28"/>
        </w:rPr>
        <w:t>
      6. Если по конкурсу на право обслуживания маршрутов перевозок пассажиров и багажа в межобластном, внутриобластном, городском и пригородном сообщениях зарегистрирован один участник, и если конкурсные предложения данного участника соответствуют требованиям конкурса, то он признается победителем.
</w:t>
      </w:r>
      <w:r>
        <w:br/>
      </w:r>
      <w:r>
        <w:rPr>
          <w:rFonts w:ascii="Times New Roman"/>
          <w:b w:val="false"/>
          <w:i w:val="false"/>
          <w:color w:val="000000"/>
          <w:sz w:val="28"/>
        </w:rPr>
        <w:t>
      7. Регулярные пригородные, внутриобластные, межобластные и международные автомобильные перевозки пассажиров и багажа осуществляются только с автовокзалов или автостанций на основании договоров, заключаемых между перевозчиками при предоставлении ими разрешительных документов (свидетельств) и администрацией автовокзалов или автостанций в соответствии с настоящим Кодексом и Правилами перевозок пассажиров и багажа автомобильным транспортом.
</w:t>
      </w:r>
      <w:r>
        <w:br/>
      </w:r>
      <w:r>
        <w:rPr>
          <w:rFonts w:ascii="Times New Roman"/>
          <w:b w:val="false"/>
          <w:i w:val="false"/>
          <w:color w:val="000000"/>
          <w:sz w:val="28"/>
        </w:rPr>
        <w:t>
      Автовокзалы и автостанции не вправе отказывать в заключении договора с перевозчиками пассажиров и багажа, допущенными в установленном законодательством Республики Казахстан к данному виду деятельности.
</w:t>
      </w:r>
      <w:r>
        <w:br/>
      </w:r>
      <w:r>
        <w:rPr>
          <w:rFonts w:ascii="Times New Roman"/>
          <w:b w:val="false"/>
          <w:i w:val="false"/>
          <w:color w:val="000000"/>
          <w:sz w:val="28"/>
        </w:rPr>
        <w:t>
      Расторжение договора с автовокзалами и автостанциями допустимо при отзыве разрешительных документов у перевозчика.
</w:t>
      </w:r>
      <w:r>
        <w:br/>
      </w:r>
      <w:r>
        <w:rPr>
          <w:rFonts w:ascii="Times New Roman"/>
          <w:b w:val="false"/>
          <w:i w:val="false"/>
          <w:color w:val="000000"/>
          <w:sz w:val="28"/>
        </w:rPr>
        <w:t>
      8. При обслуживании маршрутов регулярных перевозок пассажиров и багажа в международном, межобластном и внутриобластном сообщениях перевозчик имеет право посадки и высадки пассажиров, согласно пунктам, указанным в расписании движения по маршруту.
</w:t>
      </w:r>
      <w:r>
        <w:br/>
      </w:r>
      <w:r>
        <w:rPr>
          <w:rFonts w:ascii="Times New Roman"/>
          <w:b w:val="false"/>
          <w:i w:val="false"/>
          <w:color w:val="000000"/>
          <w:sz w:val="28"/>
        </w:rPr>
        <w:t>
      9. В случаях безостановочного движения по маршруту более четырехсот километров перевозчик должен предусматривать технологические остановки не менее десяти минут для отдыха и обеспечения нужд пассажиров. Подсадка пассажиров на технологических остановках запрещается, при этом не ущемляется право пассажиров на досрочное расторжение договора перевозки.
</w:t>
      </w:r>
      <w:r>
        <w:br/>
      </w:r>
      <w:r>
        <w:rPr>
          <w:rFonts w:ascii="Times New Roman"/>
          <w:b w:val="false"/>
          <w:i w:val="false"/>
          <w:color w:val="000000"/>
          <w:sz w:val="28"/>
        </w:rPr>
        <w:t>
      10. При осуществлении регулярных перевозок пассажиров и багажа в международном сообщении перевозка пассажиров между пунктами на территории Республики Казахстан не допускается.
</w:t>
      </w:r>
      <w:r>
        <w:br/>
      </w:r>
      <w:r>
        <w:rPr>
          <w:rFonts w:ascii="Times New Roman"/>
          <w:b w:val="false"/>
          <w:i w:val="false"/>
          <w:color w:val="000000"/>
          <w:sz w:val="28"/>
        </w:rPr>
        <w:t>
      11. Организаторы регулярных маршрутов перевозок пассажиров и багажа в межобластном, внутриобластном, городском и пригородном сообщениях при открытии новых маршрутов могут предоставить право его обслуживания сроком, на два месяца отдельным перевозчикам для изучения объема перевозок. По итогам изучения принимается решение о проведении соответствующего конкурса на право обслуживания данного маршрута в сроки установленные правилами перевозки пассажиров и багажа автомобильным транспортом.
</w:t>
      </w:r>
      <w:r>
        <w:br/>
      </w:r>
      <w:r>
        <w:rPr>
          <w:rFonts w:ascii="Times New Roman"/>
          <w:b w:val="false"/>
          <w:i w:val="false"/>
          <w:color w:val="000000"/>
          <w:sz w:val="28"/>
        </w:rPr>
        <w:t>
      12. Не допускается передача прав работы на маршруте (маршрутах) третьей стороне.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77. Права и обязанности перевозчика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автомобильным транспортом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 имеет права и несет обязанности в соответствии со статьей 24 настоящего Кодекса.
</w:t>
      </w:r>
      <w:r>
        <w:br/>
      </w:r>
      <w:r>
        <w:rPr>
          <w:rFonts w:ascii="Times New Roman"/>
          <w:b w:val="false"/>
          <w:i w:val="false"/>
          <w:color w:val="000000"/>
          <w:sz w:val="28"/>
        </w:rPr>
        <w:t>
      2. Перевозчик, осуществляющий регулярные автомобильные перевозки пассажиров и багажа, обязан:
</w:t>
      </w:r>
      <w:r>
        <w:br/>
      </w:r>
      <w:r>
        <w:rPr>
          <w:rFonts w:ascii="Times New Roman"/>
          <w:b w:val="false"/>
          <w:i w:val="false"/>
          <w:color w:val="000000"/>
          <w:sz w:val="28"/>
        </w:rPr>
        <w:t>
      1) обеспечить технически исправное состояние автотранспортных средств и не допускать выезда на маршрут автотранспортного средства, состояние которого не соответствует установленным техническим, экологическим, санитарно-эпидемиологическим требованиям и требованиям пожарной безопасности;
</w:t>
      </w:r>
      <w:r>
        <w:br/>
      </w:r>
      <w:r>
        <w:rPr>
          <w:rFonts w:ascii="Times New Roman"/>
          <w:b w:val="false"/>
          <w:i w:val="false"/>
          <w:color w:val="000000"/>
          <w:sz w:val="28"/>
        </w:rPr>
        <w:t>
      2) обеспечить проведение предварительного и периодического, в том числе предрейсового (предсменного) медицинского осмотра, соблюдение режима труда и отдыха водителей автотранспортных средств, предрейсовый (предсменный) технический осмотр и своевременную замену автобусов, в случае их неисправности;
</w:t>
      </w:r>
      <w:r>
        <w:br/>
      </w:r>
      <w:r>
        <w:rPr>
          <w:rFonts w:ascii="Times New Roman"/>
          <w:b w:val="false"/>
          <w:i w:val="false"/>
          <w:color w:val="000000"/>
          <w:sz w:val="28"/>
        </w:rPr>
        <w:t>
      3) обеспечить централизованное диспетчерское сопровождение автобусов по маршруту движения;
</w:t>
      </w:r>
      <w:r>
        <w:br/>
      </w:r>
      <w:r>
        <w:rPr>
          <w:rFonts w:ascii="Times New Roman"/>
          <w:b w:val="false"/>
          <w:i w:val="false"/>
          <w:color w:val="000000"/>
          <w:sz w:val="28"/>
        </w:rPr>
        <w:t>
      4) обеспечить продажу проездных билетов и багажных квитанций при осуществлении регулярных перевозок пассажиров и багажа в международном, межобластном, внутриобластном, городском и пригородном сообщениях на всех остановочных пунктах маршрута - через кассы автовокзалов и автостанций, а при их отсутствии - через водителей (кондукторов)
</w:t>
      </w:r>
      <w:r>
        <w:br/>
      </w:r>
      <w:r>
        <w:rPr>
          <w:rFonts w:ascii="Times New Roman"/>
          <w:b w:val="false"/>
          <w:i w:val="false"/>
          <w:color w:val="000000"/>
          <w:sz w:val="28"/>
        </w:rPr>
        <w:t>
автотранспортных средств, согласно утвержденным или согласованным тарифам.
</w:t>
      </w:r>
      <w:r>
        <w:br/>
      </w:r>
      <w:r>
        <w:rPr>
          <w:rFonts w:ascii="Times New Roman"/>
          <w:b w:val="false"/>
          <w:i w:val="false"/>
          <w:color w:val="000000"/>
          <w:sz w:val="28"/>
        </w:rPr>
        <w:t>
      3. Перевозчик, осуществляющий заказные, экскурсионные, туристские и международные нерегулярные автомобильные перевозки пассажиров и багажа, обязан:
</w:t>
      </w:r>
      <w:r>
        <w:br/>
      </w:r>
      <w:r>
        <w:rPr>
          <w:rFonts w:ascii="Times New Roman"/>
          <w:b w:val="false"/>
          <w:i w:val="false"/>
          <w:color w:val="000000"/>
          <w:sz w:val="28"/>
        </w:rPr>
        <w:t>
      1) обеспечить выполнение требований, указанных в подпунктах 1)-2) пункта 2 настоящей статьи;
</w:t>
      </w:r>
      <w:r>
        <w:br/>
      </w:r>
      <w:r>
        <w:rPr>
          <w:rFonts w:ascii="Times New Roman"/>
          <w:b w:val="false"/>
          <w:i w:val="false"/>
          <w:color w:val="000000"/>
          <w:sz w:val="28"/>
        </w:rPr>
        <w:t>
      2) иметь бортовой журнал с отметкой о прохождении предрейсового (предсменного) медицинского осмотра и технического осмотра автотранспортного средства;
</w:t>
      </w:r>
      <w:r>
        <w:br/>
      </w:r>
      <w:r>
        <w:rPr>
          <w:rFonts w:ascii="Times New Roman"/>
          <w:b w:val="false"/>
          <w:i w:val="false"/>
          <w:color w:val="000000"/>
          <w:sz w:val="28"/>
        </w:rPr>
        <w:t>
      3) обеспечить организацию перевозок со специально отведенных площадок с местами посадки и высадки пассажиров и оборудованных соответствующими указателями;
</w:t>
      </w:r>
      <w:r>
        <w:br/>
      </w:r>
      <w:r>
        <w:rPr>
          <w:rFonts w:ascii="Times New Roman"/>
          <w:b w:val="false"/>
          <w:i w:val="false"/>
          <w:color w:val="000000"/>
          <w:sz w:val="28"/>
        </w:rPr>
        <w:t>
      4) обеспечить наличие списков пассажиров.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78. Условия договора организации регулярных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перевозок пассажиров и багажа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межобластном, внутриобластном,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городском и пригородном сообщениях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Договор организации регулярных перевозок пассажиров и багажа в межобластном, внутриобластном, городском и пригородном сообщениях должен предусматривать:
</w:t>
      </w:r>
      <w:r>
        <w:br/>
      </w:r>
      <w:r>
        <w:rPr>
          <w:rFonts w:ascii="Times New Roman"/>
          <w:b w:val="false"/>
          <w:i w:val="false"/>
          <w:color w:val="000000"/>
          <w:sz w:val="28"/>
        </w:rPr>
        <w:t>
      1) тариф;
</w:t>
      </w:r>
      <w:r>
        <w:br/>
      </w:r>
      <w:r>
        <w:rPr>
          <w:rFonts w:ascii="Times New Roman"/>
          <w:b w:val="false"/>
          <w:i w:val="false"/>
          <w:color w:val="000000"/>
          <w:sz w:val="28"/>
        </w:rPr>
        <w:t>
      2) порядок и места продажи проездных документов (билетов), осуществление контроля за их наличием у пассажиров;
</w:t>
      </w:r>
      <w:r>
        <w:br/>
      </w:r>
      <w:r>
        <w:rPr>
          <w:rFonts w:ascii="Times New Roman"/>
          <w:b w:val="false"/>
          <w:i w:val="false"/>
          <w:color w:val="000000"/>
          <w:sz w:val="28"/>
        </w:rPr>
        <w:t>
      3) размеры и сроки выплаты компенсаций перевозчику, если установленный местными исполнительными органами областей (города республиканского значения, столицы) и районов (города областного значения) тариф не покрывает затраты на перевозку по социально значимым маршрутам, а также за перевозку пассажиров и багажа на льготных условиях или бесплатно;
</w:t>
      </w:r>
      <w:r>
        <w:br/>
      </w:r>
      <w:r>
        <w:rPr>
          <w:rFonts w:ascii="Times New Roman"/>
          <w:b w:val="false"/>
          <w:i w:val="false"/>
          <w:color w:val="000000"/>
          <w:sz w:val="28"/>
        </w:rPr>
        <w:t>
      4) расписание движения, тип (класс) и количество автобусов, используемых на маршруте;
</w:t>
      </w:r>
      <w:r>
        <w:br/>
      </w:r>
      <w:r>
        <w:rPr>
          <w:rFonts w:ascii="Times New Roman"/>
          <w:b w:val="false"/>
          <w:i w:val="false"/>
          <w:color w:val="000000"/>
          <w:sz w:val="28"/>
        </w:rPr>
        <w:t>
      5) ответственность сторон за невыполнение или ненадлежащее выполнение обязательств по договору;
</w:t>
      </w:r>
      <w:r>
        <w:br/>
      </w:r>
      <w:r>
        <w:rPr>
          <w:rFonts w:ascii="Times New Roman"/>
          <w:b w:val="false"/>
          <w:i w:val="false"/>
          <w:color w:val="000000"/>
          <w:sz w:val="28"/>
        </w:rPr>
        <w:t>
      6) минимальный срок действия договора, составляющий не менее трех лет и не более семи лет (кроме договоров на право обслуживания по дополнительным расписаниям движения на маршруте).
</w:t>
      </w:r>
      <w:r>
        <w:br/>
      </w:r>
      <w:r>
        <w:rPr>
          <w:rFonts w:ascii="Times New Roman"/>
          <w:b w:val="false"/>
          <w:i w:val="false"/>
          <w:color w:val="000000"/>
          <w:sz w:val="28"/>
        </w:rPr>
        <w:t>
      2. Законодательством Республики Казахстан могут быть установлены иные обязательные условия договора организации регулярных перевозок пассажиров и багажа в межобластном, внутриобластном, городском и пригородном сообщениях.
</w:t>
      </w:r>
      <w:r>
        <w:br/>
      </w:r>
      <w:r>
        <w:rPr>
          <w:rFonts w:ascii="Times New Roman"/>
          <w:b w:val="false"/>
          <w:i w:val="false"/>
          <w:color w:val="000000"/>
          <w:sz w:val="28"/>
        </w:rPr>
        <w:t>
      3. Организаторы конкурсов по договорам организации регулярных перевозок пассажиров и багажа в межобластном, внутриобластном, городском и пригородном сообщениях обязаны:
</w:t>
      </w:r>
      <w:r>
        <w:br/>
      </w:r>
      <w:r>
        <w:rPr>
          <w:rFonts w:ascii="Times New Roman"/>
          <w:b w:val="false"/>
          <w:i w:val="false"/>
          <w:color w:val="000000"/>
          <w:sz w:val="28"/>
        </w:rPr>
        <w:t>
      1) обеспечить оформление и содержание в соответствии с законодательством Республики Казахстан установленных пунктов посадки и высадки пассажиров;
</w:t>
      </w:r>
      <w:r>
        <w:br/>
      </w:r>
      <w:r>
        <w:rPr>
          <w:rFonts w:ascii="Times New Roman"/>
          <w:b w:val="false"/>
          <w:i w:val="false"/>
          <w:color w:val="000000"/>
          <w:sz w:val="28"/>
        </w:rPr>
        <w:t>
      2) осуществлять контроль за соблюдением перевозчиком установленного расписания движения автобусов.
</w:t>
      </w:r>
      <w:r>
        <w:br/>
      </w:r>
      <w:r>
        <w:rPr>
          <w:rFonts w:ascii="Times New Roman"/>
          <w:b w:val="false"/>
          <w:i w:val="false"/>
          <w:color w:val="000000"/>
          <w:sz w:val="28"/>
        </w:rPr>
        <w:t>
      4. Перевозчик по договору организации регулярных перевозок пассажиров и багажа в межобластном, внутриобластном, городском и пригородном сообщениях обязан:
</w:t>
      </w:r>
      <w:r>
        <w:br/>
      </w:r>
      <w:r>
        <w:rPr>
          <w:rFonts w:ascii="Times New Roman"/>
          <w:b w:val="false"/>
          <w:i w:val="false"/>
          <w:color w:val="000000"/>
          <w:sz w:val="28"/>
        </w:rPr>
        <w:t>
      1) использовать для перевозки, предусмотренные договором количество и тип (класс) автобусов;
</w:t>
      </w:r>
      <w:r>
        <w:br/>
      </w:r>
      <w:r>
        <w:rPr>
          <w:rFonts w:ascii="Times New Roman"/>
          <w:b w:val="false"/>
          <w:i w:val="false"/>
          <w:color w:val="000000"/>
          <w:sz w:val="28"/>
        </w:rPr>
        <w:t>
      2) соблюдать расписание движения;
</w:t>
      </w:r>
      <w:r>
        <w:br/>
      </w:r>
      <w:r>
        <w:rPr>
          <w:rFonts w:ascii="Times New Roman"/>
          <w:b w:val="false"/>
          <w:i w:val="false"/>
          <w:color w:val="000000"/>
          <w:sz w:val="28"/>
        </w:rPr>
        <w:t>
      3) обеспечивать соответствующее оснащение автотранспортного средства и сервисное обслуживание пассажиров в пути следования.
</w:t>
      </w:r>
      <w:r>
        <w:br/>
      </w:r>
      <w:r>
        <w:rPr>
          <w:rFonts w:ascii="Times New Roman"/>
          <w:b w:val="false"/>
          <w:i w:val="false"/>
          <w:color w:val="000000"/>
          <w:sz w:val="28"/>
        </w:rPr>
        <w:t>
      Перевозчик несет и иные обязанности в соответствии с законодательными актами Республики Казахстан.
</w:t>
      </w:r>
      <w:r>
        <w:br/>
      </w:r>
      <w:r>
        <w:rPr>
          <w:rFonts w:ascii="Times New Roman"/>
          <w:b w:val="false"/>
          <w:i w:val="false"/>
          <w:color w:val="000000"/>
          <w:sz w:val="28"/>
        </w:rPr>
        <w:t>
      5. Типовые договоры организации регулярных перевозок пассажиров и багажа в межобластном, внутриобластном, городском и пригородном сообщениях, а также типовые договоры между автовокзалами и перевозчиками, обслуживающими регулярные маршруты, и между автовокзалами и местными исполнительными органами областей (города республиканского значения, столицы) и районов (города областного значения) утверждаются правилами перевозок пассажиров и багажа автомобильным транспортом.
</w:t>
      </w:r>
      <w:r>
        <w:br/>
      </w:r>
      <w:r>
        <w:rPr>
          <w:rFonts w:ascii="Times New Roman"/>
          <w:b w:val="false"/>
          <w:i w:val="false"/>
          <w:color w:val="000000"/>
          <w:sz w:val="28"/>
        </w:rPr>
        <w:t>
      6. В случаях досрочного расторжения договора организатор регулярных маршрутов перевозок пассажиров и багажа в межобластном, внутриобластном, городском и пригородном сообщениях имеет право назначить другого перевозчика для обслуживания маршрутов до проведения нового конкурса в сроки установленные правилами перевозок пассажиров и багажа
</w:t>
      </w:r>
      <w:r>
        <w:br/>
      </w:r>
      <w:r>
        <w:rPr>
          <w:rFonts w:ascii="Times New Roman"/>
          <w:b w:val="false"/>
          <w:i w:val="false"/>
          <w:color w:val="000000"/>
          <w:sz w:val="28"/>
        </w:rPr>
        <w:t>
автомобильным транспортом.
</w:t>
      </w:r>
      <w:r>
        <w:br/>
      </w:r>
      <w:r>
        <w:rPr>
          <w:rFonts w:ascii="Times New Roman"/>
          <w:b w:val="false"/>
          <w:i w:val="false"/>
          <w:color w:val="000000"/>
          <w:sz w:val="28"/>
        </w:rPr>
        <w:t>
      7. В случае досрочного расторжения договора организаторами конкурса по причине неисполнения перевозчиком законодательства Республики Казахстан и условий договора, перевозчик в течение года не допускается к участию в конкурсах на право обслуживания регулярных маршрутов перевозок пассажиров и багажа в межобластном, внутриобластном, городском и пригородном сообщениях.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79. Осуществление заказных, экскурсионных,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туристических и международных нерегулярных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автомобильных перевозок пассажиров и багажа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Остановочные пункты при осуществлении заказных, экскурсионных, туристических и международных нерегулярных перевозок пассажиров и багажа должны обеспечивать безопасную посадку и высадку пассажиров и не должны совпадать с остановочными пунктами маршрутов регулярных перевозок пассажиров и багажа.
</w:t>
      </w:r>
      <w:r>
        <w:br/>
      </w:r>
      <w:r>
        <w:rPr>
          <w:rFonts w:ascii="Times New Roman"/>
          <w:b w:val="false"/>
          <w:i w:val="false"/>
          <w:color w:val="000000"/>
          <w:sz w:val="28"/>
        </w:rPr>
        <w:t>
      2. Международные нерегулярные перевозки пассажиров и багажа осуществляются перевозчиками, допущенными к такой деятельности в порядке установленном законодательством Республики Казахстан и международными договорами Республики Казахстан.
</w:t>
      </w:r>
      <w:r>
        <w:br/>
      </w:r>
      <w:r>
        <w:rPr>
          <w:rFonts w:ascii="Times New Roman"/>
          <w:b w:val="false"/>
          <w:i w:val="false"/>
          <w:color w:val="000000"/>
          <w:sz w:val="28"/>
        </w:rPr>
        <w:t>
      3. При заказных, экскурсионных, туристических и международных нерегулярных перевозках пассажиров и багажа на расстояние до пятидесяти километров допускается заполнение автобусов по общей вместимости автобусов, на расстояниях превышающих пятьдесят километров, а также на горных маршрутах и перевозках детей, заполнение автобусов не должно превышать количество мест, предназначенных для сидения в автобусе.
</w:t>
      </w:r>
      <w:r>
        <w:br/>
      </w:r>
      <w:r>
        <w:rPr>
          <w:rFonts w:ascii="Times New Roman"/>
          <w:b w:val="false"/>
          <w:i w:val="false"/>
          <w:color w:val="000000"/>
          <w:sz w:val="28"/>
        </w:rPr>
        <w:t>
      4. Договор перевозки пассажиров и багажа при заказных, экскурсионных, туристических и международных нерегулярных перевозках оформляется письменно, копия которого должна находиться 
</w:t>
      </w:r>
      <w:r>
        <w:rPr>
          <w:rFonts w:ascii="Times New Roman"/>
          <w:b/>
          <w:i w:val="false"/>
          <w:color w:val="000000"/>
          <w:sz w:val="28"/>
        </w:rPr>
        <w:t>
в 
</w:t>
      </w:r>
      <w:r>
        <w:rPr>
          <w:rFonts w:ascii="Times New Roman"/>
          <w:b w:val="false"/>
          <w:i w:val="false"/>
          <w:color w:val="000000"/>
          <w:sz w:val="28"/>
        </w:rPr>
        <w:t>
автобусе.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80. Перевозка организованных групп детей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Перевозка организованных групп детей осуществляется автобусами, имеющими не менее двух дверей, техническое состояние которых отвечает требованиям, установленным техническим регламентом в сфере автомобильного транспорта, оборудованными проблесковыми маячками желтого цвета и с установленными спереди и сзади опознавательные знаки
</w:t>
      </w:r>
      <w:r>
        <w:br/>
      </w:r>
      <w:r>
        <w:rPr>
          <w:rFonts w:ascii="Times New Roman"/>
          <w:b w:val="false"/>
          <w:i w:val="false"/>
          <w:color w:val="000000"/>
          <w:sz w:val="28"/>
        </w:rPr>
        <w:t>
"Перевозка детей".
</w:t>
      </w:r>
      <w:r>
        <w:br/>
      </w:r>
      <w:r>
        <w:rPr>
          <w:rFonts w:ascii="Times New Roman"/>
          <w:b w:val="false"/>
          <w:i w:val="false"/>
          <w:color w:val="000000"/>
          <w:sz w:val="28"/>
        </w:rPr>
        <w:t>
      2. К перевозкам организованных групп детей допускаются водители в возрасте не менее двадцати пяти лет, имеющие водительское удостоверение соответствующей категории и стаж работы водителем не менее пяти лет.
</w:t>
      </w:r>
      <w:r>
        <w:br/>
      </w:r>
      <w:r>
        <w:rPr>
          <w:rFonts w:ascii="Times New Roman"/>
          <w:b w:val="false"/>
          <w:i w:val="false"/>
          <w:color w:val="000000"/>
          <w:sz w:val="28"/>
        </w:rPr>
        <w:t>
      3. Колонны из двух и более автобусов должны сопровождаться специальными автомобилями дорожной полиции в порядке, предусмотренном уполномоченным органом в области безопасности дорожного движения.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81. Организация перевозок пассажиров и багажа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такси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Работа такси разделяется по зонам действия:
</w:t>
      </w:r>
      <w:r>
        <w:br/>
      </w:r>
      <w:r>
        <w:rPr>
          <w:rFonts w:ascii="Times New Roman"/>
          <w:b w:val="false"/>
          <w:i w:val="false"/>
          <w:color w:val="000000"/>
          <w:sz w:val="28"/>
        </w:rPr>
        <w:t>
      по городу или за его пределами в радиусе не более пятидесяти километров городское такси;
</w:t>
      </w:r>
      <w:r>
        <w:br/>
      </w:r>
      <w:r>
        <w:rPr>
          <w:rFonts w:ascii="Times New Roman"/>
          <w:b w:val="false"/>
          <w:i w:val="false"/>
          <w:color w:val="000000"/>
          <w:sz w:val="28"/>
        </w:rPr>
        <w:t>
      за пределами города в радиусе свыше пятидесяти километров - загородное такси.
</w:t>
      </w:r>
      <w:r>
        <w:br/>
      </w:r>
      <w:r>
        <w:rPr>
          <w:rFonts w:ascii="Times New Roman"/>
          <w:b w:val="false"/>
          <w:i w:val="false"/>
          <w:color w:val="000000"/>
          <w:sz w:val="28"/>
        </w:rPr>
        <w:t>
      2. Для осуществления перевозок такси допускается использование легковых автомобилей серийного производства, имеющих не менее четырех дверей.
</w:t>
      </w:r>
      <w:r>
        <w:br/>
      </w:r>
      <w:r>
        <w:rPr>
          <w:rFonts w:ascii="Times New Roman"/>
          <w:b w:val="false"/>
          <w:i w:val="false"/>
          <w:color w:val="000000"/>
          <w:sz w:val="28"/>
        </w:rPr>
        <w:t>
      Запрещается использование для перевозок такси автотранспортных средств со специальным управлением, в том числе полностью ручным, а также правосторонним рулевым управлением.
</w:t>
      </w:r>
      <w:r>
        <w:br/>
      </w:r>
      <w:r>
        <w:rPr>
          <w:rFonts w:ascii="Times New Roman"/>
          <w:b w:val="false"/>
          <w:i w:val="false"/>
          <w:color w:val="000000"/>
          <w:sz w:val="28"/>
        </w:rPr>
        <w:t>
      3. Перевозки пассажиров и багажа такси осуществляются на основании договора об организации перевозок пассажиров и багажа такси, заключаемого между оператором перевозок такси и местным исполнительным органом областей (города республиканского значения, столицы) и районов (города областного значения) в пределах своей компетенции.
</w:t>
      </w:r>
      <w:r>
        <w:br/>
      </w:r>
      <w:r>
        <w:rPr>
          <w:rFonts w:ascii="Times New Roman"/>
          <w:b w:val="false"/>
          <w:i w:val="false"/>
          <w:color w:val="000000"/>
          <w:sz w:val="28"/>
        </w:rPr>
        <w:t>
      Оператором перевозок такси могут выступать перевозчики или диспетчерские пункты, связанные договорами с отдельными перевозчиками.
</w:t>
      </w:r>
      <w:r>
        <w:br/>
      </w:r>
      <w:r>
        <w:rPr>
          <w:rFonts w:ascii="Times New Roman"/>
          <w:b w:val="false"/>
          <w:i w:val="false"/>
          <w:color w:val="000000"/>
          <w:sz w:val="28"/>
        </w:rPr>
        <w:t>
      Договором об организации перевозок пассажиров и багажа такси предусматривается ответственность сторон за невыполнение или ненадлежащее выполнение обязательств по договору.
</w:t>
      </w:r>
      <w:r>
        <w:br/>
      </w:r>
      <w:r>
        <w:rPr>
          <w:rFonts w:ascii="Times New Roman"/>
          <w:b w:val="false"/>
          <w:i w:val="false"/>
          <w:color w:val="000000"/>
          <w:sz w:val="28"/>
        </w:rPr>
        <w:t>
      4. Оператор перевозок такси обязан:
</w:t>
      </w:r>
      <w:r>
        <w:br/>
      </w:r>
      <w:r>
        <w:rPr>
          <w:rFonts w:ascii="Times New Roman"/>
          <w:b w:val="false"/>
          <w:i w:val="false"/>
          <w:color w:val="000000"/>
          <w:sz w:val="28"/>
        </w:rPr>
        <w:t>
      1) обеспечить технически исправное состояние автотранспортных средств и не допускать выезда на маршрут автотранспортного средства, состояние которого не соответствует установленным техническим регламентом, экологическим, санитарно-эпидемиологическим требованиям;
</w:t>
      </w:r>
      <w:r>
        <w:br/>
      </w:r>
      <w:r>
        <w:rPr>
          <w:rFonts w:ascii="Times New Roman"/>
          <w:b w:val="false"/>
          <w:i w:val="false"/>
          <w:color w:val="000000"/>
          <w:sz w:val="28"/>
        </w:rPr>
        <w:t>
      2) обеспечить проведение предварительного и периодического, в том числе предрейсового (предсменного) медицинского осмотра, соблюдение режима труда и отдыха водителей автотранспортных средств;
</w:t>
      </w:r>
      <w:r>
        <w:br/>
      </w:r>
      <w:r>
        <w:rPr>
          <w:rFonts w:ascii="Times New Roman"/>
          <w:b w:val="false"/>
          <w:i w:val="false"/>
          <w:color w:val="000000"/>
          <w:sz w:val="28"/>
        </w:rPr>
        <w:t>
      3) обеспечить безопасность пассажира, создание ему необходимых удобств и условий обслуживания;
</w:t>
      </w:r>
      <w:r>
        <w:br/>
      </w:r>
      <w:r>
        <w:rPr>
          <w:rFonts w:ascii="Times New Roman"/>
          <w:b w:val="false"/>
          <w:i w:val="false"/>
          <w:color w:val="000000"/>
          <w:sz w:val="28"/>
        </w:rPr>
        <w:t>
      4) обеспечить своевременную перевозку и сохранность багажа;
</w:t>
      </w:r>
      <w:r>
        <w:br/>
      </w:r>
      <w:r>
        <w:rPr>
          <w:rFonts w:ascii="Times New Roman"/>
          <w:b w:val="false"/>
          <w:i w:val="false"/>
          <w:color w:val="000000"/>
          <w:sz w:val="28"/>
        </w:rPr>
        <w:t>
      5) обеспечить централизованное диспетчерское сопровождение автотранспортных средств по маршруту движения;
</w:t>
      </w:r>
      <w:r>
        <w:br/>
      </w:r>
      <w:r>
        <w:rPr>
          <w:rFonts w:ascii="Times New Roman"/>
          <w:b w:val="false"/>
          <w:i w:val="false"/>
          <w:color w:val="000000"/>
          <w:sz w:val="28"/>
        </w:rPr>
        <w:t>
      6) объявлять через средства массовой информации тарифы на перевозку пассажиров и багажа, фиксировать их в договорах, а также соблюдать объявленные тарифы;
</w:t>
      </w:r>
      <w:r>
        <w:br/>
      </w:r>
      <w:r>
        <w:rPr>
          <w:rFonts w:ascii="Times New Roman"/>
          <w:b w:val="false"/>
          <w:i w:val="false"/>
          <w:color w:val="000000"/>
          <w:sz w:val="28"/>
        </w:rPr>
        <w:t>
      7) использовать для перевозок пассажиров и багажа такси, оснащенные таксометрами и имеющие отличительные обозначения в соответствии с правилами перевозок пассажиров и багажа автомобильным транспортом.
</w:t>
      </w:r>
      <w:r>
        <w:br/>
      </w:r>
      <w:r>
        <w:rPr>
          <w:rFonts w:ascii="Times New Roman"/>
          <w:b w:val="false"/>
          <w:i w:val="false"/>
          <w:color w:val="000000"/>
          <w:sz w:val="28"/>
        </w:rPr>
        <w:t>
      Оператор перевозок такси несет и иные обязанности в соответствии с законами Республики Казахстан.
</w:t>
      </w:r>
      <w:r>
        <w:br/>
      </w:r>
      <w:r>
        <w:rPr>
          <w:rFonts w:ascii="Times New Roman"/>
          <w:b w:val="false"/>
          <w:i w:val="false"/>
          <w:color w:val="000000"/>
          <w:sz w:val="28"/>
        </w:rPr>
        <w:t>
      5. При перевозках пассажиров и багажа такси перевозчик имеет право:
</w:t>
      </w:r>
      <w:r>
        <w:br/>
      </w:r>
      <w:r>
        <w:rPr>
          <w:rFonts w:ascii="Times New Roman"/>
          <w:b w:val="false"/>
          <w:i w:val="false"/>
          <w:color w:val="000000"/>
          <w:sz w:val="28"/>
        </w:rPr>
        <w:t>
      1) использовать для стоянки такси, посадки и высадки пассажиров, специально оборудованные стоянки такси;
</w:t>
      </w:r>
      <w:r>
        <w:br/>
      </w:r>
      <w:r>
        <w:rPr>
          <w:rFonts w:ascii="Times New Roman"/>
          <w:b w:val="false"/>
          <w:i w:val="false"/>
          <w:color w:val="000000"/>
          <w:sz w:val="28"/>
        </w:rPr>
        <w:t>
      2) производить посадку и высадку пассажиров на любых участках автомобильной дороги с соблюдением требований правил дорожного движения.
</w:t>
      </w:r>
      <w:r>
        <w:br/>
      </w:r>
      <w:r>
        <w:rPr>
          <w:rFonts w:ascii="Times New Roman"/>
          <w:b w:val="false"/>
          <w:i w:val="false"/>
          <w:color w:val="000000"/>
          <w:sz w:val="28"/>
        </w:rPr>
        <w:t>
      Перевозчик имеет и иные права в соответствии с законами Республики Казахстан.
</w:t>
      </w:r>
      <w:r>
        <w:br/>
      </w:r>
      <w:r>
        <w:rPr>
          <w:rFonts w:ascii="Times New Roman"/>
          <w:b w:val="false"/>
          <w:i w:val="false"/>
          <w:color w:val="000000"/>
          <w:sz w:val="28"/>
        </w:rPr>
        <w:t>
      6. Для эффективной работы такси и создания удобств в их использовании пассажирами на всех пассажирообразующих пунктах (аэропорт, вокзалы, крупные торговые и культурные центры) местные исполнительные органы областей (города республиканского значения, столицы) обеспечивают организацию и оборудование стоянок такси в соответствии с транспортным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82. Преимущества для отдельных категорий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пассажиров во время перевозок транспортом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общего пользования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Отдельные категории пассажиров имеют следующие преимущества:
</w:t>
      </w:r>
      <w:r>
        <w:br/>
      </w:r>
      <w:r>
        <w:rPr>
          <w:rFonts w:ascii="Times New Roman"/>
          <w:b w:val="false"/>
          <w:i w:val="false"/>
          <w:color w:val="000000"/>
          <w:sz w:val="28"/>
        </w:rPr>
        <w:t>
      1) право внеочередной посадки в автобус, такси;
</w:t>
      </w:r>
      <w:r>
        <w:br/>
      </w:r>
      <w:r>
        <w:rPr>
          <w:rFonts w:ascii="Times New Roman"/>
          <w:b w:val="false"/>
          <w:i w:val="false"/>
          <w:color w:val="000000"/>
          <w:sz w:val="28"/>
        </w:rPr>
        <w:t>
      2) отведение специальных мест в передней части автобуса.
</w:t>
      </w:r>
      <w:r>
        <w:br/>
      </w:r>
      <w:r>
        <w:rPr>
          <w:rFonts w:ascii="Times New Roman"/>
          <w:b w:val="false"/>
          <w:i w:val="false"/>
          <w:color w:val="000000"/>
          <w:sz w:val="28"/>
        </w:rPr>
        <w:t>
      Указанными преимуществами пользуются: инвалиды, пенсионеры, беременные женщины, пассажиры с детьми дошкольного возраста;
</w:t>
      </w:r>
      <w:r>
        <w:br/>
      </w:r>
      <w:r>
        <w:rPr>
          <w:rFonts w:ascii="Times New Roman"/>
          <w:b w:val="false"/>
          <w:i w:val="false"/>
          <w:color w:val="000000"/>
          <w:sz w:val="28"/>
        </w:rPr>
        <w:t>
      3) право внеочередного приобретения билетов.
</w:t>
      </w:r>
      <w:r>
        <w:br/>
      </w:r>
      <w:r>
        <w:rPr>
          <w:rFonts w:ascii="Times New Roman"/>
          <w:b w:val="false"/>
          <w:i w:val="false"/>
          <w:color w:val="000000"/>
          <w:sz w:val="28"/>
        </w:rPr>
        <w:t>
      Указанным преимуществом пользуются участники и инвалиды Великой Отечественной войны и лица, приравненные к ним, сотрудники фельдъегерской и специальной связи при выполнении ими служебных обязанностей.
</w:t>
      </w:r>
      <w:r>
        <w:br/>
      </w:r>
      <w:r>
        <w:rPr>
          <w:rFonts w:ascii="Times New Roman"/>
          <w:b w:val="false"/>
          <w:i w:val="false"/>
          <w:color w:val="000000"/>
          <w:sz w:val="28"/>
        </w:rPr>
        <w:t>
      2. На автовокзалах создаются:
</w:t>
      </w:r>
      <w:r>
        <w:br/>
      </w:r>
      <w:r>
        <w:rPr>
          <w:rFonts w:ascii="Times New Roman"/>
          <w:b w:val="false"/>
          <w:i w:val="false"/>
          <w:color w:val="000000"/>
          <w:sz w:val="28"/>
        </w:rPr>
        <w:t>
      1) комната матери и ребенка для предоставления дополнительных услуг пассажирам с детьми в возрасте до 5 лет и беременным женщинам;
</w:t>
      </w:r>
      <w:r>
        <w:br/>
      </w:r>
      <w:r>
        <w:rPr>
          <w:rFonts w:ascii="Times New Roman"/>
          <w:b w:val="false"/>
          <w:i w:val="false"/>
          <w:color w:val="000000"/>
          <w:sz w:val="28"/>
        </w:rPr>
        <w:t>
      2) места для посадки и высадки пассажиров-инвалидов;
</w:t>
      </w:r>
      <w:r>
        <w:br/>
      </w:r>
      <w:r>
        <w:rPr>
          <w:rFonts w:ascii="Times New Roman"/>
          <w:b w:val="false"/>
          <w:i w:val="false"/>
          <w:color w:val="000000"/>
          <w:sz w:val="28"/>
        </w:rPr>
        <w:t>
      3) условия для беспрепятственной посадки вооруженных сотрудников служб фельдъегерской и специальной связи до общей посадки пассажиров.
</w:t>
      </w:r>
      <w:r>
        <w:br/>
      </w:r>
      <w:r>
        <w:rPr>
          <w:rFonts w:ascii="Times New Roman"/>
          <w:b w:val="false"/>
          <w:i w:val="false"/>
          <w:color w:val="000000"/>
          <w:sz w:val="28"/>
        </w:rPr>
        <w:t>
      3. Транспорт общего пользования снабжается устройствами для посадки и высадки пассажиров-инвалидов.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83. Подача автотранспортных средств,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погрузка и разгрузка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 обязан подать грузоотправителю под погрузку в срок, установленный принятой заявкой (заказом) или договором перевозки груза, автотранспортные средства, пригодные для перевозки грузов, в соответствии с правилами перевозок грузов автомобильным транспортом и договором.
</w:t>
      </w:r>
      <w:r>
        <w:br/>
      </w:r>
      <w:r>
        <w:rPr>
          <w:rFonts w:ascii="Times New Roman"/>
          <w:b w:val="false"/>
          <w:i w:val="false"/>
          <w:color w:val="000000"/>
          <w:sz w:val="28"/>
        </w:rPr>
        <w:t>
      2. Погрузка грузов на автотранспортное средство (крепление, укрытие, увязка), а также разгрузка грузов осуществляются в порядке и сроки, которые предусмотрены договором, с соблюдением требований, предусмотренных правилами перевозок грузов автомобильным транспортом.
</w:t>
      </w:r>
      <w:r>
        <w:br/>
      </w:r>
      <w:r>
        <w:rPr>
          <w:rFonts w:ascii="Times New Roman"/>
          <w:b w:val="false"/>
          <w:i w:val="false"/>
          <w:color w:val="000000"/>
          <w:sz w:val="28"/>
        </w:rPr>
        <w:t>
      Перевозчик либо грузоотправитель обязаны обеспечить укрытие грузов, которые в силу своих свойств могут вызвать загрязнение автомобильных дорог и создать угрозу безопасности дорожного движения.
</w:t>
      </w:r>
      <w:r>
        <w:br/>
      </w:r>
      <w:r>
        <w:rPr>
          <w:rFonts w:ascii="Times New Roman"/>
          <w:b w:val="false"/>
          <w:i w:val="false"/>
          <w:color w:val="000000"/>
          <w:sz w:val="28"/>
        </w:rPr>
        <w:t>
      3. Грузоотправитель обязан до прибытия автотранспортных средств в место погрузки подготовить груз к перевозке таким образом, чтобы обеспечивались безопасность погрузки, перевозки, сохранность груза и автотранспортного средства.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84. Автомобильные перевозки грузов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объявленной ценностью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 по соглашению с грузоотправителем (грузополучателем) может перевозить грузы с объявленной ценностью.
</w:t>
      </w:r>
      <w:r>
        <w:br/>
      </w:r>
      <w:r>
        <w:rPr>
          <w:rFonts w:ascii="Times New Roman"/>
          <w:b w:val="false"/>
          <w:i w:val="false"/>
          <w:color w:val="000000"/>
          <w:sz w:val="28"/>
        </w:rPr>
        <w:t>
      2. При перевозке драгоценных металлов (камней), изделий из них, предметов искусства, антикварных вещей и иных художественных ценностей, видео- и аудиоаппаратуры, электронно-вычислительной и множительной техники, опытных образцов машин, оборудования, приборов, грузов для личных (бытовых) нужд, перевозимых без сопровождения, объявление ценности обязательно.
</w:t>
      </w:r>
      <w:r>
        <w:br/>
      </w:r>
      <w:r>
        <w:rPr>
          <w:rFonts w:ascii="Times New Roman"/>
          <w:b w:val="false"/>
          <w:i w:val="false"/>
          <w:color w:val="000000"/>
          <w:sz w:val="28"/>
        </w:rPr>
        <w:t>
      3. За перевозку грузов с объявленной ценностью 
</w:t>
      </w:r>
      <w:r>
        <w:rPr>
          <w:rFonts w:ascii="Times New Roman"/>
          <w:b/>
          <w:i w:val="false"/>
          <w:color w:val="000000"/>
          <w:sz w:val="28"/>
        </w:rPr>
        <w:t>
с 
</w:t>
      </w:r>
      <w:r>
        <w:rPr>
          <w:rFonts w:ascii="Times New Roman"/>
          <w:b w:val="false"/>
          <w:i w:val="false"/>
          <w:color w:val="000000"/>
          <w:sz w:val="28"/>
        </w:rPr>
        <w:t>
грузоотправителя (грузополучателя) может взиматься дополнительная плата, размер которой устанавливается соглашением сторон по договору перевозки груза.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85. Автомобильные перевозки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крупногабаритных и тяжеловесных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Перевозки крупногабаритных и тяжеловесных грузов на территории Республики Казахстан не допускаются, за исключением случаев перевозки неделимых крупногабаритных и тяжеловесных грузов.
</w:t>
      </w:r>
      <w:r>
        <w:br/>
      </w:r>
      <w:r>
        <w:rPr>
          <w:rFonts w:ascii="Times New Roman"/>
          <w:b w:val="false"/>
          <w:i w:val="false"/>
          <w:color w:val="000000"/>
          <w:sz w:val="28"/>
        </w:rPr>
        <w:t>
      При перевозке неделимых крупногабаритных и тяжеловесных грузов грузоотправитель должен обеспечить получение специального разрешения, выдаваемого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86. Ответственность за нарушение обязательств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перевозке на автомобильном транспорте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неисполнения или ненадлежащего исполнения обязательств, вытекающих из перевозки на автомобильном транспорте, стороны несут ответственность по основаниям и в размерах, установленных главой 7 раздела 1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4. Автомобильные перевозки в международном сообщении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87. Регулирование автомобильных перевозок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международном сообщении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Перевозки в международном сообщении осуществляются в соответствии с законодательством Республики Казахстан и международными договорами Республики Казахстан.
</w:t>
      </w:r>
      <w:r>
        <w:br/>
      </w:r>
      <w:r>
        <w:rPr>
          <w:rFonts w:ascii="Times New Roman"/>
          <w:b w:val="false"/>
          <w:i w:val="false"/>
          <w:color w:val="000000"/>
          <w:sz w:val="28"/>
        </w:rPr>
        <w:t>
      2. Порядок проезда по территории Республики Казахстан автотранспортных средств определяется Правительством Республики Казахстан.
</w:t>
      </w:r>
      <w:r>
        <w:br/>
      </w:r>
      <w:r>
        <w:rPr>
          <w:rFonts w:ascii="Times New Roman"/>
          <w:b w:val="false"/>
          <w:i w:val="false"/>
          <w:color w:val="000000"/>
          <w:sz w:val="28"/>
        </w:rPr>
        <w:t>
      3. Выполнение перевозки в международном сообщении в страны, в отношении которых действует разрешительная система выполнения перевозок в международном сообщении, осуществляется на основании разрешений.
</w:t>
      </w:r>
      <w:r>
        <w:br/>
      </w:r>
      <w:r>
        <w:rPr>
          <w:rFonts w:ascii="Times New Roman"/>
          <w:b w:val="false"/>
          <w:i w:val="false"/>
          <w:color w:val="000000"/>
          <w:sz w:val="28"/>
        </w:rPr>
        <w:t>
      Выдача разрешений на проезд по территории Республики Казахстан перевозчикам иностранного государства и разрешений на проезд по территории иностранного государства перевозчикам Республики Казахстан производится в соответствии с международными договорами Республики Казахстан либо по согласованию с компетентными органами транспорта иностранных государств.
</w:t>
      </w:r>
      <w:r>
        <w:br/>
      </w:r>
      <w:r>
        <w:rPr>
          <w:rFonts w:ascii="Times New Roman"/>
          <w:b w:val="false"/>
          <w:i w:val="false"/>
          <w:color w:val="000000"/>
          <w:sz w:val="28"/>
        </w:rPr>
        <w:t>
      Если спрос на разрешения в отношении стран, с которыми действует разрешительная система выполнения перевозок в международном сообщении, превышает количество разрешений, предназначенных к выдаче перевозчикам Республики Казахстан (иностранные дефицитные разрешения), то уполномоченный орган имеет право определения резерва разрешений, которые выдаются в первую очередь для:
</w:t>
      </w:r>
      <w:r>
        <w:br/>
      </w:r>
      <w:r>
        <w:rPr>
          <w:rFonts w:ascii="Times New Roman"/>
          <w:b w:val="false"/>
          <w:i w:val="false"/>
          <w:color w:val="000000"/>
          <w:sz w:val="28"/>
        </w:rPr>
        <w:t>
      1) перевозок гуманитарных грузов;
</w:t>
      </w:r>
      <w:r>
        <w:br/>
      </w:r>
      <w:r>
        <w:rPr>
          <w:rFonts w:ascii="Times New Roman"/>
          <w:b w:val="false"/>
          <w:i w:val="false"/>
          <w:color w:val="000000"/>
          <w:sz w:val="28"/>
        </w:rPr>
        <w:t>
      2) перевозок экспортных грузов, производимых в Республике Казахстан;
</w:t>
      </w:r>
      <w:r>
        <w:br/>
      </w:r>
      <w:r>
        <w:rPr>
          <w:rFonts w:ascii="Times New Roman"/>
          <w:b w:val="false"/>
          <w:i w:val="false"/>
          <w:color w:val="000000"/>
          <w:sz w:val="28"/>
        </w:rPr>
        <w:t>
      3) перевозок грузов в прямом смешанном сообщении;
</w:t>
      </w:r>
      <w:r>
        <w:br/>
      </w:r>
      <w:r>
        <w:rPr>
          <w:rFonts w:ascii="Times New Roman"/>
          <w:b w:val="false"/>
          <w:i w:val="false"/>
          <w:color w:val="000000"/>
          <w:sz w:val="28"/>
        </w:rPr>
        <w:t>
      4) перевозок скоропортящихся продуктов.
</w:t>
      </w:r>
      <w:r>
        <w:br/>
      </w:r>
      <w:r>
        <w:rPr>
          <w:rFonts w:ascii="Times New Roman"/>
          <w:b w:val="false"/>
          <w:i w:val="false"/>
          <w:color w:val="000000"/>
          <w:sz w:val="28"/>
        </w:rPr>
        <w:t>
      4. Порядок распределения разрешений, в том числе иностранных дефицитных, определятся уполномоченным органом.
</w:t>
      </w:r>
      <w:r>
        <w:br/>
      </w:r>
      <w:r>
        <w:rPr>
          <w:rFonts w:ascii="Times New Roman"/>
          <w:b w:val="false"/>
          <w:i w:val="false"/>
          <w:color w:val="000000"/>
          <w:sz w:val="28"/>
        </w:rPr>
        <w:t>
      5. Контроль за соблюдением перевозчиками Республики Казахстан и перевозчиками иностранного государства транспортного законодательства Республики Казахстан при выполнении перевозок в международном сообщении осуществляется должностными лицами уполномоченного органа.
</w:t>
      </w:r>
      <w:r>
        <w:br/>
      </w:r>
      <w:r>
        <w:rPr>
          <w:rFonts w:ascii="Times New Roman"/>
          <w:b w:val="false"/>
          <w:i w:val="false"/>
          <w:color w:val="000000"/>
          <w:sz w:val="28"/>
        </w:rPr>
        <w:t>
      6. Автотранспортные средства, используемые перевозчиками иностранного государства при выполнении ими перевозок в международном сообщении на территории Республики Казахстан, могут быть подвергнуты осмотру должностными лицами уполномоченного органа.
</w:t>
      </w:r>
      <w:r>
        <w:br/>
      </w:r>
      <w:r>
        <w:rPr>
          <w:rFonts w:ascii="Times New Roman"/>
          <w:b w:val="false"/>
          <w:i w:val="false"/>
          <w:color w:val="000000"/>
          <w:sz w:val="28"/>
        </w:rPr>
        <w:t>
      7. Выполнение иностранными перевозчиками перевозок пассажиров, багажа и грузов между пунктами, расположенными на территории Республики Казахстан, не допускается.
</w:t>
      </w:r>
      <w:r>
        <w:br/>
      </w:r>
      <w:r>
        <w:rPr>
          <w:rFonts w:ascii="Times New Roman"/>
          <w:b w:val="false"/>
          <w:i w:val="false"/>
          <w:color w:val="000000"/>
          <w:sz w:val="28"/>
        </w:rPr>
        <w:t>
      8. За проезд автотранспортных средств по территории Республики Казахстан взимается сбор в порядке, установленном налоговым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5. Автовокзалы и автостанции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88. Классификация автовокзалов и автостанций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Автовокзалы и автостанции представляют собой изолированные от городского движения комплексы сооружений, предназначенные для обслуживания пассажиров и водителей автобусов, и включающие в себя билетные кассы, камеры хранения, перрон для посадки и высадки пассажиров, диспетчерские пункты, площадку для стоянки автобусов, пункты технического осмотра автобусов, медицинского освидетельствования водителей перед выездом на маршрут, помещения бытового и санитарно-гигиенического обслуживания пассажиров и другие служебные помещения для работников автовокзалов и автостанций.
</w:t>
      </w:r>
      <w:r>
        <w:br/>
      </w:r>
      <w:r>
        <w:rPr>
          <w:rFonts w:ascii="Times New Roman"/>
          <w:b w:val="false"/>
          <w:i w:val="false"/>
          <w:color w:val="000000"/>
          <w:sz w:val="28"/>
        </w:rPr>
        <w:t>
      Автовокзалы должны включать в себя капитальное здание с залом ожидания вместимостью свыше семидесяти пяти человек, комнату матери и ребенка, пункты оказания первичной медико-санитарной помощи и посты для осмотра автобусов.
</w:t>
      </w:r>
      <w:r>
        <w:br/>
      </w:r>
      <w:r>
        <w:rPr>
          <w:rFonts w:ascii="Times New Roman"/>
          <w:b w:val="false"/>
          <w:i w:val="false"/>
          <w:color w:val="000000"/>
          <w:sz w:val="28"/>
        </w:rPr>
        <w:t>
      Автостанции должны включать в себя капитальное здание с залом ожидания вместимостью до семидесяти пяти человек.
</w:t>
      </w:r>
      <w:r>
        <w:br/>
      </w:r>
      <w:r>
        <w:rPr>
          <w:rFonts w:ascii="Times New Roman"/>
          <w:b w:val="false"/>
          <w:i w:val="false"/>
          <w:color w:val="000000"/>
          <w:sz w:val="28"/>
        </w:rPr>
        <w:t>
      2. Автовокзалы и автостанции предназначены для обслуживания пассажиров и водителей автобусов по маршрутам регулярных перевозок пассажиров и багажа в международном, межобластном, внутриобластном и пригородном сообщениях.
</w:t>
      </w:r>
      <w:r>
        <w:br/>
      </w:r>
      <w:r>
        <w:rPr>
          <w:rFonts w:ascii="Times New Roman"/>
          <w:b w:val="false"/>
          <w:i w:val="false"/>
          <w:color w:val="000000"/>
          <w:sz w:val="28"/>
        </w:rPr>
        <w:t>
      3. Автовокзалы и автостанции должны обеспечить безопасные подъезд для автомобильного транспорта, безопасную стоянку автомобильного транспорта у автовокзалов, автостанций, устройства и приспособления для посадки, высадки, пребывания в ожидании автомобильного транспорта пассажиров, в том числе инвалидов.
</w:t>
      </w:r>
      <w:r>
        <w:br/>
      </w:r>
      <w:r>
        <w:rPr>
          <w:rFonts w:ascii="Times New Roman"/>
          <w:b w:val="false"/>
          <w:i w:val="false"/>
          <w:color w:val="000000"/>
          <w:sz w:val="28"/>
        </w:rPr>
        <w:t>
      4. Автовокзалы и автостанции должны организовать продажу билетов, в том числе предварительную, а также предоставить услуги справочных служб, камер хранения, комнат отдыха и других служб в соответствии с правилами перевозок пассажиров и багажа автомобильным транспортом.
</w:t>
      </w:r>
      <w:r>
        <w:br/>
      </w:r>
      <w:r>
        <w:rPr>
          <w:rFonts w:ascii="Times New Roman"/>
          <w:b w:val="false"/>
          <w:i w:val="false"/>
          <w:color w:val="000000"/>
          <w:sz w:val="28"/>
        </w:rPr>
        <w:t>
      На автовокзалах и автостанциях должны быть отведены специальные места для стендов, содержащих информацию о правилах перевозок пассажиров, багажа и грузов автомобильным транспортом, расписании движения автобусов, условиях проезда пассажиров и перевозки багажа, услугах автовокзала, о работе других видов транспорта.
</w:t>
      </w:r>
      <w:r>
        <w:br/>
      </w:r>
      <w:r>
        <w:rPr>
          <w:rFonts w:ascii="Times New Roman"/>
          <w:b w:val="false"/>
          <w:i w:val="false"/>
          <w:color w:val="000000"/>
          <w:sz w:val="28"/>
        </w:rPr>
        <w:t>
      5. Служебные здания и иное, расположенное и используемое на территории автовокзалов и автостанций имущество содержатся за счет владельца автовокзалов, автостанций.
</w:t>
      </w:r>
      <w:r>
        <w:br/>
      </w:r>
      <w:r>
        <w:rPr>
          <w:rFonts w:ascii="Times New Roman"/>
          <w:b w:val="false"/>
          <w:i w:val="false"/>
          <w:color w:val="000000"/>
          <w:sz w:val="28"/>
        </w:rPr>
        <w:t>
      Благоустройство прилегающих к автовокзалам и автостанциям территорий осуществляется за счет их владельцев.
</w:t>
      </w:r>
      <w:r>
        <w:br/>
      </w:r>
      <w:r>
        <w:rPr>
          <w:rFonts w:ascii="Times New Roman"/>
          <w:b w:val="false"/>
          <w:i w:val="false"/>
          <w:color w:val="000000"/>
          <w:sz w:val="28"/>
        </w:rPr>
        <w:t>
      6. Количество и дислокация автовокзалов и автостанций определяется местными исполнительными органами областей (города республиканского значения, столицы) по согласованию с уполномоченным органом.
</w:t>
      </w:r>
      <w:r>
        <w:br/>
      </w:r>
      <w:r>
        <w:rPr>
          <w:rFonts w:ascii="Times New Roman"/>
          <w:b w:val="false"/>
          <w:i w:val="false"/>
          <w:color w:val="000000"/>
          <w:sz w:val="28"/>
        </w:rPr>
        <w:t>
      7. Автовокзалы и автостанции обеспечивает ежемесячное предоставление отчетов в местные исполнительные органы областей (города республиканского значения, столицы) об осуществлении регулярных перевозок пассажиров и багажа в международном, межобластном, внутриобластном и пригородных сообщениях.
</w:t>
      </w:r>
      <w:r>
        <w:br/>
      </w:r>
      <w:r>
        <w:rPr>
          <w:rFonts w:ascii="Times New Roman"/>
          <w:b w:val="false"/>
          <w:i w:val="false"/>
          <w:color w:val="000000"/>
          <w:sz w:val="28"/>
        </w:rPr>
        <w:t>
      8. Автовокзалы и автостанции обеспечивают централизованное диспетчерское сопровождение на регулярных перевозках пассажиров и багажа в международном, межобластном, внутриобластном и пригородных сообщениях, в соответствии с требованиями правил перевозки пассажиров и багажа автомобильным транспортом.
</w:t>
      </w:r>
      <w:r>
        <w:br/>
      </w:r>
      <w:r>
        <w:rPr>
          <w:rFonts w:ascii="Times New Roman"/>
          <w:b w:val="false"/>
          <w:i w:val="false"/>
          <w:color w:val="000000"/>
          <w:sz w:val="28"/>
        </w:rPr>
        <w:t>
      Автовокзалы и автостанции имеют право предоставлять услуги по централизованному диспетчерскому сопровождению при осуществлении заказных, экскурсионных, туристических и международных нерегулярных перевозок пассажиров и багажа.
</w:t>
      </w:r>
      <w:r>
        <w:br/>
      </w:r>
      <w:r>
        <w:rPr>
          <w:rFonts w:ascii="Times New Roman"/>
          <w:b w:val="false"/>
          <w:i w:val="false"/>
          <w:color w:val="000000"/>
          <w:sz w:val="28"/>
        </w:rPr>
        <w:t>
      9. Автовокзалы и автостанции в случаях увеличения объема перевозок на определенных регулярных маршрутах имеют право организации выезда дополнительных автобусов перевозчика, обслуживающего данный маршрут в случае его отказа или отсутствия ответа в течение часа после направления запроса путем привлечения автобусов других перевозчиков.
</w:t>
      </w:r>
      <w:r>
        <w:br/>
      </w:r>
      <w:r>
        <w:rPr>
          <w:rFonts w:ascii="Times New Roman"/>
          <w:b w:val="false"/>
          <w:i w:val="false"/>
          <w:color w:val="000000"/>
          <w:sz w:val="28"/>
        </w:rPr>
        <w:t>
      В случаях периодического увеличения объема перевозок (сезонные, вечерние и другие) автовокзалы и автостанции вносят предложение в местные исполнительные органы областей (города республиканского значения, столицы) об организации регулярных маршрутов.
</w:t>
      </w:r>
      <w:r>
        <w:br/>
      </w:r>
      <w:r>
        <w:rPr>
          <w:rFonts w:ascii="Times New Roman"/>
          <w:b w:val="false"/>
          <w:i w:val="false"/>
          <w:color w:val="000000"/>
          <w:sz w:val="28"/>
        </w:rPr>
        <w:t>
      10. В населенных пунктах, где не имеется автовокзалов и автостанций допускается открытие кассовых пунктов, для реализации проездных документов (билетов) и багажных квитанций для проезда на автобусах, обслуживающих маршруты регулярных перевозок пассажиров и багажа в международном, межобластном, внутриобластном и пригородном сообщениях.
</w:t>
      </w:r>
      <w:r>
        <w:br/>
      </w:r>
      <w:r>
        <w:rPr>
          <w:rFonts w:ascii="Times New Roman"/>
          <w:b w:val="false"/>
          <w:i w:val="false"/>
          <w:color w:val="000000"/>
          <w:sz w:val="28"/>
        </w:rPr>
        <w:t>
      Кассовые пункты должны располагаться непосредственно рядом с установленным остановочным пунктом, оборудованным площадкой для безопасной остановки автотранспортных средств и посадки высадки пассажиров, а также павильоном для защиты пассажиров от неблагоприятных погодных условий.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6. Автомобильные дороги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89. Классификация автомобильных дорог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Автомобильные дороги Республики Казахстан подразделяются на автомобильные дороги общего пользования, хозяйственные автомобильные дороги, а также на улицы городов и населенных пунктов.
</w:t>
      </w:r>
      <w:r>
        <w:br/>
      </w:r>
      <w:r>
        <w:rPr>
          <w:rFonts w:ascii="Times New Roman"/>
          <w:b w:val="false"/>
          <w:i w:val="false"/>
          <w:color w:val="000000"/>
          <w:sz w:val="28"/>
        </w:rPr>
        <w:t>
      2. Автомобильные дороги общего пользования по своему значению подразделяются на автомобильные дороги республиканского, областного и районного значения:
</w:t>
      </w:r>
      <w:r>
        <w:br/>
      </w:r>
      <w:r>
        <w:rPr>
          <w:rFonts w:ascii="Times New Roman"/>
          <w:b w:val="false"/>
          <w:i w:val="false"/>
          <w:color w:val="000000"/>
          <w:sz w:val="28"/>
        </w:rPr>
        <w:t>
      1) к автомобильным дорогам республиканского значения относятся автомобильные дороги, обеспечивающие транспортное сообщение между крупными административными, культурными и экономическими центрами республики, соседними государствами, а также автомобильные дороги, имеющие оборонное значение, и входящие в соответствии с
</w:t>
      </w:r>
      <w:r>
        <w:br/>
      </w:r>
      <w:r>
        <w:rPr>
          <w:rFonts w:ascii="Times New Roman"/>
          <w:b w:val="false"/>
          <w:i w:val="false"/>
          <w:color w:val="000000"/>
          <w:sz w:val="28"/>
        </w:rPr>
        <w:t>
межгосударственными соглашениями в международную сеть автомобильных дорог. Автомобильные дороги республиканского значения находятся в исключительной собственности государства и обслуживаются государственным предприятием, созданным для этих целей;
</w:t>
      </w:r>
      <w:r>
        <w:br/>
      </w:r>
      <w:r>
        <w:rPr>
          <w:rFonts w:ascii="Times New Roman"/>
          <w:b w:val="false"/>
          <w:i w:val="false"/>
          <w:color w:val="000000"/>
          <w:sz w:val="28"/>
        </w:rPr>
        <w:t>
      2) к автомобильным дорогам областного значения относятся автомобильные дороги, соединяющие административные центры республики с областными и районными центрами, а также районные центры с областными центрами и с дорогами республиканского значения, за исключением указанных в подпункте 1) настоящего пункта;
</w:t>
      </w:r>
      <w:r>
        <w:br/>
      </w:r>
      <w:r>
        <w:rPr>
          <w:rFonts w:ascii="Times New Roman"/>
          <w:b w:val="false"/>
          <w:i w:val="false"/>
          <w:color w:val="000000"/>
          <w:sz w:val="28"/>
        </w:rPr>
        <w:t>
      3) к автомобильным дорогам районного значения относятся автомобильные дороги, соединяющие районные центры с сельскими населенными пунктами.
</w:t>
      </w:r>
      <w:r>
        <w:br/>
      </w:r>
      <w:r>
        <w:rPr>
          <w:rFonts w:ascii="Times New Roman"/>
          <w:b w:val="false"/>
          <w:i w:val="false"/>
          <w:color w:val="000000"/>
          <w:sz w:val="28"/>
        </w:rPr>
        <w:t>
      Автомобильные дороги общего пользования являются основными путями сообщения в республике, находятся в собственности государства и не подлежат приватизации.
</w:t>
      </w:r>
      <w:r>
        <w:br/>
      </w:r>
      <w:r>
        <w:rPr>
          <w:rFonts w:ascii="Times New Roman"/>
          <w:b w:val="false"/>
          <w:i w:val="false"/>
          <w:color w:val="000000"/>
          <w:sz w:val="28"/>
        </w:rPr>
        <w:t>
      3. К хозяйственным автомобильным дорогам относятся автомобильные дороги на территории хозяйствующих субъектов, обслуживающие их производственно-хозяйственные перевозки, подъезды к ним от автомобильных дорог общего пользования, внутрихозяйственные дороги сельскохозяйственных организаций, служебные, патрульные и частные автомобильные дороги.
</w:t>
      </w:r>
      <w:r>
        <w:br/>
      </w:r>
      <w:r>
        <w:rPr>
          <w:rFonts w:ascii="Times New Roman"/>
          <w:b w:val="false"/>
          <w:i w:val="false"/>
          <w:color w:val="000000"/>
          <w:sz w:val="28"/>
        </w:rPr>
        <w:t>
      Право собственности и иные вещные права на хозяйственные автомобильные дороги определяются формой собственности юридических лиц, в ведении которых находятся эти дороги.
</w:t>
      </w:r>
      <w:r>
        <w:br/>
      </w:r>
      <w:r>
        <w:rPr>
          <w:rFonts w:ascii="Times New Roman"/>
          <w:b w:val="false"/>
          <w:i w:val="false"/>
          <w:color w:val="000000"/>
          <w:sz w:val="28"/>
        </w:rPr>
        <w:t>
      Приватизация хозяйственных автомобильных дорог осуществляется в соответствии с законодательством Республики Казахстан о приватизации и настоящим Кодексом.
</w:t>
      </w:r>
      <w:r>
        <w:br/>
      </w:r>
      <w:r>
        <w:rPr>
          <w:rFonts w:ascii="Times New Roman"/>
          <w:b w:val="false"/>
          <w:i w:val="false"/>
          <w:color w:val="000000"/>
          <w:sz w:val="28"/>
        </w:rPr>
        <w:t>
      4. К улицам городов и населенных пунктов относятся автомобильные дороги в пределах соответствующих административно-территориальных единиц, за исключением дорог, указанных в пункте 2 настоящей статьи.
</w:t>
      </w:r>
      <w:r>
        <w:br/>
      </w:r>
      <w:r>
        <w:rPr>
          <w:rFonts w:ascii="Times New Roman"/>
          <w:b w:val="false"/>
          <w:i w:val="false"/>
          <w:color w:val="000000"/>
          <w:sz w:val="28"/>
        </w:rPr>
        <w:t>
      Улицы городов и населенных пунктов находятся в ведении соответствующих местных исполнительных органов и являются коммунальной собственностью.
</w:t>
      </w:r>
      <w:r>
        <w:br/>
      </w:r>
      <w:r>
        <w:rPr>
          <w:rFonts w:ascii="Times New Roman"/>
          <w:b w:val="false"/>
          <w:i w:val="false"/>
          <w:color w:val="000000"/>
          <w:sz w:val="28"/>
        </w:rPr>
        <w:t>
      5. В зависимости от геометрических параметров, а также интенсивности дорожного движения автомобильные дороги классифицируются в соответствии с техническими регламентами в сфере автомобильных дорог.
</w:t>
      </w:r>
      <w:r>
        <w:br/>
      </w:r>
      <w:r>
        <w:rPr>
          <w:rFonts w:ascii="Times New Roman"/>
          <w:b w:val="false"/>
          <w:i w:val="false"/>
          <w:color w:val="000000"/>
          <w:sz w:val="28"/>
        </w:rPr>
        <w:t>
      6. Правила и условия классификации автомобильных дорог общего пользования устанавливаются Правительством Республики Казахстан.
</w:t>
      </w:r>
      <w:r>
        <w:br/>
      </w:r>
      <w:r>
        <w:rPr>
          <w:rFonts w:ascii="Times New Roman"/>
          <w:b w:val="false"/>
          <w:i w:val="false"/>
          <w:color w:val="000000"/>
          <w:sz w:val="28"/>
        </w:rPr>
        <w:t>
      7. Перечни автомобильных дорог общего пользования республиканского значения, утверждаются Правительством Республики Казахстан по представлению уполномоченного органа.
</w:t>
      </w:r>
      <w:r>
        <w:br/>
      </w:r>
      <w:r>
        <w:rPr>
          <w:rFonts w:ascii="Times New Roman"/>
          <w:b w:val="false"/>
          <w:i w:val="false"/>
          <w:color w:val="000000"/>
          <w:sz w:val="28"/>
        </w:rPr>
        <w:t>
      Перечни автомобильных дорог областного значения утверждаются областными исполнительными органами по согласованию с уполномоченным органом.
</w:t>
      </w:r>
      <w:r>
        <w:br/>
      </w:r>
      <w:r>
        <w:rPr>
          <w:rFonts w:ascii="Times New Roman"/>
          <w:b w:val="false"/>
          <w:i w:val="false"/>
          <w:color w:val="000000"/>
          <w:sz w:val="28"/>
        </w:rPr>
        <w:t>
      Перечни автомобильных дорог районного значения утверждаются районными исполнительными органами по согласованию с областными исполнительными органами.
</w:t>
      </w:r>
      <w:r>
        <w:br/>
      </w:r>
      <w:r>
        <w:rPr>
          <w:rFonts w:ascii="Times New Roman"/>
          <w:b w:val="false"/>
          <w:i w:val="false"/>
          <w:color w:val="000000"/>
          <w:sz w:val="28"/>
        </w:rPr>
        <w:t>
      8. Автомобильные дороги общего пользования, хозяйственные автомобильные дороги, улицы городов и населенных пунктов подлежат государственному учету в порядке, установленном Правительством Республики Казахстан. Данные учета используются для формирования карт и атласов автомобильных дорог Республики Казахстан, публикуемых по согласованию с уполномоченным органом.
</w:t>
      </w:r>
      <w:r>
        <w:br/>
      </w:r>
      <w:r>
        <w:rPr>
          <w:rFonts w:ascii="Times New Roman"/>
          <w:b w:val="false"/>
          <w:i w:val="false"/>
          <w:color w:val="000000"/>
          <w:sz w:val="28"/>
        </w:rPr>
        <w:t>
      9. Для обеспечения безопасности охраняемых лиц автомобильным дорогам или отдельным участкам автомобильных дорог может быть присваиваться статус специальной трассы. Статус специальной трассы в городах Астана и Алматы присваивается Службой охраны Президента Республики Казахстан, в других административно-территориальных единицах -органами национальной безопасности.
</w:t>
      </w:r>
      <w:r>
        <w:br/>
      </w:r>
      <w:r>
        <w:rPr>
          <w:rFonts w:ascii="Times New Roman"/>
          <w:b w:val="false"/>
          <w:i w:val="false"/>
          <w:color w:val="000000"/>
          <w:sz w:val="28"/>
        </w:rPr>
        <w:t>
      О присвоении или снятии статуса специальной трассы вышеуказанные органы обязаны уведомить заинтересованных лиц в срок, установленный законодательством Республики Казахстан.
</w:t>
      </w:r>
      <w:r>
        <w:br/>
      </w:r>
      <w:r>
        <w:rPr>
          <w:rFonts w:ascii="Times New Roman"/>
          <w:b w:val="false"/>
          <w:i w:val="false"/>
          <w:color w:val="000000"/>
          <w:sz w:val="28"/>
        </w:rPr>
        <w:t>
      Производство всех видов ремонтных, строительных и иных работ на специальных трассах осуществляется по согласованию с органами национальной безопасности, а в городах Астана и Алматы со Службой охраны Президента Республики Казахстан.
</w:t>
      </w:r>
      <w:r>
        <w:br/>
      </w:r>
      <w:r>
        <w:rPr>
          <w:rFonts w:ascii="Times New Roman"/>
          <w:b w:val="false"/>
          <w:i w:val="false"/>
          <w:color w:val="000000"/>
          <w:sz w:val="28"/>
        </w:rPr>
        <w:t>
      В период проведения охранных мероприятий всех виды ремонтных, строительных и иных работ на специальных трассах могут быть приостановлены.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90. Платные автомобильные дороги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Республике Казахстан могут создаваться платные автомобильные дороги (мосты, путепроводы) в порядке, установленном настоящим Кодексом и другим законодательством Республики Казахстан о концессиях.
</w:t>
      </w:r>
      <w:r>
        <w:br/>
      </w:r>
      <w:r>
        <w:rPr>
          <w:rFonts w:ascii="Times New Roman"/>
          <w:b w:val="false"/>
          <w:i w:val="false"/>
          <w:color w:val="000000"/>
          <w:sz w:val="28"/>
        </w:rPr>
        <w:t>
      2. Платные автомобильные дороги создаются с учетом выполнения следующих условий: наличия альтернативного бесплатного проезда, соответствия требованиям технического регламента, повышенного качества и безопасности платного проезда с обеспечением высокой, безопасной скорости движения транспорта и высокого сервисного обслуживания на всем его протяжении.
</w:t>
      </w:r>
      <w:r>
        <w:br/>
      </w:r>
      <w:r>
        <w:rPr>
          <w:rFonts w:ascii="Times New Roman"/>
          <w:b w:val="false"/>
          <w:i w:val="false"/>
          <w:color w:val="000000"/>
          <w:sz w:val="28"/>
        </w:rPr>
        <w:t>
      3. Платные автомобильные дороги и их участки могут создаваться за счет бюджетных средств или на основе концессионных договоров, при этом автомобильная дорога для организации платного движения может быть передана в эксплуатацию юридическим лицам в порядке, определяемом законодательством Республики Казахстан о концессиях.
</w:t>
      </w:r>
      <w:r>
        <w:br/>
      </w:r>
      <w:r>
        <w:rPr>
          <w:rFonts w:ascii="Times New Roman"/>
          <w:b w:val="false"/>
          <w:i w:val="false"/>
          <w:color w:val="000000"/>
          <w:sz w:val="28"/>
        </w:rPr>
        <w:t>
      4. Для строительства платных автомобильных дорог концессионер обязан осуществлять свою деятельность в соответствии с законодательством Республики Казахстан.
</w:t>
      </w:r>
      <w:r>
        <w:br/>
      </w:r>
      <w:r>
        <w:rPr>
          <w:rFonts w:ascii="Times New Roman"/>
          <w:b w:val="false"/>
          <w:i w:val="false"/>
          <w:color w:val="000000"/>
          <w:sz w:val="28"/>
        </w:rPr>
        <w:t>
      5. За проезд по платным государственным автомобильным дорогам взимается плата в порядке, установленном транспортным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91. Наименование и индексация автомобильных дорог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общего пользования. Исчисление расстояний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автомобильных дорогах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Все автомобильные дороги общего пользования Республики Казахстан должны иметь наименование и индекс. В наименование автомобильной дороги входит название начального и конечного населенных пунктов, а при необходимости - промежуточных пунктов.
</w:t>
      </w:r>
      <w:r>
        <w:br/>
      </w:r>
      <w:r>
        <w:rPr>
          <w:rFonts w:ascii="Times New Roman"/>
          <w:b w:val="false"/>
          <w:i w:val="false"/>
          <w:color w:val="000000"/>
          <w:sz w:val="28"/>
        </w:rPr>
        <w:t>
      Индекс автомобильной дороги состоит из букв латинского алфавита и группы цифр.
</w:t>
      </w:r>
      <w:r>
        <w:br/>
      </w:r>
      <w:r>
        <w:rPr>
          <w:rFonts w:ascii="Times New Roman"/>
          <w:b w:val="false"/>
          <w:i w:val="false"/>
          <w:color w:val="000000"/>
          <w:sz w:val="28"/>
        </w:rPr>
        <w:t>
      2. Наименования и индексы автомобильных дорог должны быть отражены в картах и атласах автомобильных дорог, а также на автомобильной дороге путем установления специальных знаков и маркировки.
</w:t>
      </w:r>
      <w:r>
        <w:br/>
      </w:r>
      <w:r>
        <w:rPr>
          <w:rFonts w:ascii="Times New Roman"/>
          <w:b w:val="false"/>
          <w:i w:val="false"/>
          <w:color w:val="000000"/>
          <w:sz w:val="28"/>
        </w:rPr>
        <w:t>
      Наименования и индексы автомобильных дорог общего пользования республиканского значения утверждаются Правительством Республики Казахстан.
</w:t>
      </w:r>
      <w:r>
        <w:br/>
      </w:r>
      <w:r>
        <w:rPr>
          <w:rFonts w:ascii="Times New Roman"/>
          <w:b w:val="false"/>
          <w:i w:val="false"/>
          <w:color w:val="000000"/>
          <w:sz w:val="28"/>
        </w:rPr>
        <w:t>
      Наименования и индексы автомобильных дорог общего пользования областного значения утверждаются областными исполнительными органами по согласованию с уполномоченным органом.
</w:t>
      </w:r>
      <w:r>
        <w:br/>
      </w:r>
      <w:r>
        <w:rPr>
          <w:rFonts w:ascii="Times New Roman"/>
          <w:b w:val="false"/>
          <w:i w:val="false"/>
          <w:color w:val="000000"/>
          <w:sz w:val="28"/>
        </w:rPr>
        <w:t>
      Наименования и индексы автомобильных дорог общего пользования районного значения утверждаются районными исполнительными органами по согласованию с уполномоченным органом.
</w:t>
      </w:r>
      <w:r>
        <w:br/>
      </w:r>
      <w:r>
        <w:rPr>
          <w:rFonts w:ascii="Times New Roman"/>
          <w:b w:val="false"/>
          <w:i w:val="false"/>
          <w:color w:val="000000"/>
          <w:sz w:val="28"/>
        </w:rPr>
        <w:t>
      3. Расстояния на автомобильных дорогах общего пользования республиканского, областного и районного значения исчисляются между начальными и конечными населенными пунктами. Отсчет километров автомобильных дорог общего пользования ведется:
</w:t>
      </w:r>
      <w:r>
        <w:br/>
      </w:r>
      <w:r>
        <w:rPr>
          <w:rFonts w:ascii="Times New Roman"/>
          <w:b w:val="false"/>
          <w:i w:val="false"/>
          <w:color w:val="000000"/>
          <w:sz w:val="28"/>
        </w:rPr>
        <w:t>
      для автомобильных дорог, выходящих из столицы Республики Казахстан, - от здания Резиденции Президента Республики Казахстан "Ак орда";
</w:t>
      </w:r>
      <w:r>
        <w:br/>
      </w:r>
      <w:r>
        <w:rPr>
          <w:rFonts w:ascii="Times New Roman"/>
          <w:b w:val="false"/>
          <w:i w:val="false"/>
          <w:color w:val="000000"/>
          <w:sz w:val="28"/>
        </w:rPr>
        <w:t>
      для автомобильных дорог, выходящих из других населенных пунктов, - от зданий местных исполнительных органов, а в случае их отсутствия - от границ населенных пунктов.
</w:t>
      </w:r>
      <w:r>
        <w:br/>
      </w:r>
      <w:r>
        <w:rPr>
          <w:rFonts w:ascii="Times New Roman"/>
          <w:b w:val="false"/>
          <w:i w:val="false"/>
          <w:color w:val="000000"/>
          <w:sz w:val="28"/>
        </w:rPr>
        <w:t>
      Под протяженностью автомобильных дорог общего пользования принимается:
</w:t>
      </w:r>
      <w:r>
        <w:br/>
      </w:r>
      <w:r>
        <w:rPr>
          <w:rFonts w:ascii="Times New Roman"/>
          <w:b w:val="false"/>
          <w:i w:val="false"/>
          <w:color w:val="000000"/>
          <w:sz w:val="28"/>
        </w:rPr>
        <w:t>
      для автомобильных дорог, соединяющих населенные пункты, - расстояние между границами соответствующих населенных пунктов;
</w:t>
      </w:r>
      <w:r>
        <w:br/>
      </w:r>
      <w:r>
        <w:rPr>
          <w:rFonts w:ascii="Times New Roman"/>
          <w:b w:val="false"/>
          <w:i w:val="false"/>
          <w:color w:val="000000"/>
          <w:sz w:val="28"/>
        </w:rPr>
        <w:t>
      для автомобильных дорог, соединяющих между собой другие автомобильные дороги общего пользования и примыкающих к ним, - пересечение осей сопрягающихся автомобильных дорог.
</w:t>
      </w:r>
      <w:r>
        <w:br/>
      </w:r>
      <w:r>
        <w:rPr>
          <w:rFonts w:ascii="Times New Roman"/>
          <w:b w:val="false"/>
          <w:i w:val="false"/>
          <w:color w:val="000000"/>
          <w:sz w:val="28"/>
        </w:rPr>
        <w:t>
      Под протяженностью улиц городов и иных населенных пунктов принимается расстояние в пределах границ соответствующих городов и населенных пунктов.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92. Предоставление земельных участков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размещения автомобильных дорог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строительства и содержания автомобильных дорог общего пользования землепользователям предоставляются земельные участки под полосу отвода на основе установленных норм в зависимости от категории дороги и согласно проектной документации.
</w:t>
      </w:r>
      <w:r>
        <w:br/>
      </w:r>
      <w:r>
        <w:rPr>
          <w:rFonts w:ascii="Times New Roman"/>
          <w:b w:val="false"/>
          <w:i w:val="false"/>
          <w:color w:val="000000"/>
          <w:sz w:val="28"/>
        </w:rPr>
        <w:t>
      Земельные участки для нужд автомобильных дорог общего пользования, включая автомобильные дороги или их участки, переданные в концессию, отводятся уполномоченным органом в постоянное или временное землепользование в порядке, установленном законодательством Республики Казахстан.
</w:t>
      </w:r>
      <w:r>
        <w:br/>
      </w:r>
      <w:r>
        <w:rPr>
          <w:rFonts w:ascii="Times New Roman"/>
          <w:b w:val="false"/>
          <w:i w:val="false"/>
          <w:color w:val="000000"/>
          <w:sz w:val="28"/>
        </w:rPr>
        <w:t>
      2. Размер полосы отвода проектируемой автомобильной дороги общего пользования устанавливается в зависимости от ее категории согласно нормам отвода земель для автомобильных дорог общего пользования.
</w:t>
      </w:r>
      <w:r>
        <w:br/>
      </w:r>
      <w:r>
        <w:rPr>
          <w:rFonts w:ascii="Times New Roman"/>
          <w:b w:val="false"/>
          <w:i w:val="false"/>
          <w:color w:val="000000"/>
          <w:sz w:val="28"/>
        </w:rPr>
        <w:t>
      3. Земельные участки под автомобильные дороги общего пользования предоставляются решением местного исполнительного органа области (города республиканского значения, столицы) и районов (города областного значения).
</w:t>
      </w:r>
      <w:r>
        <w:br/>
      </w:r>
      <w:r>
        <w:rPr>
          <w:rFonts w:ascii="Times New Roman"/>
          <w:b w:val="false"/>
          <w:i w:val="false"/>
          <w:color w:val="000000"/>
          <w:sz w:val="28"/>
        </w:rPr>
        <w:t>
      4. Земельные участки, занимаемые автомобильными дорогами общего пользования, относятся к государственной собственности, являются неделимыми и не могут находиться в частной собственности. Любые сооружения, построенные на землях автомобильных дорог общего пользования с нарушением установленного порядка согласования на использование этих земель, признаются незаконными и подлежат сносу в установленном законодательством порядке лицом, осуществившим самовольную постройку, либо за его счет.
</w:t>
      </w:r>
      <w:r>
        <w:br/>
      </w:r>
      <w:r>
        <w:rPr>
          <w:rFonts w:ascii="Times New Roman"/>
          <w:b w:val="false"/>
          <w:i w:val="false"/>
          <w:color w:val="000000"/>
          <w:sz w:val="28"/>
        </w:rPr>
        <w:t>
      5. При строительстве (реконструкция) и ремонте автомобильных дорог общего пользования, для возведения земляного полотна, грунтовые резервы и карьеры предоставляются поставщикам работ по строительству (реконструкция) и ремонту автомобильных дорог общего пользования путем проведения прямых переговоров и заключения контракта.
</w:t>
      </w:r>
      <w:r>
        <w:br/>
      </w:r>
      <w:r>
        <w:rPr>
          <w:rFonts w:ascii="Times New Roman"/>
          <w:b w:val="false"/>
          <w:i w:val="false"/>
          <w:color w:val="000000"/>
          <w:sz w:val="28"/>
        </w:rPr>
        <w:t>
      6. Земельные участки для хозяйственных и частных автомобильных дорог предоставляются в порядке, установленном земельным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93. Порядок эксплуатации полосы отвода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автомобильных дорог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Земельные участки полосы отвода автомобильных дорог общего пользования находятся во владении и пользовании уполномоченного органа и предназначены только для развития, благоустройства автомобильных дорог и размещения объектов дорожного сервиса.
</w:t>
      </w:r>
      <w:r>
        <w:br/>
      </w:r>
      <w:r>
        <w:rPr>
          <w:rFonts w:ascii="Times New Roman"/>
          <w:b w:val="false"/>
          <w:i w:val="false"/>
          <w:color w:val="000000"/>
          <w:sz w:val="28"/>
        </w:rPr>
        <w:t>
      2. В полосе отвода автомобильных дорог общего пользования запрещается производить работы или размещать какие-либо сооружения без разрешения уполномоченного органа или концессионеров.
</w:t>
      </w:r>
      <w:r>
        <w:br/>
      </w:r>
      <w:r>
        <w:rPr>
          <w:rFonts w:ascii="Times New Roman"/>
          <w:b w:val="false"/>
          <w:i w:val="false"/>
          <w:color w:val="000000"/>
          <w:sz w:val="28"/>
        </w:rPr>
        <w:t>
      3. Участки земель полосы отвода автомобильных дорог республиканского, областного и районного значения, не используемые уполномоченным органом или концессионером, могут предоставляться во временное краткосрочное землепользование уполномоченным органом и местными исполнительными органами областей (города республиканского значения, столицы) и районов (города областного значения) в пределах своей компетенции физическим и юридическим лицам для размещения объектов сервиса и рекламы при условии недопущения снижения транспортно-эксплуатационных качеств дороги, соблюдения требований безопасности движения транспортных средств, санитарно-эпидемиологических правил и норм охраны окружающей среды.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94. Придорожные полосы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Придорожные полосы устанавливаются для обеспечения безопасности населения и создания условий эксплуатации автомобильных дорог с учетом требований безопасности дорожного движения, а также возможности осуществления их реконструкции, ремонта и содержания, размещения объектов дорожной инфраструктуры.
</w:t>
      </w:r>
      <w:r>
        <w:br/>
      </w:r>
      <w:r>
        <w:rPr>
          <w:rFonts w:ascii="Times New Roman"/>
          <w:b w:val="false"/>
          <w:i w:val="false"/>
          <w:color w:val="000000"/>
          <w:sz w:val="28"/>
        </w:rPr>
        <w:t>
      2. Для республиканских автомобильных дорог общего пользования ширина придорожной полосы с каждой стороны должна быть не менее 50 метров, считая от границы полосы отвода.
</w:t>
      </w:r>
      <w:r>
        <w:br/>
      </w:r>
      <w:r>
        <w:rPr>
          <w:rFonts w:ascii="Times New Roman"/>
          <w:b w:val="false"/>
          <w:i w:val="false"/>
          <w:color w:val="000000"/>
          <w:sz w:val="28"/>
        </w:rPr>
        <w:t>
      Для автомобильных дорог общего пользования областного и районного значения ширина придорожной полосы с каждой стороны дороги должна быть не менее 40 метров, считая от границы полосы отвода.
</w:t>
      </w:r>
      <w:r>
        <w:br/>
      </w:r>
      <w:r>
        <w:rPr>
          <w:rFonts w:ascii="Times New Roman"/>
          <w:b w:val="false"/>
          <w:i w:val="false"/>
          <w:color w:val="000000"/>
          <w:sz w:val="28"/>
        </w:rPr>
        <w:t>
      3. В придорожных полосах автомобильных дорог общего пользования республиканского значения запрещается строительство капитальных сооружений, за исключением объектов дорожной службы и объектов дорожного сервиса.
</w:t>
      </w:r>
      <w:r>
        <w:br/>
      </w:r>
      <w:r>
        <w:rPr>
          <w:rFonts w:ascii="Times New Roman"/>
          <w:b w:val="false"/>
          <w:i w:val="false"/>
          <w:color w:val="000000"/>
          <w:sz w:val="28"/>
        </w:rPr>
        <w:t>
      4. Решения о предоставлении земельных участков для размещения объектов дорожного сервиса в придорожных полосах или объектов за их пределами, когда для доступа к ним требуется подъезд, принимаются соответствующим местным исполнительным органом в установленном порядке по согласованию с уполномоченным органом.
</w:t>
      </w:r>
      <w:r>
        <w:br/>
      </w:r>
      <w:r>
        <w:rPr>
          <w:rFonts w:ascii="Times New Roman"/>
          <w:b w:val="false"/>
          <w:i w:val="false"/>
          <w:color w:val="000000"/>
          <w:sz w:val="28"/>
        </w:rPr>
        <w:t>
      5. Расходы по обустройству, ремонту и содержанию подъездов (съездов, примыканий) и других объектов, находящихся в придорожных полосах автомобильных дорог общего пользования, несут собственники этих объектов.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95. Размещение объектов торговли, общественного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питания, других объектов сервиса и рекламы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вдоль автомобильных дорог общего пользования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Объекты торговли, общественного питания и другие объекты сервиса, а также их реклама в полосе отвода автомобильных дорог общего пользования могут быть размещены в местах, определенных местными исполнительными органами в пределах соответствующих административно-территориальных единиц по согласованию с уполномоченным органом или концессионером.
</w:t>
      </w:r>
      <w:r>
        <w:br/>
      </w:r>
      <w:r>
        <w:rPr>
          <w:rFonts w:ascii="Times New Roman"/>
          <w:b w:val="false"/>
          <w:i w:val="false"/>
          <w:color w:val="000000"/>
          <w:sz w:val="28"/>
        </w:rPr>
        <w:t>
      2. Устанавливаемые в границах полосы отвода наружная реклама, иные информационные знаки и указатели должны выполняться и устанавливаться в соответствии с законодательством Республики Казахстан.
</w:t>
      </w:r>
      <w:r>
        <w:br/>
      </w:r>
      <w:r>
        <w:rPr>
          <w:rFonts w:ascii="Times New Roman"/>
          <w:b w:val="false"/>
          <w:i w:val="false"/>
          <w:color w:val="000000"/>
          <w:sz w:val="28"/>
        </w:rPr>
        <w:t>
      3. Порядок размещения в полосе отвода автомобильных дорог общего пользования объектов сервиса, рекламы устанавливается Правительством Республики Казахстан.
</w:t>
      </w:r>
      <w:r>
        <w:br/>
      </w:r>
      <w:r>
        <w:rPr>
          <w:rFonts w:ascii="Times New Roman"/>
          <w:b w:val="false"/>
          <w:i w:val="false"/>
          <w:color w:val="000000"/>
          <w:sz w:val="28"/>
        </w:rPr>
        <w:t>
      За размещение наружной (визуальной) рекламы на объектах стационарного размещения рекламы в полосе отвода автомобильных дорог общего пользования взимается плата в порядке, установленном налоговым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96. Планирование развития автомобильных дорог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Планирование развития автомобильных дорог осуществляется государственными органами, управляющими хозяйственных и частных автомобильных дорог в соответствии с утвержденными республиканскими и региональными программами. Планирование развития улично-дорожной сети городов и иных населенных пунктов осуществляется соответствующими местными исполнительными органами.
</w:t>
      </w:r>
      <w:r>
        <w:br/>
      </w:r>
      <w:r>
        <w:rPr>
          <w:rFonts w:ascii="Times New Roman"/>
          <w:b w:val="false"/>
          <w:i w:val="false"/>
          <w:color w:val="000000"/>
          <w:sz w:val="28"/>
        </w:rPr>
        <w:t>
      2. Государственные закупки товаров, работ и услуг в дорожной отрасли, а также научные исследования в этих направлениях осуществляются в соответствии с законодательством Республики Казахстан о государственных закупках.
</w:t>
      </w:r>
      <w:r>
        <w:br/>
      </w:r>
      <w:r>
        <w:rPr>
          <w:rFonts w:ascii="Times New Roman"/>
          <w:b w:val="false"/>
          <w:i w:val="false"/>
          <w:color w:val="000000"/>
          <w:sz w:val="28"/>
        </w:rPr>
        <w:t>
      3. Проектирование и строительство автомобильных дорог осуществляются физическими и юридическими лицами, имеющими лицензии на осуществление соответствующих видов деятельности, на конкурсной основе.
</w:t>
      </w:r>
      <w:r>
        <w:br/>
      </w:r>
      <w:r>
        <w:rPr>
          <w:rFonts w:ascii="Times New Roman"/>
          <w:b w:val="false"/>
          <w:i w:val="false"/>
          <w:color w:val="000000"/>
          <w:sz w:val="28"/>
        </w:rPr>
        <w:t>
      4. Проектная документация, разработанная для строительства и реконструкции автомобильных дорог, подлежит государственной экспертизе проектов, санитарно-эпидемиологической, экологической экспертизе в установленном порядке, а для капитального и среднего ремонта существующих автомобильных дорог общего пользования - ведомственной экспертизе в порядке, установленном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97. Качество работ при осуществлении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дорожной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Проектирование, строительство, реконструкция, ремонт и содержание автомобильных дорог осуществляются в соответствии с установленными требованиями и нормами, с применением разрешенных к использованию материалов, приборов, оборудования и средств измерений с целью достижения высоких транспортно-эксплуатационных показателей автомобильных дорог (скорость, ровность, долговечность, повышенные условия безопасности движения автотранспорта).
</w:t>
      </w:r>
      <w:r>
        <w:br/>
      </w:r>
      <w:r>
        <w:rPr>
          <w:rFonts w:ascii="Times New Roman"/>
          <w:b w:val="false"/>
          <w:i w:val="false"/>
          <w:color w:val="000000"/>
          <w:sz w:val="28"/>
        </w:rPr>
        <w:t>
      2. Физические и юридические лица, осуществляющие дорожную деятельность, обязаны выполнять работы с соблюдением требований законодательных актов и технических регламентов Республики Казахстан.
</w:t>
      </w:r>
      <w:r>
        <w:br/>
      </w:r>
      <w:r>
        <w:rPr>
          <w:rFonts w:ascii="Times New Roman"/>
          <w:b w:val="false"/>
          <w:i w:val="false"/>
          <w:color w:val="000000"/>
          <w:sz w:val="28"/>
        </w:rPr>
        <w:t>
      При производстве работ по реконструкции, строительству, ремонту и содержанию автомобильных дорог осуществляется контроль заказчиком, уполномоченным органом и местными исполнительными органами области, районов и городов, а также авторский надзор - разработчиком проектной документации, технический надзор и технологическое сопровождение - организацией, оказывающей инжиниринговые услуги. Приемка в эксплуатацию законченных дорожных работ, кроме работ по среднему и текущему ремонту автомобильных дорог, осуществляется государственной приемочной комиссией.
</w:t>
      </w:r>
      <w:r>
        <w:br/>
      </w:r>
      <w:r>
        <w:rPr>
          <w:rFonts w:ascii="Times New Roman"/>
          <w:b w:val="false"/>
          <w:i w:val="false"/>
          <w:color w:val="000000"/>
          <w:sz w:val="28"/>
        </w:rPr>
        <w:t>
      3. Выполнение работ по проектированию, строительству, реконструкции, ремонту и содержанию автомобильных дорог с нарушением требований законодательства влечет за собой ответственность, установленную законами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98. Финансирование дорожной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Финансирование автомобильных дорог общего пользования осуществляется по утвержденным нормам, обеспечивающим их ремонт и содержание, исходя из требований безопасности дорожного движения, охраны окружающей среды и обеспечения автотранспортных перевозок, и определяется бюджетным законодательством Республики Казахстан.
</w:t>
      </w:r>
      <w:r>
        <w:br/>
      </w:r>
      <w:r>
        <w:rPr>
          <w:rFonts w:ascii="Times New Roman"/>
          <w:b w:val="false"/>
          <w:i w:val="false"/>
          <w:color w:val="000000"/>
          <w:sz w:val="28"/>
        </w:rPr>
        <w:t>
      2. Развитие, ремонт и содержание хозяйственных автомобильных дорог обеспечиваются за счет средств организаций и частных лиц, в ведении которых находятся эти дороги.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99. Ответственность уполномоченного органа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управляющих автомобильными дорогами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осуществлении дорожной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орган и управляющие автомобильными дорогами несут ответственность:
</w:t>
      </w:r>
      <w:r>
        <w:br/>
      </w:r>
      <w:r>
        <w:rPr>
          <w:rFonts w:ascii="Times New Roman"/>
          <w:b w:val="false"/>
          <w:i w:val="false"/>
          <w:color w:val="000000"/>
          <w:sz w:val="28"/>
        </w:rPr>
        <w:t>
      1) за содержание обслуживаемых автомобильных дорог и сооружений на них в состоянии, обеспечивающем бесперебойный и безопасный проезд транспортных средств, и обеспечение соблюдения требований природоохранного законодательства;
</w:t>
      </w:r>
      <w:r>
        <w:br/>
      </w:r>
      <w:r>
        <w:rPr>
          <w:rFonts w:ascii="Times New Roman"/>
          <w:b w:val="false"/>
          <w:i w:val="false"/>
          <w:color w:val="000000"/>
          <w:sz w:val="28"/>
        </w:rPr>
        <w:t>
      2) за ущерб, причиненный дорожно-транспортными происшествиями, возникший по причине прямых дорожных условий, с возмещением ущерба пользователям автомобильными дорогами в соответствии с законами Республики Казахстан;
</w:t>
      </w:r>
      <w:r>
        <w:br/>
      </w:r>
      <w:r>
        <w:rPr>
          <w:rFonts w:ascii="Times New Roman"/>
          <w:b w:val="false"/>
          <w:i w:val="false"/>
          <w:color w:val="000000"/>
          <w:sz w:val="28"/>
        </w:rPr>
        <w:t>
      3) за фитосанитарное состояние полосы отвода автомобильных дорог в соответствии с законами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100. Объекты технического регулирования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Объектами технического регулирования являются автомобильные дороги, дорожно-строительные материалы, процессы проектирования, строительства (реконструкция, ремонт) и эксплуатации автомобильных дорог.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101. Требования безопасности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проектировании автомобильных дорог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Проектирование автомобильных дорог должно осуществляться с учетом условий наименьшего ограничения и изменения скорости, обеспечения безопасности движения и возможной реконструкции, дороги за пределами перспективного периода.
</w:t>
      </w:r>
      <w:r>
        <w:br/>
      </w:r>
      <w:r>
        <w:rPr>
          <w:rFonts w:ascii="Times New Roman"/>
          <w:b w:val="false"/>
          <w:i w:val="false"/>
          <w:color w:val="000000"/>
          <w:sz w:val="28"/>
        </w:rPr>
        <w:t>
      2. Проектные решения автомобильных дорог должны обеспечивать:
</w:t>
      </w:r>
      <w:r>
        <w:br/>
      </w:r>
      <w:r>
        <w:rPr>
          <w:rFonts w:ascii="Times New Roman"/>
          <w:b w:val="false"/>
          <w:i w:val="false"/>
          <w:color w:val="000000"/>
          <w:sz w:val="28"/>
        </w:rPr>
        <w:t>
      организованное, безопасное движение транспортных средств с расчетными скоростями;
</w:t>
      </w:r>
      <w:r>
        <w:br/>
      </w:r>
      <w:r>
        <w:rPr>
          <w:rFonts w:ascii="Times New Roman"/>
          <w:b w:val="false"/>
          <w:i w:val="false"/>
          <w:color w:val="000000"/>
          <w:sz w:val="28"/>
        </w:rPr>
        <w:t>
      соблюдение условий зрительного ориентирования водителей;
</w:t>
      </w:r>
      <w:r>
        <w:br/>
      </w:r>
      <w:r>
        <w:rPr>
          <w:rFonts w:ascii="Times New Roman"/>
          <w:b w:val="false"/>
          <w:i w:val="false"/>
          <w:color w:val="000000"/>
          <w:sz w:val="28"/>
        </w:rPr>
        <w:t>
      безопасное расположение примыканий и пересечений;
</w:t>
      </w:r>
      <w:r>
        <w:br/>
      </w:r>
      <w:r>
        <w:rPr>
          <w:rFonts w:ascii="Times New Roman"/>
          <w:b w:val="false"/>
          <w:i w:val="false"/>
          <w:color w:val="000000"/>
          <w:sz w:val="28"/>
        </w:rPr>
        <w:t>
      необходимое сцепление шин автомобилей с поверхностью проезжей части;
</w:t>
      </w:r>
      <w:r>
        <w:br/>
      </w:r>
      <w:r>
        <w:rPr>
          <w:rFonts w:ascii="Times New Roman"/>
          <w:b w:val="false"/>
          <w:i w:val="false"/>
          <w:color w:val="000000"/>
          <w:sz w:val="28"/>
        </w:rPr>
        <w:t>
      необходимое обустройство автомобильных дорог, в том числе защитными дорожными сооружениями;
</w:t>
      </w:r>
      <w:r>
        <w:br/>
      </w:r>
      <w:r>
        <w:rPr>
          <w:rFonts w:ascii="Times New Roman"/>
          <w:b w:val="false"/>
          <w:i w:val="false"/>
          <w:color w:val="000000"/>
          <w:sz w:val="28"/>
        </w:rPr>
        <w:t>
      необходимые здания и сооружения дорожной и автотранспортной служб.
</w:t>
      </w:r>
      <w:r>
        <w:br/>
      </w:r>
      <w:r>
        <w:rPr>
          <w:rFonts w:ascii="Times New Roman"/>
          <w:b w:val="false"/>
          <w:i w:val="false"/>
          <w:color w:val="000000"/>
          <w:sz w:val="28"/>
        </w:rPr>
        <w:t>
      3. При проектировании производственных баз, зданий и сооружений дорожной и автотранспортной служб необходимо разрабатывать и осуществлять мероприятия, обеспечивающие соблюдение предельно допустимых концентраций загрязняющих веществ в атмосферном воздухе, водных объектах, почве и иное.
</w:t>
      </w:r>
      <w:r>
        <w:br/>
      </w:r>
      <w:r>
        <w:rPr>
          <w:rFonts w:ascii="Times New Roman"/>
          <w:b w:val="false"/>
          <w:i w:val="false"/>
          <w:color w:val="000000"/>
          <w:sz w:val="28"/>
        </w:rPr>
        <w:t>
      4. При разработке проектно-сметной документации следует оценивать непосредственное и косвенное влияние дорог и дорожного движения на:
</w:t>
      </w:r>
      <w:r>
        <w:br/>
      </w:r>
      <w:r>
        <w:rPr>
          <w:rFonts w:ascii="Times New Roman"/>
          <w:b w:val="false"/>
          <w:i w:val="false"/>
          <w:color w:val="000000"/>
          <w:sz w:val="28"/>
        </w:rPr>
        <w:t>
      людей, фауну и флору;
</w:t>
      </w:r>
      <w:r>
        <w:br/>
      </w:r>
      <w:r>
        <w:rPr>
          <w:rFonts w:ascii="Times New Roman"/>
          <w:b w:val="false"/>
          <w:i w:val="false"/>
          <w:color w:val="000000"/>
          <w:sz w:val="28"/>
        </w:rPr>
        <w:t>
      состояние почвы, воду, микроклимат, воздушную среду;
</w:t>
      </w:r>
      <w:r>
        <w:br/>
      </w:r>
      <w:r>
        <w:rPr>
          <w:rFonts w:ascii="Times New Roman"/>
          <w:b w:val="false"/>
          <w:i w:val="false"/>
          <w:color w:val="000000"/>
          <w:sz w:val="28"/>
        </w:rPr>
        <w:t>
      пейзаж, объекты на дороге и культурное наследие.
</w:t>
      </w:r>
      <w:r>
        <w:br/>
      </w:r>
      <w:r>
        <w:rPr>
          <w:rFonts w:ascii="Times New Roman"/>
          <w:b w:val="false"/>
          <w:i w:val="false"/>
          <w:color w:val="000000"/>
          <w:sz w:val="28"/>
        </w:rPr>
        <w:t>
      Устройство лесонасаждений (вдоль дороги) должно способствовать улучшению визуального ориентирования и нарушению визуального однообразия дороги при условии исключения возникновения каких-либо других опасностей.
</w:t>
      </w:r>
      <w:r>
        <w:br/>
      </w:r>
      <w:r>
        <w:rPr>
          <w:rFonts w:ascii="Times New Roman"/>
          <w:b w:val="false"/>
          <w:i w:val="false"/>
          <w:color w:val="000000"/>
          <w:sz w:val="28"/>
        </w:rPr>
        <w:t>
      5. При проектировании дорог необходимо разрабатывать схемы расстановки дорожных знаков с обозначением мест и способов их установки и схемы дорожной разметки.
</w:t>
      </w:r>
      <w:r>
        <w:br/>
      </w:r>
      <w:r>
        <w:rPr>
          <w:rFonts w:ascii="Times New Roman"/>
          <w:b w:val="false"/>
          <w:i w:val="false"/>
          <w:color w:val="000000"/>
          <w:sz w:val="28"/>
        </w:rPr>
        <w:t>
      6. Требования безопасности при проектировании автомобильных дорог устанавливаются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102. Требования безопасности при строительстве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(реконструкции, ремонте) автомобильных дорог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строительстве (реконструкции, ремонте) автомобильных дорог необходимо обеспечить соответствие требованиям проектно-сметной документации, настоящего Кодекса и технических регламентов в сфере автомобильных дорог.
</w:t>
      </w:r>
      <w:r>
        <w:br/>
      </w:r>
      <w:r>
        <w:rPr>
          <w:rFonts w:ascii="Times New Roman"/>
          <w:b w:val="false"/>
          <w:i w:val="false"/>
          <w:color w:val="000000"/>
          <w:sz w:val="28"/>
        </w:rPr>
        <w:t>
      2. При строительстве (реконструкции, ремонте) необходимо принимать меры по безопасности и охране окружающей среды. При выборе методов производства работ и средств механизации следует учитывать необходимость соблюдения соответствующих санитарно-эпидемиологических правил и норм, норм предельно допустимых выбросов загрязняющих веществ в атмосферу.
</w:t>
      </w:r>
      <w:r>
        <w:br/>
      </w:r>
      <w:r>
        <w:rPr>
          <w:rFonts w:ascii="Times New Roman"/>
          <w:b w:val="false"/>
          <w:i w:val="false"/>
          <w:color w:val="000000"/>
          <w:sz w:val="28"/>
        </w:rPr>
        <w:t>
      При строительстве дорог должно обеспечиваться сохранение зеленых насаждений или их восстановление.
</w:t>
      </w:r>
      <w:r>
        <w:br/>
      </w:r>
      <w:r>
        <w:rPr>
          <w:rFonts w:ascii="Times New Roman"/>
          <w:b w:val="false"/>
          <w:i w:val="false"/>
          <w:color w:val="000000"/>
          <w:sz w:val="28"/>
        </w:rPr>
        <w:t>
      3. Безопасность дорожных рабочих и участников дорожного движения должна обеспечиваться путем принятия мер к организации движения и ограждению мест проведения работ, которые должны предусматриваться в ходе планирования работ и регулярно проверяться при их производстве.
</w:t>
      </w:r>
      <w:r>
        <w:br/>
      </w:r>
      <w:r>
        <w:rPr>
          <w:rFonts w:ascii="Times New Roman"/>
          <w:b w:val="false"/>
          <w:i w:val="false"/>
          <w:color w:val="000000"/>
          <w:sz w:val="28"/>
        </w:rPr>
        <w:t>
      4. При строительстве (реконструкции, ремонте) дорог в сложных инженерно-геологических условиях, когда сроки стабилизации земляного полотна существенно превышают установленные сроки строительства, допускается предусматривать стадийное устройство дорожной одежды с обеспечением водоотвода и безопасности движения на каждой стадии.
</w:t>
      </w:r>
      <w:r>
        <w:br/>
      </w:r>
      <w:r>
        <w:rPr>
          <w:rFonts w:ascii="Times New Roman"/>
          <w:b w:val="false"/>
          <w:i w:val="false"/>
          <w:color w:val="000000"/>
          <w:sz w:val="28"/>
        </w:rPr>
        <w:t>
      5. Требования безопасности при строительстве (реконструкции, ремонте) автомобильных дорог устанавливаются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103. Требования безопасности при эксплуатации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автомобильных дорог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Состояние дорог должно обеспечивать безопасность дорожного движения и охрану окружающей среды и соответствовать уровню транспортно-эксплуатационной загрузки.
</w:t>
      </w:r>
      <w:r>
        <w:br/>
      </w:r>
      <w:r>
        <w:rPr>
          <w:rFonts w:ascii="Times New Roman"/>
          <w:b w:val="false"/>
          <w:i w:val="false"/>
          <w:color w:val="000000"/>
          <w:sz w:val="28"/>
        </w:rPr>
        <w:t>
      Ширина придорожной полосы должна быть не менее установленных норм для данного вида дороги.
</w:t>
      </w:r>
      <w:r>
        <w:br/>
      </w:r>
      <w:r>
        <w:rPr>
          <w:rFonts w:ascii="Times New Roman"/>
          <w:b w:val="false"/>
          <w:i w:val="false"/>
          <w:color w:val="000000"/>
          <w:sz w:val="28"/>
        </w:rPr>
        <w:t>
      Информационные указатели и знаки должны обеспечивать безопасность движения и соответствовать требованиям нормативных документов.
</w:t>
      </w:r>
      <w:r>
        <w:br/>
      </w:r>
      <w:r>
        <w:rPr>
          <w:rFonts w:ascii="Times New Roman"/>
          <w:b w:val="false"/>
          <w:i w:val="false"/>
          <w:color w:val="000000"/>
          <w:sz w:val="28"/>
        </w:rPr>
        <w:t>
      Состав дорог должен обеспечивать их безопасность при эксплуатации с учетом климатических особенностей региона и транспортно-эксплуатационной загрузки.
</w:t>
      </w:r>
      <w:r>
        <w:br/>
      </w:r>
      <w:r>
        <w:rPr>
          <w:rFonts w:ascii="Times New Roman"/>
          <w:b w:val="false"/>
          <w:i w:val="false"/>
          <w:color w:val="000000"/>
          <w:sz w:val="28"/>
        </w:rPr>
        <w:t>
      2. Проезжая часть автомобильных дорог и улиц городов и населенных пунктов, покрытия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быть в
</w:t>
      </w:r>
      <w:r>
        <w:br/>
      </w:r>
      <w:r>
        <w:rPr>
          <w:rFonts w:ascii="Times New Roman"/>
          <w:b w:val="false"/>
          <w:i w:val="false"/>
          <w:color w:val="000000"/>
          <w:sz w:val="28"/>
        </w:rPr>
        <w:t>
состоянии обеспечивающим безопасность дорожного движения.
</w:t>
      </w:r>
      <w:r>
        <w:br/>
      </w:r>
      <w:r>
        <w:rPr>
          <w:rFonts w:ascii="Times New Roman"/>
          <w:b w:val="false"/>
          <w:i w:val="false"/>
          <w:color w:val="000000"/>
          <w:sz w:val="28"/>
        </w:rPr>
        <w:t>
      Дорожное покрытие должно иметь поверхность, необходимую для обеспечения расчетных скоростей и безопасности движения.
</w:t>
      </w:r>
      <w:r>
        <w:br/>
      </w:r>
      <w:r>
        <w:rPr>
          <w:rFonts w:ascii="Times New Roman"/>
          <w:b w:val="false"/>
          <w:i w:val="false"/>
          <w:color w:val="000000"/>
          <w:sz w:val="28"/>
        </w:rPr>
        <w:t>
      Покрытие проезжей части не должно иметь просадок, выбоин, иных повреждений, затрудняющих движение транспортных средств.
</w:t>
      </w:r>
      <w:r>
        <w:br/>
      </w:r>
      <w:r>
        <w:rPr>
          <w:rFonts w:ascii="Times New Roman"/>
          <w:b w:val="false"/>
          <w:i w:val="false"/>
          <w:color w:val="000000"/>
          <w:sz w:val="28"/>
        </w:rPr>
        <w:t>
      В зимних условиях следует максимально обеспечивать безопасность дорожного движения и его организацию путем принятия соответствующих мер.
</w:t>
      </w:r>
      <w:r>
        <w:br/>
      </w:r>
      <w:r>
        <w:rPr>
          <w:rFonts w:ascii="Times New Roman"/>
          <w:b w:val="false"/>
          <w:i w:val="false"/>
          <w:color w:val="000000"/>
          <w:sz w:val="28"/>
        </w:rPr>
        <w:t>
      3. Для предотвращения дорожно-транспортных происшествий и задержек транспортных средств в местах проведения дорожных работ необходимо предусматривать установку ограждающих устройств, знаков и разметки, а также обеспечивать видимость мест проведения работ, в любое время суток.
</w:t>
      </w:r>
      <w:r>
        <w:br/>
      </w:r>
      <w:r>
        <w:rPr>
          <w:rFonts w:ascii="Times New Roman"/>
          <w:b w:val="false"/>
          <w:i w:val="false"/>
          <w:color w:val="000000"/>
          <w:sz w:val="28"/>
        </w:rPr>
        <w:t>
      Применяемые технические средства организации дорожного движения (ограждения, знаки, разметка, направляющие устройства, сети освещения, светофоры, системы автоматизированного управления движением), должны быть хорошо заметны, различимы в любое время суток.
</w:t>
      </w:r>
      <w:r>
        <w:br/>
      </w:r>
      <w:r>
        <w:rPr>
          <w:rFonts w:ascii="Times New Roman"/>
          <w:b w:val="false"/>
          <w:i w:val="false"/>
          <w:color w:val="000000"/>
          <w:sz w:val="28"/>
        </w:rPr>
        <w:t>
      4. Уровень шума, вибрации и загрязнение воздуха и вод в результате дорожного движения, обслуживания и содержания дорог следует ограничивать соответствующими мерами на основании требований, установленных техническими регламентами в сфере автомобильных дорог.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104. Требования безопасности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дорожно-строительным материалам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Дорожно-строительные материалы должны быть стойкими к воздействию окружающей среды, а также содержание вредных компонентов и примесей в них не должно превышать допустимых норм.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105. Пользование автомобильными дорогами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общего пользования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Право пользования автомобильными дорогами общего пользования имеют, физические и юридические лица, если иное не предусмотрено законодательными актами Республики Казахстан.
</w:t>
      </w:r>
      <w:r>
        <w:br/>
      </w:r>
      <w:r>
        <w:rPr>
          <w:rFonts w:ascii="Times New Roman"/>
          <w:b w:val="false"/>
          <w:i w:val="false"/>
          <w:color w:val="000000"/>
          <w:sz w:val="28"/>
        </w:rPr>
        <w:t>
      2. Пользователи автомобильными дорогами общего пользования обязаны эксплуатировать транспортные средства в состоянии, обеспечивающем безопасность дорожного движения, сохранность дорог и сооружений на них, а также предотвращать загрязнение окружающей среды.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106. Обязанности собственников земельных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участков, прилегающих к автомобильным дорогам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Собственники земельных участков и землепользователи, территории которых примыкают к автомобильным дорогам, обязаны:
</w:t>
      </w:r>
      <w:r>
        <w:br/>
      </w:r>
      <w:r>
        <w:rPr>
          <w:rFonts w:ascii="Times New Roman"/>
          <w:b w:val="false"/>
          <w:i w:val="false"/>
          <w:color w:val="000000"/>
          <w:sz w:val="28"/>
        </w:rPr>
        <w:t>
      1) согласовывать строительство подъездных дорог и примыканий к дорогам общего пользования с уполномоченным органом;
</w:t>
      </w:r>
      <w:r>
        <w:br/>
      </w:r>
      <w:r>
        <w:rPr>
          <w:rFonts w:ascii="Times New Roman"/>
          <w:b w:val="false"/>
          <w:i w:val="false"/>
          <w:color w:val="000000"/>
          <w:sz w:val="28"/>
        </w:rPr>
        <w:t>
      2) содержать в технически исправном и в надлежащем санитарном состоянии примыкания к дорогам общего пользования и подъезды к ним, производить очистку от мусора, грязи и снега;
</w:t>
      </w:r>
      <w:r>
        <w:br/>
      </w:r>
      <w:r>
        <w:rPr>
          <w:rFonts w:ascii="Times New Roman"/>
          <w:b w:val="false"/>
          <w:i w:val="false"/>
          <w:color w:val="000000"/>
          <w:sz w:val="28"/>
        </w:rPr>
        <w:t>
      3) не допускать складирования материалов и конструкций в придорожной полосе, затрудняющих видимость и ухудшающих безопасность движения;
</w:t>
      </w:r>
      <w:r>
        <w:br/>
      </w:r>
      <w:r>
        <w:rPr>
          <w:rFonts w:ascii="Times New Roman"/>
          <w:b w:val="false"/>
          <w:i w:val="false"/>
          <w:color w:val="000000"/>
          <w:sz w:val="28"/>
        </w:rPr>
        <w:t>
      4) планировать производство сельскохозяйственных культур с учетом вредного воздействия выбросов транспортных средств.
</w:t>
      </w:r>
      <w:r>
        <w:br/>
      </w:r>
      <w:r>
        <w:rPr>
          <w:rFonts w:ascii="Times New Roman"/>
          <w:b w:val="false"/>
          <w:i w:val="false"/>
          <w:color w:val="000000"/>
          <w:sz w:val="28"/>
        </w:rPr>
        <w:t>
      2. Невыполнение указанных в пункте 1 настоящей статьи требований влечет ответственность, установленную законами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107. Мобилизационная подготовка автомобильных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дорог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Мобилизационная подготовка автомобильных дорог для использования в чрезвычайных ситуациях в период мобилизации и в военное время осуществляется физическими и юридическими лицами, независимо от форм собственности, в соответствии с законодательством Республики Казахстан.
</w:t>
      </w:r>
      <w:r>
        <w:br/>
      </w:r>
      <w:r>
        <w:rPr>
          <w:rFonts w:ascii="Times New Roman"/>
          <w:b w:val="false"/>
          <w:i w:val="false"/>
          <w:color w:val="000000"/>
          <w:sz w:val="28"/>
        </w:rPr>
        <w:t>
      2. В случаях введения на всей территории Казахстана или в отдельных его местностях чрезвычайного или военного положения и при объявлении частичной или общей мобилизации частные дороги могут быть использованы без согласия собственника всеми участниками дорожного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108. Ответственность пользователей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автомобильными дорогами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Пользователи автомобильными дорогами, допустившие повреждение дорожного покрытия, земляного полотна, мостов, путепроводов, водоотводных сооружений, автопавильонов, дорожных знаков, придорожных насаждений, защитных устройств и других элементов обустройства автомобильных дорог, а также нарушившие правила пользования автомобильными дорогами, несут ответственность в соответствии с законами Республики Казахстан.
</w:t>
      </w:r>
      <w:r>
        <w:br/>
      </w:r>
      <w:r>
        <w:rPr>
          <w:rFonts w:ascii="Times New Roman"/>
          <w:b w:val="false"/>
          <w:i w:val="false"/>
          <w:color w:val="000000"/>
          <w:sz w:val="28"/>
        </w:rPr>
        <w:t>
      2. Ущерб, нанесенный пользователями автомобильным дорогам и дорожным сооружениям, возмещается ими в порядке, установленном законодательством Республики Казахстан.
</w:t>
      </w:r>
      <w:r>
        <w:br/>
      </w:r>
      <w:r>
        <w:rPr>
          <w:rFonts w:ascii="Times New Roman"/>
          <w:b w:val="false"/>
          <w:i w:val="false"/>
          <w:color w:val="000000"/>
          <w:sz w:val="28"/>
        </w:rPr>
        <w:t>
      3. Споры, возникающие с уполномоченным органом в процессе проектирования, строительства, содержания, ремонта, реконструкции и использования автомобильных дорог, рассматриваются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109. Медицинская помощь на автомобильных дорогах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Помощь пострадавшим в дорожно-транспортных происшествиях на автомобильных дорогах должна оказываться всеми участниками дорожного движения, которые должны доставить пострадавшего в ближайшее медицинское учреждение и сообщить о происшествии в органы дорожной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110. Охрана окружающей среды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строительстве, реконструкции, ремонте, содержании автомобильных дорог и пользовании должны обеспечиваться соблюдение требований законодательства в области охраны окружающей среды.
</w:t>
      </w:r>
      <w:r>
        <w:br/>
      </w:r>
      <w:r>
        <w:rPr>
          <w:rFonts w:ascii="Times New Roman"/>
          <w:b w:val="false"/>
          <w:i w:val="false"/>
          <w:color w:val="000000"/>
          <w:sz w:val="28"/>
        </w:rPr>
        <w:t>
      2. При проектировании и разработке проектов на реконструкцию и строительство автомобильных дорог должны предусматриваться мероприятия по охране окружающей среды.
</w:t>
      </w:r>
      <w:r>
        <w:br/>
      </w:r>
      <w:r>
        <w:rPr>
          <w:rFonts w:ascii="Times New Roman"/>
          <w:b w:val="false"/>
          <w:i w:val="false"/>
          <w:color w:val="000000"/>
          <w:sz w:val="28"/>
        </w:rPr>
        <w:t>
      3. Защитные насаждения вдоль автомобильных дорог должны содержаться надлежащим образом их владельцами или пользователями.
</w:t>
      </w:r>
      <w:r>
        <w:br/>
      </w:r>
      <w:r>
        <w:rPr>
          <w:rFonts w:ascii="Times New Roman"/>
          <w:b w:val="false"/>
          <w:i w:val="false"/>
          <w:color w:val="000000"/>
          <w:sz w:val="28"/>
        </w:rPr>
        <w:t>
      4. За несоблюдение требований охраны окружающей среды виновные лица несут ответственность в соответствии с законами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7. Городской электрический транспорт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111. Требования, предъявляемые к транспортным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средствам городского электрического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Транспортные средства городского электрического транспорта должны иметь документы в сфере подтверждения соответствия, а также соответствовать требованиям безопасности в области технического регулирования, установленным законодательством Республики Казахстан.
</w:t>
      </w:r>
      <w:r>
        <w:br/>
      </w:r>
      <w:r>
        <w:rPr>
          <w:rFonts w:ascii="Times New Roman"/>
          <w:b w:val="false"/>
          <w:i w:val="false"/>
          <w:color w:val="000000"/>
          <w:sz w:val="28"/>
        </w:rPr>
        <w:t>
      Транспортные средства должны быть зарегистрированы в установленном законодательством порядке.
</w:t>
      </w:r>
      <w:r>
        <w:br/>
      </w:r>
      <w:r>
        <w:rPr>
          <w:rFonts w:ascii="Times New Roman"/>
          <w:b w:val="false"/>
          <w:i w:val="false"/>
          <w:color w:val="000000"/>
          <w:sz w:val="28"/>
        </w:rPr>
        <w:t>
      Транспортные средства, не соответствующие требованиям законодательства Республики Казахстан в области технического регулирования и незарегистрированные в установленном порядке, к эксплуатации не допускаются.
</w:t>
      </w:r>
      <w:r>
        <w:br/>
      </w:r>
      <w:r>
        <w:rPr>
          <w:rFonts w:ascii="Times New Roman"/>
          <w:b w:val="false"/>
          <w:i w:val="false"/>
          <w:color w:val="000000"/>
          <w:sz w:val="28"/>
        </w:rPr>
        <w:t>
      В салоне городского электрического транспорта должна быть информация о маршруте движения, стоимости проезда пассажира и провоза багажа, а также иная необходимая информация.
</w:t>
      </w:r>
      <w:r>
        <w:br/>
      </w:r>
      <w:r>
        <w:rPr>
          <w:rFonts w:ascii="Times New Roman"/>
          <w:b w:val="false"/>
          <w:i w:val="false"/>
          <w:color w:val="000000"/>
          <w:sz w:val="28"/>
        </w:rPr>
        <w:t>
      В городском электрическом транспорте перевозчик создает необходимые удобства для проезда инвалидов и пассажиров с детьми.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112. Деятельность городского электрического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Маршрутная сеть регулярных маршрутов городского электрического транспорта и перевозчики, которым предоставляется право обслуживания данных маршрутов, утверждается местными представительными органами города.
</w:t>
      </w:r>
      <w:r>
        <w:br/>
      </w:r>
      <w:r>
        <w:rPr>
          <w:rFonts w:ascii="Times New Roman"/>
          <w:b w:val="false"/>
          <w:i w:val="false"/>
          <w:color w:val="000000"/>
          <w:sz w:val="28"/>
        </w:rPr>
        <w:t>
      2. Пассажир имеет права и несет обязанности, предусмотренные статьями 24 и 75 настоящего Кодекса, в части, касающейся проезда на регулярных маршрутах городских автомобильных перевозок.
</w:t>
      </w:r>
      <w:r>
        <w:br/>
      </w:r>
      <w:r>
        <w:rPr>
          <w:rFonts w:ascii="Times New Roman"/>
          <w:b w:val="false"/>
          <w:i w:val="false"/>
          <w:color w:val="000000"/>
          <w:sz w:val="28"/>
        </w:rPr>
        <w:t>
      3. Перевозчик, обслуживающий маршруты городского электрического транспорта, имеет права и несет обязанности, предусмотренные статьей 77 настоящего Кодекса в части касающейся обслуживания регулярных маршрутов городских автомобильных перевозок.
</w:t>
      </w:r>
      <w:r>
        <w:br/>
      </w:r>
      <w:r>
        <w:rPr>
          <w:rFonts w:ascii="Times New Roman"/>
          <w:b w:val="false"/>
          <w:i w:val="false"/>
          <w:color w:val="000000"/>
          <w:sz w:val="28"/>
        </w:rPr>
        <w:t>
      Трамваи, троллейбусы и метрополитен осуществляют пассажирские перевозки по определенным маршрутам, согласно расписанию движения, за плату в соответствии с установленным тарифом.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113. Расписание движения городского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электрического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Движение городского электрического транспорта организуется перевозчиком в соответствии с расписанием движения, утверждаемым местным исполнительным органом области (города республиканского значения, столицы) или района (города областного значения).
</w:t>
      </w:r>
      <w:r>
        <w:br/>
      </w:r>
      <w:r>
        <w:rPr>
          <w:rFonts w:ascii="Times New Roman"/>
          <w:b w:val="false"/>
          <w:i w:val="false"/>
          <w:color w:val="000000"/>
          <w:sz w:val="28"/>
        </w:rPr>
        <w:t>
      На всех пассажирских станциях, конечных и остановочных пунктах размещается информация о наименовании, номере маршрута и интервале движения.
</w:t>
      </w:r>
      <w:r>
        <w:br/>
      </w:r>
      <w:r>
        <w:rPr>
          <w:rFonts w:ascii="Times New Roman"/>
          <w:b w:val="false"/>
          <w:i w:val="false"/>
          <w:color w:val="000000"/>
          <w:sz w:val="28"/>
        </w:rPr>
        <w:t>
      Интервалы движения поездов на пассажирских станциях метрополитена устанавливаются местными исполнительными органами областей (города республиканского значения, столицы) и районов (города областного значения).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10. Государственное регулирование и контроль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сфере железнодорожного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 Государственное управление на железнодорожном транспорте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114. Компетенция уполномоченного органа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вопросам регулирования и контроля в сфере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железнодорожного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компетенции уполномоченного органа относятся:
</w:t>
      </w:r>
      <w:r>
        <w:br/>
      </w:r>
      <w:r>
        <w:rPr>
          <w:rFonts w:ascii="Times New Roman"/>
          <w:b w:val="false"/>
          <w:i w:val="false"/>
          <w:color w:val="000000"/>
          <w:sz w:val="28"/>
        </w:rPr>
        <w:t>
      1) разработка концепций и программ по развитию железнодорожного транспорта;
</w:t>
      </w:r>
      <w:r>
        <w:br/>
      </w:r>
      <w:r>
        <w:rPr>
          <w:rFonts w:ascii="Times New Roman"/>
          <w:b w:val="false"/>
          <w:i w:val="false"/>
          <w:color w:val="000000"/>
          <w:sz w:val="28"/>
        </w:rPr>
        <w:t>
      2) разработка нормативных правовых актов, регулирующих общественные отношения в сфере железнодорожного транспорта;
</w:t>
      </w:r>
      <w:r>
        <w:br/>
      </w:r>
      <w:r>
        <w:rPr>
          <w:rFonts w:ascii="Times New Roman"/>
          <w:b w:val="false"/>
          <w:i w:val="false"/>
          <w:color w:val="000000"/>
          <w:sz w:val="28"/>
        </w:rPr>
        <w:t>
      3) утверждение перечня станционных путей, объектов электроснабжения, сигнализации, связи, устройств, оборудования, зданий, строений, сооружений и иных объектов, технологически необходимых для функционирования магистральной железнодорожной сети, по согласованию с центральным государственным органом, осуществляющим контроль и регулирование деятельности в сферах естественных монополий;
</w:t>
      </w:r>
      <w:r>
        <w:br/>
      </w:r>
      <w:r>
        <w:rPr>
          <w:rFonts w:ascii="Times New Roman"/>
          <w:b w:val="false"/>
          <w:i w:val="false"/>
          <w:color w:val="000000"/>
          <w:sz w:val="28"/>
        </w:rPr>
        <w:t>
      4) утверждение правил перевозок пассажиров, багажа (грузобагажа), груза и почтовых отправлений, правил технической эксплуатации, а также порядка осуществления контроля за соблюдением правил перевозок;
</w:t>
      </w:r>
      <w:r>
        <w:br/>
      </w:r>
      <w:r>
        <w:rPr>
          <w:rFonts w:ascii="Times New Roman"/>
          <w:b w:val="false"/>
          <w:i w:val="false"/>
          <w:color w:val="000000"/>
          <w:sz w:val="28"/>
        </w:rPr>
        <w:t>
      5) определение порядка регистрации подвижного состава;
</w:t>
      </w:r>
      <w:r>
        <w:br/>
      </w:r>
      <w:r>
        <w:rPr>
          <w:rFonts w:ascii="Times New Roman"/>
          <w:b w:val="false"/>
          <w:i w:val="false"/>
          <w:color w:val="000000"/>
          <w:sz w:val="28"/>
        </w:rPr>
        <w:t>
      6) определение порядка и мер обеспечения обязательств по договорам на организацию перевозок и (или) выполнение услуг, связанных с перевозкой;
</w:t>
      </w:r>
      <w:r>
        <w:br/>
      </w:r>
      <w:r>
        <w:rPr>
          <w:rFonts w:ascii="Times New Roman"/>
          <w:b w:val="false"/>
          <w:i w:val="false"/>
          <w:color w:val="000000"/>
          <w:sz w:val="28"/>
        </w:rPr>
        <w:t>
      7) утверждение перечня грузов, подлежащих сопровождению военизированной охраной при перевозке железнодорожным транспортом;
</w:t>
      </w:r>
      <w:r>
        <w:br/>
      </w:r>
      <w:r>
        <w:rPr>
          <w:rFonts w:ascii="Times New Roman"/>
          <w:b w:val="false"/>
          <w:i w:val="false"/>
          <w:color w:val="000000"/>
          <w:sz w:val="28"/>
        </w:rPr>
        <w:t>
      8) осуществление международного сотрудничества;
</w:t>
      </w:r>
      <w:r>
        <w:br/>
      </w:r>
      <w:r>
        <w:rPr>
          <w:rFonts w:ascii="Times New Roman"/>
          <w:b w:val="false"/>
          <w:i w:val="false"/>
          <w:color w:val="000000"/>
          <w:sz w:val="28"/>
        </w:rPr>
        <w:t>
      9) определение порядка награждения работников железнодорожного транспорта знаком профессионального отличия;
</w:t>
      </w:r>
      <w:r>
        <w:br/>
      </w:r>
      <w:r>
        <w:rPr>
          <w:rFonts w:ascii="Times New Roman"/>
          <w:b w:val="false"/>
          <w:i w:val="false"/>
          <w:color w:val="000000"/>
          <w:sz w:val="28"/>
        </w:rPr>
        <w:t>
      10) рассмотрение в пределах своей компетенции дел об административных правонарушениях;
</w:t>
      </w:r>
      <w:r>
        <w:br/>
      </w:r>
      <w:r>
        <w:rPr>
          <w:rFonts w:ascii="Times New Roman"/>
          <w:b w:val="false"/>
          <w:i w:val="false"/>
          <w:color w:val="000000"/>
          <w:sz w:val="28"/>
        </w:rPr>
        <w:t>
      11) определение порядка деятельности экспедиторов;
</w:t>
      </w:r>
      <w:r>
        <w:br/>
      </w:r>
      <w:r>
        <w:rPr>
          <w:rFonts w:ascii="Times New Roman"/>
          <w:b w:val="false"/>
          <w:i w:val="false"/>
          <w:color w:val="000000"/>
          <w:sz w:val="28"/>
        </w:rPr>
        <w:t>
      12) определение порядка деятельности операторов вагонов (контейнеров);
</w:t>
      </w:r>
      <w:r>
        <w:br/>
      </w:r>
      <w:r>
        <w:rPr>
          <w:rFonts w:ascii="Times New Roman"/>
          <w:b w:val="false"/>
          <w:i w:val="false"/>
          <w:color w:val="000000"/>
          <w:sz w:val="28"/>
        </w:rPr>
        <w:t>
      13) определение порядка предоставления услуг локомотивной тяги;
</w:t>
      </w:r>
      <w:r>
        <w:br/>
      </w:r>
      <w:r>
        <w:rPr>
          <w:rFonts w:ascii="Times New Roman"/>
          <w:b w:val="false"/>
          <w:i w:val="false"/>
          <w:color w:val="000000"/>
          <w:sz w:val="28"/>
        </w:rPr>
        <w:t>
      14) утверждение перечня операций, входящих в услуги магистральной железнодорожной сети, по согласованию с центральным государственным органом, осуществляющим контроль и регулирование деятельности в сферах естественных монополий;
</w:t>
      </w:r>
      <w:r>
        <w:br/>
      </w:r>
      <w:r>
        <w:rPr>
          <w:rFonts w:ascii="Times New Roman"/>
          <w:b w:val="false"/>
          <w:i w:val="false"/>
          <w:color w:val="000000"/>
          <w:sz w:val="28"/>
        </w:rPr>
        <w:t>
      15) утверждение перечня операций, входящих в услуги подъездных путей, по согласованию с центральным государственным органом, осуществляющим контроль и регулирование деятельности в сферах естественных монополий;
</w:t>
      </w:r>
      <w:r>
        <w:br/>
      </w:r>
      <w:r>
        <w:rPr>
          <w:rFonts w:ascii="Times New Roman"/>
          <w:b w:val="false"/>
          <w:i w:val="false"/>
          <w:color w:val="000000"/>
          <w:sz w:val="28"/>
        </w:rPr>
        <w:t>
      16) разработка технических регламентов в сфере железнодорожного транспорта;
</w:t>
      </w:r>
      <w:r>
        <w:br/>
      </w:r>
      <w:r>
        <w:rPr>
          <w:rFonts w:ascii="Times New Roman"/>
          <w:b w:val="false"/>
          <w:i w:val="false"/>
          <w:color w:val="000000"/>
          <w:sz w:val="28"/>
        </w:rPr>
        <w:t>
      17) утверждение правил работы на подъездных путях;
</w:t>
      </w:r>
      <w:r>
        <w:br/>
      </w:r>
      <w:r>
        <w:rPr>
          <w:rFonts w:ascii="Times New Roman"/>
          <w:b w:val="false"/>
          <w:i w:val="false"/>
          <w:color w:val="000000"/>
          <w:sz w:val="28"/>
        </w:rPr>
        <w:t>
      18) прекращение железнодорожного сообщения по магистральным железнодорожным путям;
</w:t>
      </w:r>
      <w:r>
        <w:br/>
      </w:r>
      <w:r>
        <w:rPr>
          <w:rFonts w:ascii="Times New Roman"/>
          <w:b w:val="false"/>
          <w:i w:val="false"/>
          <w:color w:val="000000"/>
          <w:sz w:val="28"/>
        </w:rPr>
        <w:t>
      19) утверждение нормативных сроков эксплуатации подвижного состава, рельсов, периодичности проведения ремонта, технического обслуживания и порядка продления срока эксплуатации подвижного состава, нормативного пропущенного тоннажа по железнодорожному пути и проведения ремонтов, форм и порядка ведения технического паспорта на подвижной состав и верхнее строение пути;
</w:t>
      </w:r>
      <w:r>
        <w:br/>
      </w:r>
      <w:r>
        <w:rPr>
          <w:rFonts w:ascii="Times New Roman"/>
          <w:b w:val="false"/>
          <w:i w:val="false"/>
          <w:color w:val="000000"/>
          <w:sz w:val="28"/>
        </w:rPr>
        <w:t>
      20) ведение государственной статистической отчетности нарушений требований безопасности движения;
</w:t>
      </w:r>
      <w:r>
        <w:br/>
      </w:r>
      <w:r>
        <w:rPr>
          <w:rFonts w:ascii="Times New Roman"/>
          <w:b w:val="false"/>
          <w:i w:val="false"/>
          <w:color w:val="000000"/>
          <w:sz w:val="28"/>
        </w:rPr>
        <w:t>
      21) государственная регистрации железнодорожного подвижного состава, ведение государственного реестра и выдача свидетельств о государственной регистрации;
</w:t>
      </w:r>
      <w:r>
        <w:br/>
      </w:r>
      <w:r>
        <w:rPr>
          <w:rFonts w:ascii="Times New Roman"/>
          <w:b w:val="false"/>
          <w:i w:val="false"/>
          <w:color w:val="000000"/>
          <w:sz w:val="28"/>
        </w:rPr>
        <w:t>
      22) государственная регистрации залога железнодорожного подвижного состава, ведение реестра и выдача свидетельств о государственной регистрации залога железнодорожного подвижного состава;
</w:t>
      </w:r>
      <w:r>
        <w:br/>
      </w:r>
      <w:r>
        <w:rPr>
          <w:rFonts w:ascii="Times New Roman"/>
          <w:b w:val="false"/>
          <w:i w:val="false"/>
          <w:color w:val="000000"/>
          <w:sz w:val="28"/>
        </w:rPr>
        <w:t>
      23) утверждение правил государственной регистрации железнодорожного подвижного состава, ведения государственного реестра и выдачи свидетельств о государственной регистрации;
</w:t>
      </w:r>
      <w:r>
        <w:br/>
      </w:r>
      <w:r>
        <w:rPr>
          <w:rFonts w:ascii="Times New Roman"/>
          <w:b w:val="false"/>
          <w:i w:val="false"/>
          <w:color w:val="000000"/>
          <w:sz w:val="28"/>
        </w:rPr>
        <w:t>
      24) утверждение правил государственной регистрации залога железнодорожного подвижного состава, ведения реестра и выдачи свидетельств о государственной регистрации залога железнодорожного подвижного состава;
</w:t>
      </w:r>
      <w:r>
        <w:br/>
      </w:r>
      <w:r>
        <w:rPr>
          <w:rFonts w:ascii="Times New Roman"/>
          <w:b w:val="false"/>
          <w:i w:val="false"/>
          <w:color w:val="000000"/>
          <w:sz w:val="28"/>
        </w:rPr>
        <w:t>
      25) утверждение нормативов расхода сырья, материалов, топлива, энергии для субъектов, занимающих доминирующее (монопольное) положение на определенном товарном рынке по согласованию с центральным государственным органам, осуществляющим контроль и регулирование в области антимонопольной политики;
</w:t>
      </w:r>
      <w:r>
        <w:br/>
      </w:r>
      <w:r>
        <w:rPr>
          <w:rFonts w:ascii="Times New Roman"/>
          <w:b w:val="false"/>
          <w:i w:val="false"/>
          <w:color w:val="000000"/>
          <w:sz w:val="28"/>
        </w:rPr>
        <w:t>
      26) расследование нарушений требований безопасности движения, их классификация и учет;
</w:t>
      </w:r>
      <w:r>
        <w:br/>
      </w:r>
      <w:r>
        <w:rPr>
          <w:rFonts w:ascii="Times New Roman"/>
          <w:b w:val="false"/>
          <w:i w:val="false"/>
          <w:color w:val="000000"/>
          <w:sz w:val="28"/>
        </w:rPr>
        <w:t>
      27) лицензирование деятельности в сфере железнодорожного транспорта в соответствии с законодательством Республики Казахстан о лицензировании;
</w:t>
      </w:r>
      <w:r>
        <w:br/>
      </w:r>
      <w:r>
        <w:rPr>
          <w:rFonts w:ascii="Times New Roman"/>
          <w:b w:val="false"/>
          <w:i w:val="false"/>
          <w:color w:val="000000"/>
          <w:sz w:val="28"/>
        </w:rPr>
        <w:t>
      28) государственный контроль за соблюдением лицензионных правил в сфере железнодорожного транспорта;
</w:t>
      </w:r>
      <w:r>
        <w:br/>
      </w:r>
      <w:r>
        <w:rPr>
          <w:rFonts w:ascii="Times New Roman"/>
          <w:b w:val="false"/>
          <w:i w:val="false"/>
          <w:color w:val="000000"/>
          <w:sz w:val="28"/>
        </w:rPr>
        <w:t>
      29) государственный контроль за соблюдением физическими и юридическими лицами нормативных правовых актов, международных договоров Республики Казахстан, определяющих порядок функционирования железнодорожного транспорта, выявление и принятие мер по пресечению их нарушений;
</w:t>
      </w:r>
      <w:r>
        <w:br/>
      </w:r>
      <w:r>
        <w:rPr>
          <w:rFonts w:ascii="Times New Roman"/>
          <w:b w:val="false"/>
          <w:i w:val="false"/>
          <w:color w:val="000000"/>
          <w:sz w:val="28"/>
        </w:rPr>
        <w:t>
      30) определение порядка учета и классификации нарушений безопасности движения;
</w:t>
      </w:r>
      <w:r>
        <w:br/>
      </w:r>
      <w:r>
        <w:rPr>
          <w:rFonts w:ascii="Times New Roman"/>
          <w:b w:val="false"/>
          <w:i w:val="false"/>
          <w:color w:val="000000"/>
          <w:sz w:val="28"/>
        </w:rPr>
        <w:t>
      31) утверждение правил осуществления контроля за обеспечением безопасности движения;
</w:t>
      </w:r>
      <w:r>
        <w:br/>
      </w:r>
      <w:r>
        <w:rPr>
          <w:rFonts w:ascii="Times New Roman"/>
          <w:b w:val="false"/>
          <w:i w:val="false"/>
          <w:color w:val="000000"/>
          <w:sz w:val="28"/>
        </w:rPr>
        <w:t>
      32) определение порядка обеспечения военизированной охраны грузов при перевозке железнодорожным транспортом;
</w:t>
      </w:r>
      <w:r>
        <w:br/>
      </w:r>
      <w:r>
        <w:rPr>
          <w:rFonts w:ascii="Times New Roman"/>
          <w:b w:val="false"/>
          <w:i w:val="false"/>
          <w:color w:val="000000"/>
          <w:sz w:val="28"/>
        </w:rPr>
        <w:t>
      33) утверждение правил эксплуатации железнодорожных переездов;
</w:t>
      </w:r>
      <w:r>
        <w:br/>
      </w:r>
      <w:r>
        <w:rPr>
          <w:rFonts w:ascii="Times New Roman"/>
          <w:b w:val="false"/>
          <w:i w:val="false"/>
          <w:color w:val="000000"/>
          <w:sz w:val="28"/>
        </w:rPr>
        <w:t>
      34) исполнение налогового законодательства Республики Казахстан в части обеспечения взимания сбора за государственную регистрацию залога движимого имущества.
</w:t>
      </w:r>
      <w:r>
        <w:br/>
      </w:r>
      <w:r>
        <w:rPr>
          <w:rFonts w:ascii="Times New Roman"/>
          <w:b w:val="false"/>
          <w:i w:val="false"/>
          <w:color w:val="000000"/>
          <w:sz w:val="28"/>
        </w:rPr>
        <w:t>
      2. Должностные лица уполномоченного органа при осуществлении государственного контроля на железнодорожном транспорте вправе:
</w:t>
      </w:r>
      <w:r>
        <w:br/>
      </w:r>
      <w:r>
        <w:rPr>
          <w:rFonts w:ascii="Times New Roman"/>
          <w:b w:val="false"/>
          <w:i w:val="false"/>
          <w:color w:val="000000"/>
          <w:sz w:val="28"/>
        </w:rPr>
        <w:t>
      1) запрашивать у физических и юридических лиц необходимую информацию, материалы, справочные сведения в пределах компетенции уполномоченного органа;
</w:t>
      </w:r>
      <w:r>
        <w:br/>
      </w:r>
      <w:r>
        <w:rPr>
          <w:rFonts w:ascii="Times New Roman"/>
          <w:b w:val="false"/>
          <w:i w:val="false"/>
          <w:color w:val="000000"/>
          <w:sz w:val="28"/>
        </w:rPr>
        <w:t>
      2) проверять деятельность юридических и физических лиц, осуществляющих перевозочную и другую деятельность на железнодорожном транспорте, в части соблюдения ими:
</w:t>
      </w:r>
      <w:r>
        <w:br/>
      </w:r>
      <w:r>
        <w:rPr>
          <w:rFonts w:ascii="Times New Roman"/>
          <w:b w:val="false"/>
          <w:i w:val="false"/>
          <w:color w:val="000000"/>
          <w:sz w:val="28"/>
        </w:rPr>
        <w:t>
      содержания станционных и магистральных путей железнодорожной сети и железнодорожных подъездных путей;
</w:t>
      </w:r>
      <w:r>
        <w:br/>
      </w:r>
      <w:r>
        <w:rPr>
          <w:rFonts w:ascii="Times New Roman"/>
          <w:b w:val="false"/>
          <w:i w:val="false"/>
          <w:color w:val="000000"/>
          <w:sz w:val="28"/>
        </w:rPr>
        <w:t>
      содержания, эксплуатации и ремонта подвижного состава;
</w:t>
      </w:r>
      <w:r>
        <w:br/>
      </w:r>
      <w:r>
        <w:rPr>
          <w:rFonts w:ascii="Times New Roman"/>
          <w:b w:val="false"/>
          <w:i w:val="false"/>
          <w:color w:val="000000"/>
          <w:sz w:val="28"/>
        </w:rPr>
        <w:t>
      установленных правил перевозок пассажиров, багажа (грузобагажа), а также правил перевозок грузов;
</w:t>
      </w:r>
      <w:r>
        <w:br/>
      </w:r>
      <w:r>
        <w:rPr>
          <w:rFonts w:ascii="Times New Roman"/>
          <w:b w:val="false"/>
          <w:i w:val="false"/>
          <w:color w:val="000000"/>
          <w:sz w:val="28"/>
        </w:rPr>
        <w:t>
      содержания эксплуатации и ремонта технических средств, направленных на обеспечение безопасности движения на железнодорожном транспорте;
</w:t>
      </w:r>
      <w:r>
        <w:br/>
      </w:r>
      <w:r>
        <w:rPr>
          <w:rFonts w:ascii="Times New Roman"/>
          <w:b w:val="false"/>
          <w:i w:val="false"/>
          <w:color w:val="000000"/>
          <w:sz w:val="28"/>
        </w:rPr>
        <w:t>
      содержания эксплуатации и ремонта искусственных сооружений, а также железнодорожных переездов;
</w:t>
      </w:r>
      <w:r>
        <w:br/>
      </w:r>
      <w:r>
        <w:rPr>
          <w:rFonts w:ascii="Times New Roman"/>
          <w:b w:val="false"/>
          <w:i w:val="false"/>
          <w:color w:val="000000"/>
          <w:sz w:val="28"/>
        </w:rPr>
        <w:t>
      правил безопасности движения;
</w:t>
      </w:r>
      <w:r>
        <w:br/>
      </w:r>
      <w:r>
        <w:rPr>
          <w:rFonts w:ascii="Times New Roman"/>
          <w:b w:val="false"/>
          <w:i w:val="false"/>
          <w:color w:val="000000"/>
          <w:sz w:val="28"/>
        </w:rPr>
        <w:t>
      3) проверять соблюдение квалификационных требований и установленных норм и правил лицензирования;
</w:t>
      </w:r>
      <w:r>
        <w:br/>
      </w:r>
      <w:r>
        <w:rPr>
          <w:rFonts w:ascii="Times New Roman"/>
          <w:b w:val="false"/>
          <w:i w:val="false"/>
          <w:color w:val="000000"/>
          <w:sz w:val="28"/>
        </w:rPr>
        <w:t>
      4) в пределах своей компетенции составлять акты по результатам проверок и вносить предписания об устранении выявленных нарушений требований законодательных и нормативных правовых актов, технических регламентов, норм, определяющих порядок функционирования железнодорожного транспорта;
</w:t>
      </w:r>
      <w:r>
        <w:br/>
      </w:r>
      <w:r>
        <w:rPr>
          <w:rFonts w:ascii="Times New Roman"/>
          <w:b w:val="false"/>
          <w:i w:val="false"/>
          <w:color w:val="000000"/>
          <w:sz w:val="28"/>
        </w:rPr>
        <w:t>
      5) составлять протоколы, осуществлять производство по делам об административных правонарушениях, в соответствии с законодательством Республики Казахстан;
</w:t>
      </w:r>
      <w:r>
        <w:br/>
      </w:r>
      <w:r>
        <w:rPr>
          <w:rFonts w:ascii="Times New Roman"/>
          <w:b w:val="false"/>
          <w:i w:val="false"/>
          <w:color w:val="000000"/>
          <w:sz w:val="28"/>
        </w:rPr>
        <w:t>
      6) привлекать соответствующих специалистов для участия в экспертизах по вопросам, отнесенным к компетенции уполномоченного органа;
</w:t>
      </w:r>
      <w:r>
        <w:br/>
      </w:r>
      <w:r>
        <w:rPr>
          <w:rFonts w:ascii="Times New Roman"/>
          <w:b w:val="false"/>
          <w:i w:val="false"/>
          <w:color w:val="000000"/>
          <w:sz w:val="28"/>
        </w:rPr>
        <w:t>
      7) вносить в государственные органы предложения о мерах по предупреждению транспортных происшествий, нарушений правил эксплуатации транспорта;
</w:t>
      </w:r>
      <w:r>
        <w:br/>
      </w:r>
      <w:r>
        <w:rPr>
          <w:rFonts w:ascii="Times New Roman"/>
          <w:b w:val="false"/>
          <w:i w:val="false"/>
          <w:color w:val="000000"/>
          <w:sz w:val="28"/>
        </w:rPr>
        <w:t>
      8) приостанавливать и прекращать эксплуатацию объектов магистральной железнодорожной сети, железнодорожных путей и подвижного состава, а также перевозки пассажиров, грузов и опасных грузов, состояние которых не отвечает установленным требованиям безопасности движения и охраны окружающей среды.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115. Полномочия местных представительных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исполнительных органов областей (города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республиканского значения, столицы) в сфере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железнодорожного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полномочиям местных представительных органов областей (города республиканского значения, столицы) в пределах своей компетенции относятся:
</w:t>
      </w:r>
      <w:r>
        <w:br/>
      </w:r>
      <w:r>
        <w:rPr>
          <w:rFonts w:ascii="Times New Roman"/>
          <w:b w:val="false"/>
          <w:i w:val="false"/>
          <w:color w:val="000000"/>
          <w:sz w:val="28"/>
        </w:rPr>
        <w:t>
      1) утверждение комплексной схемы развития транспорта, осуществляющего пассажирские перевозки железнодорожным транспортом и проекты организации дорожного движения в пределах своей компетенции;
</w:t>
      </w:r>
      <w:r>
        <w:br/>
      </w:r>
      <w:r>
        <w:rPr>
          <w:rFonts w:ascii="Times New Roman"/>
          <w:b w:val="false"/>
          <w:i w:val="false"/>
          <w:color w:val="000000"/>
          <w:sz w:val="28"/>
        </w:rPr>
        <w:t>
      2) утверждение программы развития пассажирских перевозок железнодорожным транспортом.
</w:t>
      </w:r>
      <w:r>
        <w:br/>
      </w:r>
      <w:r>
        <w:rPr>
          <w:rFonts w:ascii="Times New Roman"/>
          <w:b w:val="false"/>
          <w:i w:val="false"/>
          <w:color w:val="000000"/>
          <w:sz w:val="28"/>
        </w:rPr>
        <w:t>
      2. К полномочиям местных исполнительных органов областей (города республиканского значения, столицы) в пределах своей компетенции относятся:
</w:t>
      </w:r>
      <w:r>
        <w:br/>
      </w:r>
      <w:r>
        <w:rPr>
          <w:rFonts w:ascii="Times New Roman"/>
          <w:b w:val="false"/>
          <w:i w:val="false"/>
          <w:color w:val="000000"/>
          <w:sz w:val="28"/>
        </w:rPr>
        <w:t>
      1) разработка комплексной схемы развития транспорта осуществляющего пассажирские перевозки железнодорожным транспортом и проекты организации дорожного движения;
</w:t>
      </w:r>
      <w:r>
        <w:br/>
      </w:r>
      <w:r>
        <w:rPr>
          <w:rFonts w:ascii="Times New Roman"/>
          <w:b w:val="false"/>
          <w:i w:val="false"/>
          <w:color w:val="000000"/>
          <w:sz w:val="28"/>
        </w:rPr>
        <w:t>
      2) осуществление субсидирования убытков перевозчика, связанных с осуществлением пассажирских перевозок железнодорожным транспортом по  социально значимым сообщениям (маршрутам);
</w:t>
      </w:r>
      <w:r>
        <w:br/>
      </w:r>
      <w:r>
        <w:rPr>
          <w:rFonts w:ascii="Times New Roman"/>
          <w:b w:val="false"/>
          <w:i w:val="false"/>
          <w:color w:val="000000"/>
          <w:sz w:val="28"/>
        </w:rPr>
        <w:t>
      3) принятие решений о временном прекращении перевозок при возникновении чрезвычайных ситуаций;
</w:t>
      </w:r>
      <w:r>
        <w:br/>
      </w:r>
      <w:r>
        <w:rPr>
          <w:rFonts w:ascii="Times New Roman"/>
          <w:b w:val="false"/>
          <w:i w:val="false"/>
          <w:color w:val="000000"/>
          <w:sz w:val="28"/>
        </w:rPr>
        <w:t>
      4) принятие решений об организации перевозок пассажиров во внутриобластных и городских (пригородных) сообщениях железнодорожного транспорта, за исключением случаев, когда такое решение принимает сам перевозчик;
</w:t>
      </w:r>
      <w:r>
        <w:br/>
      </w:r>
      <w:r>
        <w:rPr>
          <w:rFonts w:ascii="Times New Roman"/>
          <w:b w:val="false"/>
          <w:i w:val="false"/>
          <w:color w:val="000000"/>
          <w:sz w:val="28"/>
        </w:rPr>
        <w:t>
      5) утверждение внутриобластных, городских маршрутов регулярных перевозок пассажиров и багажа железнодорожным транспортом.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116. Учетно-отчетное время на железнодорожном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 железнодорожном транспорте применяется единое учетно-отчетное время, устанавливаемое уполномоченным органом.
</w:t>
      </w:r>
      <w:r>
        <w:br/>
      </w:r>
      <w:r>
        <w:rPr>
          <w:rFonts w:ascii="Times New Roman"/>
          <w:b w:val="false"/>
          <w:i w:val="false"/>
          <w:color w:val="000000"/>
          <w:sz w:val="28"/>
        </w:rPr>
        <w:t>
      2. В международном сообщении учетно-отчетное время определяется международными договорами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2. Особенности регулирования трудовых отношений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работников железнодорожного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117. Регулирование трудовых отношений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работников железнодорожного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Трудовые отношения работников железнодорожного транспорта регулируются в соответствии с трудовым законодательством Республики Казахстан.
</w:t>
      </w:r>
      <w:r>
        <w:br/>
      </w:r>
      <w:r>
        <w:rPr>
          <w:rFonts w:ascii="Times New Roman"/>
          <w:b w:val="false"/>
          <w:i w:val="false"/>
          <w:color w:val="000000"/>
          <w:sz w:val="28"/>
        </w:rPr>
        <w:t>
      2. Работник железнодорожного транспорта, непосредственно связанный с движением поездов, должен соответствовать требованиям по профессиональной подготовке и здоровью, определяемым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118. Дополнительные основания отстранения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работы работника железнодорожного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Помимо оснований, предусмотренных трудовым законодательством Республики Казахстан, по требованию уполномоченного органа, оператора магистральной железнодорожной сети работодатель обязан отстранить от работы работника железнодорожного транспорта в случае неисполнения указаний диспетчерской службы, оператора магистральной железнодорожной сети, связанных с управлением перевозочным процессом и движением поездов.
</w:t>
      </w:r>
      <w:r>
        <w:br/>
      </w:r>
      <w:r>
        <w:rPr>
          <w:rFonts w:ascii="Times New Roman"/>
          <w:b w:val="false"/>
          <w:i w:val="false"/>
          <w:color w:val="000000"/>
          <w:sz w:val="28"/>
        </w:rPr>
        <w:t>
      2. Отстранение работника от работы осуществляется на срок до выяснения и (или) устранения причин, послуживших основанием для отстранения.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119. Форменная одежда и знаки различия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Работникам железнодорожного транспорта, связанным с обслуживанием пассажиров, грузоотправителей и грузополучателей, а также непосредственно связанным с движением поездов, за счет работодателя должна быть выдана форменная одежда с соответствующими знаками различия.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3. Общие требования безопасности в сфере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железнодорожного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120.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Объектами технического регулирования на железнодорожном транспорте являются продукция, услуга, процессы, связанные с железнодорожными перевозками.
</w:t>
      </w:r>
      <w:r>
        <w:br/>
      </w:r>
      <w:r>
        <w:rPr>
          <w:rFonts w:ascii="Times New Roman"/>
          <w:b w:val="false"/>
          <w:i w:val="false"/>
          <w:color w:val="000000"/>
          <w:sz w:val="28"/>
        </w:rPr>
        <w:t>
      2. Участники перевозочного процесса обязаны выполнять требования безопасности, установленные в технических регламентах, и обеспечить безопасные условия для жизни и здоровья человека, проезда пассажиров, а также соблюдение требований безопасности движения по магистральным, станционным и подъездным путям.
</w:t>
      </w:r>
      <w:r>
        <w:br/>
      </w:r>
      <w:r>
        <w:rPr>
          <w:rFonts w:ascii="Times New Roman"/>
          <w:b w:val="false"/>
          <w:i w:val="false"/>
          <w:color w:val="000000"/>
          <w:sz w:val="28"/>
        </w:rPr>
        <w:t>
      3. Безопасность движения обеспечивается комплексом организационных и технических мероприятий, направленных на защиту жизни и здоровья человека, охрану окружающей среды, создание условий безаварийной работы участников перевозочного процесса, содержание в исправности магистральной железнодорожной сети, подвижного состава железнодорожных путей, сооружений, оборудования, механизмов и приспособлений, а также устранение последствий возможных аварий.
</w:t>
      </w:r>
      <w:r>
        <w:br/>
      </w:r>
      <w:r>
        <w:rPr>
          <w:rFonts w:ascii="Times New Roman"/>
          <w:b w:val="false"/>
          <w:i w:val="false"/>
          <w:color w:val="000000"/>
          <w:sz w:val="28"/>
        </w:rPr>
        <w:t>
      4. Солидарную ответственность за несоблюдение установленных нормативов при строительстве и эксплуатации газо-, нефтепроводов и других сооружений, пересекающих железнодорожные пути или находящихся в непосредственной близости от них, а также за безопасность эксплуатации указанных сооружений несут их собственники и владельцы.
</w:t>
      </w:r>
      <w:r>
        <w:br/>
      </w:r>
      <w:r>
        <w:rPr>
          <w:rFonts w:ascii="Times New Roman"/>
          <w:b w:val="false"/>
          <w:i w:val="false"/>
          <w:color w:val="000000"/>
          <w:sz w:val="28"/>
        </w:rPr>
        <w:t>
      Владельцы указанных сооружений обязаны своевременно информировать участников перевозочного процесса и уполномоченный орган о возникновении аварий или аварийных ситуаций, угрожающих безопасности движения.
</w:t>
      </w:r>
      <w:r>
        <w:br/>
      </w:r>
      <w:r>
        <w:rPr>
          <w:rFonts w:ascii="Times New Roman"/>
          <w:b w:val="false"/>
          <w:i w:val="false"/>
          <w:color w:val="000000"/>
          <w:sz w:val="28"/>
        </w:rPr>
        <w:t>
      5. Грузоотправитель, получатель грузополучатель, отправляющий или получающий опасные грузы, а также перевозчик, выполняющий перевозку опасных грузов, обязаны обеспечить безопасность их перевозки, иметь средства и мобильные подразделения, необходимые для ликвидации аварийных ситуаций и их последствий (в том числе по договору).
</w:t>
      </w:r>
      <w:r>
        <w:br/>
      </w:r>
      <w:r>
        <w:rPr>
          <w:rFonts w:ascii="Times New Roman"/>
          <w:b w:val="false"/>
          <w:i w:val="false"/>
          <w:color w:val="000000"/>
          <w:sz w:val="28"/>
        </w:rPr>
        <w:t>
      При возникновении аварийной ситуации в процессе перевозки опасных грузов, участники перевозочного процесса обязаны обеспечить немедленную отправку указанных подразделений на место происшествия.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121. Общие требования безопасности при размещении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рынке железнодорожного транспорта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оборудования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Железнодорожный транспорт и оборудования не должны реализовываться на рынке и использоваться, если они не соответствуют требованиям, обеспечивающим безопасность для жизни и здоровья человека и окружающей среды, или могут ввести в заблуждение потребителей.
</w:t>
      </w:r>
      <w:r>
        <w:br/>
      </w:r>
      <w:r>
        <w:rPr>
          <w:rFonts w:ascii="Times New Roman"/>
          <w:b w:val="false"/>
          <w:i w:val="false"/>
          <w:color w:val="000000"/>
          <w:sz w:val="28"/>
        </w:rPr>
        <w:t>
      2. Лицо, размещающее железнодорожный транспорт и оборудование на рынке Республики Казахстан, подлежащие подтверждению соответствия, обязано предпринять все необходимые меры для подтверждения соответствия их требованиям законодательства Республики Казахстан в области технического регулирования.
</w:t>
      </w:r>
      <w:r>
        <w:br/>
      </w:r>
      <w:r>
        <w:rPr>
          <w:rFonts w:ascii="Times New Roman"/>
          <w:b w:val="false"/>
          <w:i w:val="false"/>
          <w:color w:val="000000"/>
          <w:sz w:val="28"/>
        </w:rPr>
        <w:t>
      3. Железнодорожный транспорт и оборудование должны иметь необходимые предупреждающие надписи или знаки об опасностях и условиях безопасной эксплуатации.
</w:t>
      </w:r>
      <w:r>
        <w:br/>
      </w:r>
      <w:r>
        <w:rPr>
          <w:rFonts w:ascii="Times New Roman"/>
          <w:b w:val="false"/>
          <w:i w:val="false"/>
          <w:color w:val="000000"/>
          <w:sz w:val="28"/>
        </w:rPr>
        <w:t>
      4. Лицо, размещающее железнодорожный транспорт и оборудование на рынке обязано незамедлительно информировать уполномоченные органы о нарушениях требований безопасности уже распространенного железнодорожного транспорта и оборудовании и о принятых им мерах.
</w:t>
      </w:r>
      <w:r>
        <w:br/>
      </w:r>
      <w:r>
        <w:rPr>
          <w:rFonts w:ascii="Times New Roman"/>
          <w:b w:val="false"/>
          <w:i w:val="false"/>
          <w:color w:val="000000"/>
          <w:sz w:val="28"/>
        </w:rPr>
        <w:t>
      5. Лицо, имеющее информацию от изготовителя, импортера, эксплуатанта или органов государственного контроля о несоответствии железнодорожного транспорта и оборудования установленным требованиям безопасности не должно размещать их на рынке.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122. Общие требования безопасности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проектировании железнодорожного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транспорта и оборудования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Объекты железнодорожного транспорта, а также объекты, на которых осуществляются производство, погрузка, выгрузка (разгрузка), хранение и транспортировка опасных грузов, должны быть удалены от населенных пунктов, промышленных, сельскохозяйственных и других предприятий, отдельных зданий и сооружений на необходимые расстояния в соответствии со строительными нормами и правилами, установленными уполномоченными государственными органами.
</w:t>
      </w:r>
      <w:r>
        <w:br/>
      </w:r>
      <w:r>
        <w:rPr>
          <w:rFonts w:ascii="Times New Roman"/>
          <w:b w:val="false"/>
          <w:i w:val="false"/>
          <w:color w:val="000000"/>
          <w:sz w:val="28"/>
        </w:rPr>
        <w:t>
      2. При проектировании должно обеспечиваться соответствие проекта железнодорожного транспорта или оборудования требованиям законодательства Республики Казахстан в области технического регулирования на отдельные виды железнодорожного транспорта и оборудования.
</w:t>
      </w:r>
      <w:r>
        <w:br/>
      </w:r>
      <w:r>
        <w:rPr>
          <w:rFonts w:ascii="Times New Roman"/>
          <w:b w:val="false"/>
          <w:i w:val="false"/>
          <w:color w:val="000000"/>
          <w:sz w:val="28"/>
        </w:rPr>
        <w:t>
      3. При проектировании железнодорожного транспорта и оборудования должны быть идентифицированы все возможные опасности на всех стадиях их жизненного цикла, в том числе, при нормальной эксплуатации, чрезвычайных ситуациях (отказах и внешних воздействиях), предполагаемых ошибках персонала и недопустимом использовании.
</w:t>
      </w:r>
      <w:r>
        <w:br/>
      </w:r>
      <w:r>
        <w:rPr>
          <w:rFonts w:ascii="Times New Roman"/>
          <w:b w:val="false"/>
          <w:i w:val="false"/>
          <w:color w:val="000000"/>
          <w:sz w:val="28"/>
        </w:rPr>
        <w:t>
      4. Конструкция железнодорожного транспорта, его тормозного оборудования, устройства воздухообеспечения тормозного оборудования, устройств сигнализации и связи, контрольно-измерительного и электрического оборудования должны соответствовать требованиям по безопасности для жизни и здоровья человека в течение всего периода эксплуатации.
</w:t>
      </w:r>
      <w:r>
        <w:br/>
      </w:r>
      <w:r>
        <w:rPr>
          <w:rFonts w:ascii="Times New Roman"/>
          <w:b w:val="false"/>
          <w:i w:val="false"/>
          <w:color w:val="000000"/>
          <w:sz w:val="28"/>
        </w:rPr>
        <w:t>
      5. Для всех видов железнодорожного транспорта и оборудования риск, пожара, взрыва, перегрева вызываемый непосредственно машиной, парами или другими материалами в течение назначенного срока службы (назначенного ресурса) в соответствии с инструкцией по эксплуатации, не должен превышать допустимых значений, установленных законодательством Республики Казахстан.
</w:t>
      </w:r>
      <w:r>
        <w:br/>
      </w:r>
      <w:r>
        <w:rPr>
          <w:rFonts w:ascii="Times New Roman"/>
          <w:b w:val="false"/>
          <w:i w:val="false"/>
          <w:color w:val="000000"/>
          <w:sz w:val="28"/>
        </w:rPr>
        <w:t>
      6. Необходимо обеспечить средства безопасного доступа (лестницы, проходы) ко всем зонам для работы и технического обслуживания.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123. Общие требования безопасности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производстве железнодорожного транспорта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оборудования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производстве железнодорожного транспорта и оборудования необходимо обеспечить соответствие процесса изготовления железнодорожного транспорта и оборудования требованиям проектной документации, настоящего Кодекса и технических регламентов на конкретные виды железнодорожного транспорта и оборудования.
</w:t>
      </w:r>
      <w:r>
        <w:br/>
      </w:r>
      <w:r>
        <w:rPr>
          <w:rFonts w:ascii="Times New Roman"/>
          <w:b w:val="false"/>
          <w:i w:val="false"/>
          <w:color w:val="000000"/>
          <w:sz w:val="28"/>
        </w:rPr>
        <w:t>
      2. При производстве железнодорожного транспорта и оборудования изготовитель обязан выполнить весь комплекс мер по обеспечению безопасности, определенный проектной документацией, и обеспечить возможность контроля выполнения всех технологических операций, от которых зависит безопасность.
</w:t>
      </w:r>
      <w:r>
        <w:br/>
      </w:r>
      <w:r>
        <w:rPr>
          <w:rFonts w:ascii="Times New Roman"/>
          <w:b w:val="false"/>
          <w:i w:val="false"/>
          <w:color w:val="000000"/>
          <w:sz w:val="28"/>
        </w:rPr>
        <w:t>
      3. Если для обеспечения безопасности в процессе или после изготовления железнодорожного транспорта и оборудования требуется проведение испытаний, то они должны быть проведены в полном объеме с выполнением всех требований проектной документации.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124. Общие требования безопасности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эксплуатации (монтаже и ремонте)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железнодорожного транспорта и оборудования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Железнодорожные пути, территории железнодорожных станций, вокзалов и иных объектов участников перевозочного процесса, связанных с перевозочным процессом, являются зонами повышенной опасности и должны иметь сигнальное ограждение в соответствии с требованиями, установленными уполномоченным органом.
</w:t>
      </w:r>
      <w:r>
        <w:br/>
      </w:r>
      <w:r>
        <w:rPr>
          <w:rFonts w:ascii="Times New Roman"/>
          <w:b w:val="false"/>
          <w:i w:val="false"/>
          <w:color w:val="000000"/>
          <w:sz w:val="28"/>
        </w:rPr>
        <w:t>
      2. Все необходимые требования к обеспечению безопасности при эксплуатации (монтаже и ремонте), а также сохранению технических характеристик влияющих на его безопасность, должны быть приведены в эксплуатационной документации на железнодорожный транспорт и оборудование.
</w:t>
      </w:r>
      <w:r>
        <w:br/>
      </w:r>
      <w:r>
        <w:rPr>
          <w:rFonts w:ascii="Times New Roman"/>
          <w:b w:val="false"/>
          <w:i w:val="false"/>
          <w:color w:val="000000"/>
          <w:sz w:val="28"/>
        </w:rPr>
        <w:t>
      3. Физические или юридические лица, осуществляющие эксплуатацию (монтаж и ремонт) железнодорожного транспорта и оборудования, должны обеспечить выполнение требований эксплуатационной документации на железнодорожный транспорт и оборудование.
</w:t>
      </w:r>
      <w:r>
        <w:br/>
      </w:r>
      <w:r>
        <w:rPr>
          <w:rFonts w:ascii="Times New Roman"/>
          <w:b w:val="false"/>
          <w:i w:val="false"/>
          <w:color w:val="000000"/>
          <w:sz w:val="28"/>
        </w:rPr>
        <w:t>
      4. В эксплуатационной документации должен быть оговорен порядок эксплуатации железнодорожного транспорта и оборудования.
</w:t>
      </w:r>
      <w:r>
        <w:br/>
      </w:r>
      <w:r>
        <w:rPr>
          <w:rFonts w:ascii="Times New Roman"/>
          <w:b w:val="false"/>
          <w:i w:val="false"/>
          <w:color w:val="000000"/>
          <w:sz w:val="28"/>
        </w:rPr>
        <w:t>
      5. Владелец тягового транспортного средства (локомотива) при оказании услуг локомотивной тяги обязан обеспечить его исправное состояние, в том числе осуществление технологической подготовки к эксплуатации.
</w:t>
      </w:r>
      <w:r>
        <w:br/>
      </w:r>
      <w:r>
        <w:rPr>
          <w:rFonts w:ascii="Times New Roman"/>
          <w:b w:val="false"/>
          <w:i w:val="false"/>
          <w:color w:val="000000"/>
          <w:sz w:val="28"/>
        </w:rPr>
        <w:t>
      6. Выбросы вредных веществ и отработанных газов магистральных и маневренных тепловозов не должны превышать значений, установленных действующим законодательством Республики Казахстан.
</w:t>
      </w:r>
      <w:r>
        <w:br/>
      </w:r>
      <w:r>
        <w:rPr>
          <w:rFonts w:ascii="Times New Roman"/>
          <w:b w:val="false"/>
          <w:i w:val="false"/>
          <w:color w:val="000000"/>
          <w:sz w:val="28"/>
        </w:rPr>
        <w:t>
      7. Железнодорожный транспорт и оборудование должны выполнять свои функции, подлежать регулировке и техническому обслуживанию, не подвергая людей риску при выполнении этих операций.
</w:t>
      </w:r>
      <w:r>
        <w:br/>
      </w:r>
      <w:r>
        <w:rPr>
          <w:rFonts w:ascii="Times New Roman"/>
          <w:b w:val="false"/>
          <w:i w:val="false"/>
          <w:color w:val="000000"/>
          <w:sz w:val="28"/>
        </w:rPr>
        <w:t>
      8. Системы управления железнодорожным транспортом и оборудованием должны обеспечивать безопасность их эксплуатации при всех предусмотренных режимах работы и условиях эксплуатации.
</w:t>
      </w:r>
      <w:r>
        <w:br/>
      </w:r>
      <w:r>
        <w:rPr>
          <w:rFonts w:ascii="Times New Roman"/>
          <w:b w:val="false"/>
          <w:i w:val="false"/>
          <w:color w:val="000000"/>
          <w:sz w:val="28"/>
        </w:rPr>
        <w:t>
      9. Устройство управления должно быть легко различимо, а в необходимых случаях обозначено надписями, символами или другими способами.
</w:t>
      </w:r>
      <w:r>
        <w:br/>
      </w:r>
      <w:r>
        <w:rPr>
          <w:rFonts w:ascii="Times New Roman"/>
          <w:b w:val="false"/>
          <w:i w:val="false"/>
          <w:color w:val="000000"/>
          <w:sz w:val="28"/>
        </w:rPr>
        <w:t>
      Железнодорожный транспорт и оборудование должны быть оснащены необходимым оборудованием, устройством, обеспечивающим их полную и безопасную остановку (выключение).
</w:t>
      </w:r>
      <w:r>
        <w:br/>
      </w:r>
      <w:r>
        <w:rPr>
          <w:rFonts w:ascii="Times New Roman"/>
          <w:b w:val="false"/>
          <w:i w:val="false"/>
          <w:color w:val="000000"/>
          <w:sz w:val="28"/>
        </w:rPr>
        <w:t>
      Системы управления должны включать средства экстренного торможения и аварийной остановки (выключения), если их использование может уменьшить или предотвратить опасность.
</w:t>
      </w:r>
      <w:r>
        <w:br/>
      </w:r>
      <w:r>
        <w:rPr>
          <w:rFonts w:ascii="Times New Roman"/>
          <w:b w:val="false"/>
          <w:i w:val="false"/>
          <w:color w:val="000000"/>
          <w:sz w:val="28"/>
        </w:rPr>
        <w:t>
      10. Центральный пульт управления системой железнодорожного транспорта и оборудования должен быть оборудован средствами отображения информации о нарушениях эксплуатации любой части систем, а также средствами аварийной остановки (выключения).
</w:t>
      </w:r>
      <w:r>
        <w:br/>
      </w:r>
      <w:r>
        <w:rPr>
          <w:rFonts w:ascii="Times New Roman"/>
          <w:b w:val="false"/>
          <w:i w:val="false"/>
          <w:color w:val="000000"/>
          <w:sz w:val="28"/>
        </w:rPr>
        <w:t>
      11. Выбранный режим управления железнодорожным транспортом и оборудованием должен иметь приоритет относительно всех других режимов управления за исключением аварийной остановки (выключения).
</w:t>
      </w:r>
      <w:r>
        <w:br/>
      </w:r>
      <w:r>
        <w:rPr>
          <w:rFonts w:ascii="Times New Roman"/>
          <w:b w:val="false"/>
          <w:i w:val="false"/>
          <w:color w:val="000000"/>
          <w:sz w:val="28"/>
        </w:rPr>
        <w:t>
      12. Неисправность источника питания и схемы управления не должны приводить к возникновению опасных ситуаций.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125. Общие требования безопасности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транспортировке и хранении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железнодорожного транспорта и оборудования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Все необходимые требования к обеспечению сохранности железнодорожного транспорта и оборудования в процессе их транспортировки и хранения, сохранения технических характеристик, обуславливающих его безопасность, в том числе требования к упаковке, консервации, условиям транспортировки и хранения, назначенные сроки хранения, указания по срокам переосвидетельствования состояния, замены отдельных элементов, деталей, узлов с истекшими сроками хранения, должны быть оговорены в технической документации на железнодорожный транспорт и оборудование.
</w:t>
      </w:r>
      <w:r>
        <w:br/>
      </w:r>
      <w:r>
        <w:rPr>
          <w:rFonts w:ascii="Times New Roman"/>
          <w:b w:val="false"/>
          <w:i w:val="false"/>
          <w:color w:val="000000"/>
          <w:sz w:val="28"/>
        </w:rPr>
        <w:t>
      Требования безопасности транспортировки и хранения конкретных видов железнодорожного транспорта и оборудования устанавливаются Правительством Республики Казахстан.
</w:t>
      </w:r>
      <w:r>
        <w:br/>
      </w:r>
      <w:r>
        <w:rPr>
          <w:rFonts w:ascii="Times New Roman"/>
          <w:b w:val="false"/>
          <w:i w:val="false"/>
          <w:color w:val="000000"/>
          <w:sz w:val="28"/>
        </w:rPr>
        <w:t>
      2. Все необходимые требования к обеспечению сохранности железнодорожного транспорта и оборудования в процессе их транспортировки и хранения, сохранения технических характеристик, обуславливающих его безопасность, в том числе требования к упаковке, консервации, условиям транспортировки и хранения, назначенные сроки хранения, указания по срокам переосвидетельствования состояния, замены отдельных элементов, деталей, узлов с истекшими сроками хранения, должны быть оговорены в эксплуатационной документации на железнодорожный транспорт и оборудование.
</w:t>
      </w:r>
      <w:r>
        <w:br/>
      </w:r>
      <w:r>
        <w:rPr>
          <w:rFonts w:ascii="Times New Roman"/>
          <w:b w:val="false"/>
          <w:i w:val="false"/>
          <w:color w:val="000000"/>
          <w:sz w:val="28"/>
        </w:rPr>
        <w:t>
      Требования безопасности транспортировки и хранения конкретных видов железнодорожного транспорта и оборудования устанавливаются техническими регламентами в сфере железнодорожного транспорта.
</w:t>
      </w:r>
      <w:r>
        <w:br/>
      </w:r>
      <w:r>
        <w:rPr>
          <w:rFonts w:ascii="Times New Roman"/>
          <w:b w:val="false"/>
          <w:i w:val="false"/>
          <w:color w:val="000000"/>
          <w:sz w:val="28"/>
        </w:rPr>
        <w:t>
      3. Материалы и вещества, применяемые для упаковки и консервации, должны соответствовать требованиям безопасности установленные законодательством Республики Казахстан.
</w:t>
      </w:r>
      <w:r>
        <w:br/>
      </w:r>
      <w:r>
        <w:rPr>
          <w:rFonts w:ascii="Times New Roman"/>
          <w:b w:val="false"/>
          <w:i w:val="false"/>
          <w:color w:val="000000"/>
          <w:sz w:val="28"/>
        </w:rPr>
        <w:t>
      4. Погрузка, разгрузка, транспортировка и складирование должны проводиться обученным персоналом с соблюдением установленных требований безопасности.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126. Общие требования безопасности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утилизации и уничтожения железнодорожного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транспорта и оборудования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Физическое или юридическое лицо должно обеспечить утилизацию и уничтожение железнодорожного транспорта и оборудования в соответствии с требованиями, установленными Правительством Республики Казахстан на каждый вид железнодорожного транспорта.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127. Проверка соблюдения требований безопасности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движения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Проверка соблюдения требований безопасности движения на магистральных, станционных и подъездных путях осуществляется уполномоченным органом.
</w:t>
      </w:r>
      <w:r>
        <w:br/>
      </w:r>
      <w:r>
        <w:rPr>
          <w:rFonts w:ascii="Times New Roman"/>
          <w:b w:val="false"/>
          <w:i w:val="false"/>
          <w:color w:val="000000"/>
          <w:sz w:val="28"/>
        </w:rPr>
        <w:t>
      2. Перечень должностей (профессий), порядок определения уровня профессиональной подготовки в соответствии с квалификационными требованиями, предъявляемыми к должности (профессии), квалификационные требования, предъявляемые к должности (профессии), устанавливаются уполномоченным органом.
</w:t>
      </w:r>
      <w:r>
        <w:br/>
      </w:r>
      <w:r>
        <w:rPr>
          <w:rFonts w:ascii="Times New Roman"/>
          <w:b w:val="false"/>
          <w:i w:val="false"/>
          <w:color w:val="000000"/>
          <w:sz w:val="28"/>
        </w:rPr>
        <w:t>
      3. Порядок участия перевозчика и оператора магистральной железнодорожной сети в проверке соблюдения требований безопасности движения по подъездным путям, а также при осуществлении физическими и юридическими лицами деятельности по погрузке, выгрузке (разгрузке) багажа (грузобагажа), груза устанавливается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128. Охрана грузов и объектов железнодорожного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транспорта, подвижного состава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 и оператор магистральной железнодорожной сети обязаны обеспечить:
</w:t>
      </w:r>
      <w:r>
        <w:br/>
      </w:r>
      <w:r>
        <w:rPr>
          <w:rFonts w:ascii="Times New Roman"/>
          <w:b w:val="false"/>
          <w:i w:val="false"/>
          <w:color w:val="000000"/>
          <w:sz w:val="28"/>
        </w:rPr>
        <w:t>
      1) сохранность грузов при перевозке;
</w:t>
      </w:r>
      <w:r>
        <w:br/>
      </w:r>
      <w:r>
        <w:rPr>
          <w:rFonts w:ascii="Times New Roman"/>
          <w:b w:val="false"/>
          <w:i w:val="false"/>
          <w:color w:val="000000"/>
          <w:sz w:val="28"/>
        </w:rPr>
        <w:t>
      2) охрану объектов железнодорожного транспорта, находящихся в их ведении, согласно перечню, утверждаемому уполномоченным органом;
</w:t>
      </w:r>
      <w:r>
        <w:br/>
      </w:r>
      <w:r>
        <w:rPr>
          <w:rFonts w:ascii="Times New Roman"/>
          <w:b w:val="false"/>
          <w:i w:val="false"/>
          <w:color w:val="000000"/>
          <w:sz w:val="28"/>
        </w:rPr>
        <w:t>
      3) проведение противопожарной профилактической работы и ликвидацию пожаров на железнодорожном транспорте.
</w:t>
      </w:r>
      <w:r>
        <w:br/>
      </w:r>
      <w:r>
        <w:rPr>
          <w:rFonts w:ascii="Times New Roman"/>
          <w:b w:val="false"/>
          <w:i w:val="false"/>
          <w:color w:val="000000"/>
          <w:sz w:val="28"/>
        </w:rPr>
        <w:t>
      2. Перевозчик либо грузоотправитель при перевозке железнодорожным транспортом по договору об организации перевозок грузов обязан в порядке, установленном Правительством Республики Казахстан, обеспечить охрану грузов, подлежащих сопровождению военизированной охраной.
</w:t>
      </w:r>
      <w:r>
        <w:br/>
      </w:r>
      <w:r>
        <w:rPr>
          <w:rFonts w:ascii="Times New Roman"/>
          <w:b w:val="false"/>
          <w:i w:val="false"/>
          <w:color w:val="000000"/>
          <w:sz w:val="28"/>
        </w:rPr>
        <w:t>
      3. Грузоотправитель, грузополучатель обязаны обеспечить перевозку отдельных видов грузов в сопровождении своих представителей (проводников) согласно перечню и в порядке, установленном правилами перевозок.
</w:t>
      </w:r>
      <w:r>
        <w:br/>
      </w:r>
      <w:r>
        <w:rPr>
          <w:rFonts w:ascii="Times New Roman"/>
          <w:b w:val="false"/>
          <w:i w:val="false"/>
          <w:color w:val="000000"/>
          <w:sz w:val="28"/>
        </w:rPr>
        <w:t>
      4. Грузоотправитель, грузополучатель могут осуществлять охрану и сопровождение грузов, не входящих в перечни, предусмотренные настоящей статьей, в порядке, установленном правилами перевозок.
</w:t>
      </w:r>
      <w:r>
        <w:br/>
      </w:r>
      <w:r>
        <w:rPr>
          <w:rFonts w:ascii="Times New Roman"/>
          <w:b w:val="false"/>
          <w:i w:val="false"/>
          <w:color w:val="000000"/>
          <w:sz w:val="28"/>
        </w:rPr>
        <w:t>
      5. Охрана общественного порядка и борьба с преступностью на железнодорожном транспорте обеспечиваются органами внутренних дел.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129. Организация работы в особых условиях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Мобилизация железнодорожного транспорта и привлечение перевозчика, оператора магистральной железнодорожной сети, ветвевладельца к устранению последствий чрезвычайных ситуаций природного и техногенного характера осуществляется в порядке, предусмотренном Общей частью настоящего Кодекса и законодательными актами Республики Казахстан.
</w:t>
      </w:r>
      <w:r>
        <w:br/>
      </w:r>
      <w:r>
        <w:rPr>
          <w:rFonts w:ascii="Times New Roman"/>
          <w:b w:val="false"/>
          <w:i w:val="false"/>
          <w:color w:val="000000"/>
          <w:sz w:val="28"/>
        </w:rPr>
        <w:t>
      Для осуществления и принятия мер по устранению последствий чрезвычайных ситуаций они должны иметь необходимый запас материальных и технических средств, перечень которых определяется уполномоченным органом.
</w:t>
      </w:r>
      <w:r>
        <w:br/>
      </w:r>
      <w:r>
        <w:rPr>
          <w:rFonts w:ascii="Times New Roman"/>
          <w:b w:val="false"/>
          <w:i w:val="false"/>
          <w:color w:val="000000"/>
          <w:sz w:val="28"/>
        </w:rPr>
        <w:t>
      2. При возникновении чрезвычайных ситуаций природного и техногенного характера, а также при введении чрезвычайного положения и иных обстоятельств, препятствующих перевозке, оператор магистральной железнодорожной сети может принять решение о временном прекращении либо ограничении оказания услуг, связанных с перевозкой в определенных направлениях железнодорожного сообщения.
</w:t>
      </w:r>
      <w:r>
        <w:br/>
      </w:r>
      <w:r>
        <w:rPr>
          <w:rFonts w:ascii="Times New Roman"/>
          <w:b w:val="false"/>
          <w:i w:val="false"/>
          <w:color w:val="000000"/>
          <w:sz w:val="28"/>
        </w:rPr>
        <w:t>
      Оператор магистральной железнодорожной сети обязан установить срок действия такого решения, а также немедленно уведомить уполномоченный орган, перевозчиков, клиентов и иных заинтересованных лиц.
</w:t>
      </w:r>
      <w:r>
        <w:br/>
      </w:r>
      <w:r>
        <w:rPr>
          <w:rFonts w:ascii="Times New Roman"/>
          <w:b w:val="false"/>
          <w:i w:val="false"/>
          <w:color w:val="000000"/>
          <w:sz w:val="28"/>
        </w:rPr>
        <w:t>
      3. При возникновении обстоятельств, перечисленных в пункте 1 статьи 45 и пункта 2 настоящей статьи, повлекших ненадлежащее исполнение договора по доставке, выдаче клиенту багажа (грузобагажа), груза, приведших к истечению предельного срока хранения, перевозчик вправе возвратить багаж (грузобагаж), груза грузоотправителю за их счет.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4. Регистрация подвижного состава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130. Регистрация подвижного состава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Подвижной состав подлежит обязательной государственной регистрации в порядке, определяемом уполномоченным органом.
</w:t>
      </w:r>
      <w:r>
        <w:br/>
      </w:r>
      <w:r>
        <w:rPr>
          <w:rFonts w:ascii="Times New Roman"/>
          <w:b w:val="false"/>
          <w:i w:val="false"/>
          <w:color w:val="000000"/>
          <w:sz w:val="28"/>
        </w:rPr>
        <w:t>
      При государственной регистрации (перерегистрации) подвижного состава, а также при получении дубликата документа, удостоверяющего государственную регистрацию, взимается сбор за государственную регистрацию транспортных средств в порядке, установленном налоговым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5. Особенности организации перевозки пассажиров,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багажа (грузобагажа), груза и почтовых отправлений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железнодорожным транспортом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131. Основы организации перевозок пассажиров,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багажа (грузобагажа), груза и почтовых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отправлений на железнодорожном транспорте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Перевозки пассажиров, багажа (грузобагажа), груза и почтовых отправлений железнодорожным транспортом осуществляются в порядке и на условиях, установленных настоящим Кодексом.
</w:t>
      </w:r>
      <w:r>
        <w:br/>
      </w:r>
      <w:r>
        <w:rPr>
          <w:rFonts w:ascii="Times New Roman"/>
          <w:b w:val="false"/>
          <w:i w:val="false"/>
          <w:color w:val="000000"/>
          <w:sz w:val="28"/>
        </w:rPr>
        <w:t>
      2. В международных и межобластных сообщениях организация перевозок пассажиров определяется Правительством Республики Казахстан.
</w:t>
      </w:r>
      <w:r>
        <w:br/>
      </w:r>
      <w:r>
        <w:rPr>
          <w:rFonts w:ascii="Times New Roman"/>
          <w:b w:val="false"/>
          <w:i w:val="false"/>
          <w:color w:val="000000"/>
          <w:sz w:val="28"/>
        </w:rPr>
        <w:t>
      По внутриобластным и городским (пригородным) сообщениям организацию перевозок пассажиров определяют местные представительные и исполнительные органы областей (города республиканского значения, столицы) или перевозчик.
</w:t>
      </w:r>
      <w:r>
        <w:br/>
      </w:r>
      <w:r>
        <w:rPr>
          <w:rFonts w:ascii="Times New Roman"/>
          <w:b w:val="false"/>
          <w:i w:val="false"/>
          <w:color w:val="000000"/>
          <w:sz w:val="28"/>
        </w:rPr>
        <w:t>
      Взаимоотношения перевозчика с органами государственного управления при организации перевозок пассажиров осуществляются на условиях договоров в соответствии с законодательством Республики Казахстан.
</w:t>
      </w:r>
      <w:r>
        <w:br/>
      </w:r>
      <w:r>
        <w:rPr>
          <w:rFonts w:ascii="Times New Roman"/>
          <w:b w:val="false"/>
          <w:i w:val="false"/>
          <w:color w:val="000000"/>
          <w:sz w:val="28"/>
        </w:rPr>
        <w:t>
      3. Участник перевозочного процесса, не имеющий собственного тягового транспортного средства (локомотива), пользуется услугами локомотивной тяги на основании договора, заключаемого с оператором локомотивной тяги, либо получает тяговое транспортное средство (локомотив) во временное владение и пользование с предоставлением услуг по управлению и технической эксплуатации по договору аренды транспортного средства с экипажем.
</w:t>
      </w:r>
      <w:r>
        <w:br/>
      </w:r>
      <w:r>
        <w:rPr>
          <w:rFonts w:ascii="Times New Roman"/>
          <w:b w:val="false"/>
          <w:i w:val="false"/>
          <w:color w:val="000000"/>
          <w:sz w:val="28"/>
        </w:rPr>
        <w:t>
      4. Оператор локомотивной тяги оказывает услуги локомотивной тяги на основании договоров и в порядке, установленном уполномоченным органом.
</w:t>
      </w:r>
      <w:r>
        <w:br/>
      </w:r>
      <w:r>
        <w:rPr>
          <w:rFonts w:ascii="Times New Roman"/>
          <w:b w:val="false"/>
          <w:i w:val="false"/>
          <w:color w:val="000000"/>
          <w:sz w:val="28"/>
        </w:rPr>
        <w:t>
      Оператор локомотивной тяги предоставляет тяговое транспортное средство (локомотив) во временное владение и пользование с предоставлением услуг по управлению и технической эксплуатации на основании договора аренды транспортного средства с экипажем и в порядке, установленном гражданским законодательством Республики Казахстан.
</w:t>
      </w:r>
      <w:r>
        <w:br/>
      </w:r>
      <w:r>
        <w:rPr>
          <w:rFonts w:ascii="Times New Roman"/>
          <w:b w:val="false"/>
          <w:i w:val="false"/>
          <w:color w:val="000000"/>
          <w:sz w:val="28"/>
        </w:rPr>
        <w:t>
      Владелец тягового транспортного средства (локомотива) обязан в первую очередь предоставлять услуги локомотивной тяги Национальному перевозчику для выполнения специальных и воинских перевозок.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132. Правила перевозок пассажиров, багажа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(грузобагажа)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Правилами перевозок пассажиров, багажа (грузобагажа), наряду с условиями, предусмотренными пунктами 3 статьи 21 настоящего Кодекса, определяются:
</w:t>
      </w:r>
      <w:r>
        <w:br/>
      </w:r>
      <w:r>
        <w:rPr>
          <w:rFonts w:ascii="Times New Roman"/>
          <w:b w:val="false"/>
          <w:i w:val="false"/>
          <w:color w:val="000000"/>
          <w:sz w:val="28"/>
        </w:rPr>
        <w:t>
      1) категория пассажирского вагона, в том числе по уровню комфортности;
</w:t>
      </w:r>
      <w:r>
        <w:br/>
      </w:r>
      <w:r>
        <w:rPr>
          <w:rFonts w:ascii="Times New Roman"/>
          <w:b w:val="false"/>
          <w:i w:val="false"/>
          <w:color w:val="000000"/>
          <w:sz w:val="28"/>
        </w:rPr>
        <w:t>
      2) перечень обязательных услуг, включая оказание неотложной медицинской помощи, оказываемых пассажирам в пассажирских поездах и на вокзалах;
</w:t>
      </w:r>
      <w:r>
        <w:br/>
      </w:r>
      <w:r>
        <w:rPr>
          <w:rFonts w:ascii="Times New Roman"/>
          <w:b w:val="false"/>
          <w:i w:val="false"/>
          <w:color w:val="000000"/>
          <w:sz w:val="28"/>
        </w:rPr>
        <w:t>
      3) условия и порядок изменения условий проезда пассажира, предоставления постельных принадлежностей и других услуг в поездах;
</w:t>
      </w:r>
      <w:r>
        <w:br/>
      </w:r>
      <w:r>
        <w:rPr>
          <w:rFonts w:ascii="Times New Roman"/>
          <w:b w:val="false"/>
          <w:i w:val="false"/>
          <w:color w:val="000000"/>
          <w:sz w:val="28"/>
        </w:rPr>
        <w:t>
      4) порядок оформления остановки пассажиром в пути следования (до десяти дней);
</w:t>
      </w:r>
      <w:r>
        <w:br/>
      </w:r>
      <w:r>
        <w:rPr>
          <w:rFonts w:ascii="Times New Roman"/>
          <w:b w:val="false"/>
          <w:i w:val="false"/>
          <w:color w:val="000000"/>
          <w:sz w:val="28"/>
        </w:rPr>
        <w:t>
      5) порядок и условия провоза ручной клади;
</w:t>
      </w:r>
      <w:r>
        <w:br/>
      </w:r>
      <w:r>
        <w:rPr>
          <w:rFonts w:ascii="Times New Roman"/>
          <w:b w:val="false"/>
          <w:i w:val="false"/>
          <w:color w:val="000000"/>
          <w:sz w:val="28"/>
        </w:rPr>
        <w:t>
      6) перечень животных, допускаемых к перевозке, порядок и условия их перевозки;
</w:t>
      </w:r>
      <w:r>
        <w:br/>
      </w:r>
      <w:r>
        <w:rPr>
          <w:rFonts w:ascii="Times New Roman"/>
          <w:b w:val="false"/>
          <w:i w:val="false"/>
          <w:color w:val="000000"/>
          <w:sz w:val="28"/>
        </w:rPr>
        <w:t>
      7) порядок выдачи багажа (грузобагажа)в пути следования;
</w:t>
      </w:r>
      <w:r>
        <w:br/>
      </w:r>
      <w:r>
        <w:rPr>
          <w:rFonts w:ascii="Times New Roman"/>
          <w:b w:val="false"/>
          <w:i w:val="false"/>
          <w:color w:val="000000"/>
          <w:sz w:val="28"/>
        </w:rPr>
        <w:t>
      8) порядок и условия переотправки багажа (грузобагажа)а;
</w:t>
      </w:r>
      <w:r>
        <w:br/>
      </w:r>
      <w:r>
        <w:rPr>
          <w:rFonts w:ascii="Times New Roman"/>
          <w:b w:val="false"/>
          <w:i w:val="false"/>
          <w:color w:val="000000"/>
          <w:sz w:val="28"/>
        </w:rPr>
        <w:t>
      9) порядок хранения, удержания, передачи багажа (грузобагажа);
</w:t>
      </w:r>
      <w:r>
        <w:br/>
      </w:r>
      <w:r>
        <w:rPr>
          <w:rFonts w:ascii="Times New Roman"/>
          <w:b w:val="false"/>
          <w:i w:val="false"/>
          <w:color w:val="000000"/>
          <w:sz w:val="28"/>
        </w:rPr>
        <w:t>
      10) порядок перевозки опасных веществ;
</w:t>
      </w:r>
      <w:r>
        <w:br/>
      </w:r>
      <w:r>
        <w:rPr>
          <w:rFonts w:ascii="Times New Roman"/>
          <w:b w:val="false"/>
          <w:i w:val="false"/>
          <w:color w:val="000000"/>
          <w:sz w:val="28"/>
        </w:rPr>
        <w:t>
      11) правила проезда несовершеннолетних пассажиров;
</w:t>
      </w:r>
      <w:r>
        <w:br/>
      </w:r>
      <w:r>
        <w:rPr>
          <w:rFonts w:ascii="Times New Roman"/>
          <w:b w:val="false"/>
          <w:i w:val="false"/>
          <w:color w:val="000000"/>
          <w:sz w:val="28"/>
        </w:rPr>
        <w:t>
      12) порядок проезда военнослужащих по воинским документам;
</w:t>
      </w:r>
      <w:r>
        <w:br/>
      </w:r>
      <w:r>
        <w:rPr>
          <w:rFonts w:ascii="Times New Roman"/>
          <w:b w:val="false"/>
          <w:i w:val="false"/>
          <w:color w:val="000000"/>
          <w:sz w:val="28"/>
        </w:rPr>
        <w:t>
      13) порядок проезда пассажиров организованными группами;
</w:t>
      </w:r>
      <w:r>
        <w:br/>
      </w:r>
      <w:r>
        <w:rPr>
          <w:rFonts w:ascii="Times New Roman"/>
          <w:b w:val="false"/>
          <w:i w:val="false"/>
          <w:color w:val="000000"/>
          <w:sz w:val="28"/>
        </w:rPr>
        <w:t>
      14) формы перевозочных документов и порядок их оформления.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133. Права и обязанности пассажира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Пассажир имеет права и несет обязанности, предусмотренные статьей 24 настоящего Кодекса, а также имеет право:
</w:t>
      </w:r>
      <w:r>
        <w:br/>
      </w:r>
      <w:r>
        <w:rPr>
          <w:rFonts w:ascii="Times New Roman"/>
          <w:b w:val="false"/>
          <w:i w:val="false"/>
          <w:color w:val="000000"/>
          <w:sz w:val="28"/>
        </w:rPr>
        <w:t>
      1) провозить с собой бесплатно ручную кладь.
</w:t>
      </w:r>
      <w:r>
        <w:br/>
      </w:r>
      <w:r>
        <w:rPr>
          <w:rFonts w:ascii="Times New Roman"/>
          <w:b w:val="false"/>
          <w:i w:val="false"/>
          <w:color w:val="000000"/>
          <w:sz w:val="28"/>
        </w:rPr>
        <w:t>
      Ручная кладь, превышающая вес, установленный правилами перевозок пассажиров, багажа (грузобагажа), подлежит сдаче в багажный вагон;
</w:t>
      </w:r>
      <w:r>
        <w:br/>
      </w:r>
      <w:r>
        <w:rPr>
          <w:rFonts w:ascii="Times New Roman"/>
          <w:b w:val="false"/>
          <w:i w:val="false"/>
          <w:color w:val="000000"/>
          <w:sz w:val="28"/>
        </w:rPr>
        <w:t>
      2) выехать пассажирским поездом, следующим ранее поезда, на который приобретен проездной документ (билет), при наличии свободных мест и внесении изменений в проездной документ (билет).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134. Провоз багажа (грузобагажа)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 обязан принять от пассажира или отправителя багажа (грузобагажа) и отправить до любой железнодорожной станции, открытой для данных операций.
</w:t>
      </w:r>
      <w:r>
        <w:br/>
      </w:r>
      <w:r>
        <w:rPr>
          <w:rFonts w:ascii="Times New Roman"/>
          <w:b w:val="false"/>
          <w:i w:val="false"/>
          <w:color w:val="000000"/>
          <w:sz w:val="28"/>
        </w:rPr>
        <w:t>
      Багаж (грузобагаж)отправителя отправляются в ближайшем поезде, в котором имеется багажный вагон. При этом перевозчик обязан обеспечить первоочередное отправление багажа (грузобагажа)пассажира. Багаж (грузобагаж), следующие по маршруту, указанному в проездном документе (билете) пассажира, должны быть отправлены поездом, которым следует пассажир или ближайшим поездом, в котором имеется багажный вагон.
</w:t>
      </w:r>
      <w:r>
        <w:br/>
      </w:r>
      <w:r>
        <w:rPr>
          <w:rFonts w:ascii="Times New Roman"/>
          <w:b w:val="false"/>
          <w:i w:val="false"/>
          <w:color w:val="000000"/>
          <w:sz w:val="28"/>
        </w:rPr>
        <w:t>
      2. Пассажир (отправитель) при сдаче багажа вправе объявить его ценность, а при сдаче грузобагажа обязан объявить его ценность.
</w:t>
      </w:r>
      <w:r>
        <w:br/>
      </w:r>
      <w:r>
        <w:rPr>
          <w:rFonts w:ascii="Times New Roman"/>
          <w:b w:val="false"/>
          <w:i w:val="false"/>
          <w:color w:val="000000"/>
          <w:sz w:val="28"/>
        </w:rPr>
        <w:t>
      3. К перевозке багажом (грузобагажом)принимаются такие вещи и предметы, которые по своим размерам, упаковке и свойствам могут быть без затруднений погружены и размещены в багажном вагоне и не могут причинить вреда имуществу перевозчика и багажу (грузобагажу) других пассажиров (отправителей).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135. Срок доставки багажа (грузобагажа)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Срок доставки багажа (грузобагажа)определяется временем следования до железнодорожной станции назначения согласно расписанию движения поезда, в котором осуществляется перевозка.
</w:t>
      </w:r>
      <w:r>
        <w:br/>
      </w:r>
      <w:r>
        <w:rPr>
          <w:rFonts w:ascii="Times New Roman"/>
          <w:b w:val="false"/>
          <w:i w:val="false"/>
          <w:color w:val="000000"/>
          <w:sz w:val="28"/>
        </w:rPr>
        <w:t>
      Если перевозка багажа (грузобагажа)осуществляется с перегрузкой в пути следования, то срок доставки увеличивается на сутки за каждую перегрузку.
</w:t>
      </w:r>
      <w:r>
        <w:br/>
      </w:r>
      <w:r>
        <w:rPr>
          <w:rFonts w:ascii="Times New Roman"/>
          <w:b w:val="false"/>
          <w:i w:val="false"/>
          <w:color w:val="000000"/>
          <w:sz w:val="28"/>
        </w:rPr>
        <w:t>
      2. Пассажиру, получателю багаж (грузобагаж) выдаются на станции назначения по предъявлении багажной, грузобагажной квитанций и документа, удостоверяющего личность.
</w:t>
      </w:r>
      <w:r>
        <w:br/>
      </w:r>
      <w:r>
        <w:rPr>
          <w:rFonts w:ascii="Times New Roman"/>
          <w:b w:val="false"/>
          <w:i w:val="false"/>
          <w:color w:val="000000"/>
          <w:sz w:val="28"/>
        </w:rPr>
        <w:t>
      3. Выдача багажа (грузобагажа) производится в течение времени, когда станция открыта для операций по пассажирским перевозкам.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136. Правила перевозок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Правила перевозок грузов включают общие положения, предусмотренные пунктом 2 статьи 28 настоящего Кодекса, а также определяют условия и порядок:
</w:t>
      </w:r>
      <w:r>
        <w:br/>
      </w:r>
      <w:r>
        <w:rPr>
          <w:rFonts w:ascii="Times New Roman"/>
          <w:b w:val="false"/>
          <w:i w:val="false"/>
          <w:color w:val="000000"/>
          <w:sz w:val="28"/>
        </w:rPr>
        <w:t>
      1) составления учетной карточки выполнения плана перевозок;
</w:t>
      </w:r>
      <w:r>
        <w:br/>
      </w:r>
      <w:r>
        <w:rPr>
          <w:rFonts w:ascii="Times New Roman"/>
          <w:b w:val="false"/>
          <w:i w:val="false"/>
          <w:color w:val="000000"/>
          <w:sz w:val="28"/>
        </w:rPr>
        <w:t>
      2) выдачи грузов;
</w:t>
      </w:r>
      <w:r>
        <w:br/>
      </w:r>
      <w:r>
        <w:rPr>
          <w:rFonts w:ascii="Times New Roman"/>
          <w:b w:val="false"/>
          <w:i w:val="false"/>
          <w:color w:val="000000"/>
          <w:sz w:val="28"/>
        </w:rPr>
        <w:t>
      3) применения запорно-пломбировочных устройств для пломбирования вагонов и контейнеров;
</w:t>
      </w:r>
      <w:r>
        <w:br/>
      </w:r>
      <w:r>
        <w:rPr>
          <w:rFonts w:ascii="Times New Roman"/>
          <w:b w:val="false"/>
          <w:i w:val="false"/>
          <w:color w:val="000000"/>
          <w:sz w:val="28"/>
        </w:rPr>
        <w:t>
      4) перевозок массовых грузов маршрутами и группами вагонов по одной накладной;
</w:t>
      </w:r>
      <w:r>
        <w:br/>
      </w:r>
      <w:r>
        <w:rPr>
          <w:rFonts w:ascii="Times New Roman"/>
          <w:b w:val="false"/>
          <w:i w:val="false"/>
          <w:color w:val="000000"/>
          <w:sz w:val="28"/>
        </w:rPr>
        <w:t>
      5) перевозок грузов с объявленной ценностью;
</w:t>
      </w:r>
      <w:r>
        <w:br/>
      </w:r>
      <w:r>
        <w:rPr>
          <w:rFonts w:ascii="Times New Roman"/>
          <w:b w:val="false"/>
          <w:i w:val="false"/>
          <w:color w:val="000000"/>
          <w:sz w:val="28"/>
        </w:rPr>
        <w:t>
      6) нормы естественной убыли массы грузов;
</w:t>
      </w:r>
      <w:r>
        <w:br/>
      </w:r>
      <w:r>
        <w:rPr>
          <w:rFonts w:ascii="Times New Roman"/>
          <w:b w:val="false"/>
          <w:i w:val="false"/>
          <w:color w:val="000000"/>
          <w:sz w:val="28"/>
        </w:rPr>
        <w:t>
      7) заключения договоров на подачу-уборку вагонов и обязательные условия таких договоров;
</w:t>
      </w:r>
      <w:r>
        <w:br/>
      </w:r>
      <w:r>
        <w:rPr>
          <w:rFonts w:ascii="Times New Roman"/>
          <w:b w:val="false"/>
          <w:i w:val="false"/>
          <w:color w:val="000000"/>
          <w:sz w:val="28"/>
        </w:rPr>
        <w:t>
      8) сроков доставки и правил исчисления сроков доставки;
</w:t>
      </w:r>
      <w:r>
        <w:br/>
      </w:r>
      <w:r>
        <w:rPr>
          <w:rFonts w:ascii="Times New Roman"/>
          <w:b w:val="false"/>
          <w:i w:val="false"/>
          <w:color w:val="000000"/>
          <w:sz w:val="28"/>
        </w:rPr>
        <w:t>
      9) хранения;
</w:t>
      </w:r>
      <w:r>
        <w:br/>
      </w:r>
      <w:r>
        <w:rPr>
          <w:rFonts w:ascii="Times New Roman"/>
          <w:b w:val="false"/>
          <w:i w:val="false"/>
          <w:color w:val="000000"/>
          <w:sz w:val="28"/>
        </w:rPr>
        <w:t>
      10) удержания грузов, передачи грузов государственным органам;
</w:t>
      </w:r>
      <w:r>
        <w:br/>
      </w:r>
      <w:r>
        <w:rPr>
          <w:rFonts w:ascii="Times New Roman"/>
          <w:b w:val="false"/>
          <w:i w:val="false"/>
          <w:color w:val="000000"/>
          <w:sz w:val="28"/>
        </w:rPr>
        <w:t>
      11) перевозки насыпью и навалом;
</w:t>
      </w:r>
      <w:r>
        <w:br/>
      </w:r>
      <w:r>
        <w:rPr>
          <w:rFonts w:ascii="Times New Roman"/>
          <w:b w:val="false"/>
          <w:i w:val="false"/>
          <w:color w:val="000000"/>
          <w:sz w:val="28"/>
        </w:rPr>
        <w:t>
      12) перевозки на открытом подвижном составе;
</w:t>
      </w:r>
      <w:r>
        <w:br/>
      </w:r>
      <w:r>
        <w:rPr>
          <w:rFonts w:ascii="Times New Roman"/>
          <w:b w:val="false"/>
          <w:i w:val="false"/>
          <w:color w:val="000000"/>
          <w:sz w:val="28"/>
        </w:rPr>
        <w:t>
      13) перевозки в сопровождении проводников;
</w:t>
      </w:r>
      <w:r>
        <w:br/>
      </w:r>
      <w:r>
        <w:rPr>
          <w:rFonts w:ascii="Times New Roman"/>
          <w:b w:val="false"/>
          <w:i w:val="false"/>
          <w:color w:val="000000"/>
          <w:sz w:val="28"/>
        </w:rPr>
        <w:t>
      14) перевозки отправительскими маршрутами;
</w:t>
      </w:r>
      <w:r>
        <w:br/>
      </w:r>
      <w:r>
        <w:rPr>
          <w:rFonts w:ascii="Times New Roman"/>
          <w:b w:val="false"/>
          <w:i w:val="false"/>
          <w:color w:val="000000"/>
          <w:sz w:val="28"/>
        </w:rPr>
        <w:t>
      15) перевозки мелкими и малотоннажными отправками;
</w:t>
      </w:r>
      <w:r>
        <w:br/>
      </w:r>
      <w:r>
        <w:rPr>
          <w:rFonts w:ascii="Times New Roman"/>
          <w:b w:val="false"/>
          <w:i w:val="false"/>
          <w:color w:val="000000"/>
          <w:sz w:val="28"/>
        </w:rPr>
        <w:t>
      16) перевозки в контейнерах и транспортных пакетах;
</w:t>
      </w:r>
      <w:r>
        <w:br/>
      </w:r>
      <w:r>
        <w:rPr>
          <w:rFonts w:ascii="Times New Roman"/>
          <w:b w:val="false"/>
          <w:i w:val="false"/>
          <w:color w:val="000000"/>
          <w:sz w:val="28"/>
        </w:rPr>
        <w:t>
      17) перевозки смерзающихся грузов;
</w:t>
      </w:r>
      <w:r>
        <w:br/>
      </w:r>
      <w:r>
        <w:rPr>
          <w:rFonts w:ascii="Times New Roman"/>
          <w:b w:val="false"/>
          <w:i w:val="false"/>
          <w:color w:val="000000"/>
          <w:sz w:val="28"/>
        </w:rPr>
        <w:t>
      18) перевозки скоропортящихся грузов;
</w:t>
      </w:r>
      <w:r>
        <w:br/>
      </w:r>
      <w:r>
        <w:rPr>
          <w:rFonts w:ascii="Times New Roman"/>
          <w:b w:val="false"/>
          <w:i w:val="false"/>
          <w:color w:val="000000"/>
          <w:sz w:val="28"/>
        </w:rPr>
        <w:t>
      19) перевозки животных и птиц;
</w:t>
      </w:r>
      <w:r>
        <w:br/>
      </w:r>
      <w:r>
        <w:rPr>
          <w:rFonts w:ascii="Times New Roman"/>
          <w:b w:val="false"/>
          <w:i w:val="false"/>
          <w:color w:val="000000"/>
          <w:sz w:val="28"/>
        </w:rPr>
        <w:t>
      20) перевозки грузов, подлежащих ветеринарному, санитарно-карантинному, фитосанитарному контролю;
</w:t>
      </w:r>
      <w:r>
        <w:br/>
      </w:r>
      <w:r>
        <w:rPr>
          <w:rFonts w:ascii="Times New Roman"/>
          <w:b w:val="false"/>
          <w:i w:val="false"/>
          <w:color w:val="000000"/>
          <w:sz w:val="28"/>
        </w:rPr>
        <w:t>
      21) перевозки по железнодорожным путям узкой колеи;
</w:t>
      </w:r>
      <w:r>
        <w:br/>
      </w:r>
      <w:r>
        <w:rPr>
          <w:rFonts w:ascii="Times New Roman"/>
          <w:b w:val="false"/>
          <w:i w:val="false"/>
          <w:color w:val="000000"/>
          <w:sz w:val="28"/>
        </w:rPr>
        <w:t>
      22) возмещения стоимости частей вагонов, контейнеров, съемных перевозочных приспособлений;
</w:t>
      </w:r>
      <w:r>
        <w:br/>
      </w:r>
      <w:r>
        <w:rPr>
          <w:rFonts w:ascii="Times New Roman"/>
          <w:b w:val="false"/>
          <w:i w:val="false"/>
          <w:color w:val="000000"/>
          <w:sz w:val="28"/>
        </w:rPr>
        <w:t>
      23) перевозки жидких грузов наливом в вагонах-цистернах и бункерных полувагонах;
</w:t>
      </w:r>
      <w:r>
        <w:br/>
      </w:r>
      <w:r>
        <w:rPr>
          <w:rFonts w:ascii="Times New Roman"/>
          <w:b w:val="false"/>
          <w:i w:val="false"/>
          <w:color w:val="000000"/>
          <w:sz w:val="28"/>
        </w:rPr>
        <w:t>
      24) производства специальных исследований и экспертиз;
</w:t>
      </w:r>
      <w:r>
        <w:br/>
      </w:r>
      <w:r>
        <w:rPr>
          <w:rFonts w:ascii="Times New Roman"/>
          <w:b w:val="false"/>
          <w:i w:val="false"/>
          <w:color w:val="000000"/>
          <w:sz w:val="28"/>
        </w:rPr>
        <w:t>
      25) планирования перевозок;
</w:t>
      </w:r>
      <w:r>
        <w:br/>
      </w:r>
      <w:r>
        <w:rPr>
          <w:rFonts w:ascii="Times New Roman"/>
          <w:b w:val="false"/>
          <w:i w:val="false"/>
          <w:color w:val="000000"/>
          <w:sz w:val="28"/>
        </w:rPr>
        <w:t>
      26) приема грузов к перевозке;
</w:t>
      </w:r>
      <w:r>
        <w:br/>
      </w:r>
      <w:r>
        <w:rPr>
          <w:rFonts w:ascii="Times New Roman"/>
          <w:b w:val="false"/>
          <w:i w:val="false"/>
          <w:color w:val="000000"/>
          <w:sz w:val="28"/>
        </w:rPr>
        <w:t>
      27) нормы точности взвешивания грузов на вагонных весах;
</w:t>
      </w:r>
      <w:r>
        <w:br/>
      </w:r>
      <w:r>
        <w:rPr>
          <w:rFonts w:ascii="Times New Roman"/>
          <w:b w:val="false"/>
          <w:i w:val="false"/>
          <w:color w:val="000000"/>
          <w:sz w:val="28"/>
        </w:rPr>
        <w:t>
      28) провозная плата;
</w:t>
      </w:r>
      <w:r>
        <w:br/>
      </w:r>
      <w:r>
        <w:rPr>
          <w:rFonts w:ascii="Times New Roman"/>
          <w:b w:val="false"/>
          <w:i w:val="false"/>
          <w:color w:val="000000"/>
          <w:sz w:val="28"/>
        </w:rPr>
        <w:t>
      29) сроки погрузки и выгрузки грузов (разгрузки);
</w:t>
      </w:r>
      <w:r>
        <w:br/>
      </w:r>
      <w:r>
        <w:rPr>
          <w:rFonts w:ascii="Times New Roman"/>
          <w:b w:val="false"/>
          <w:i w:val="false"/>
          <w:color w:val="000000"/>
          <w:sz w:val="28"/>
        </w:rPr>
        <w:t>
      30) переадресовки, возврата грузоотправителю;
</w:t>
      </w:r>
      <w:r>
        <w:br/>
      </w:r>
      <w:r>
        <w:rPr>
          <w:rFonts w:ascii="Times New Roman"/>
          <w:b w:val="false"/>
          <w:i w:val="false"/>
          <w:color w:val="000000"/>
          <w:sz w:val="28"/>
        </w:rPr>
        <w:t>
      31) составление актов;
</w:t>
      </w:r>
      <w:r>
        <w:br/>
      </w:r>
      <w:r>
        <w:rPr>
          <w:rFonts w:ascii="Times New Roman"/>
          <w:b w:val="false"/>
          <w:i w:val="false"/>
          <w:color w:val="000000"/>
          <w:sz w:val="28"/>
        </w:rPr>
        <w:t>
      32) перевозки опасных грузов.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137. Погрузка, выгрузка (разгрузка)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Погрузка, выгрузка (разгрузка) грузов осуществляются перевозчиком или грузоотправителем (грузополучателем) в порядке и сроки, предусмотренные правилами перевозок или договорами.
</w:t>
      </w:r>
      <w:r>
        <w:br/>
      </w:r>
      <w:r>
        <w:rPr>
          <w:rFonts w:ascii="Times New Roman"/>
          <w:b w:val="false"/>
          <w:i w:val="false"/>
          <w:color w:val="000000"/>
          <w:sz w:val="28"/>
        </w:rPr>
        <w:t>
      Погрузка грузов в вагоны, контейнеры, а также разгрузка из них на подъездных путях общего пользования, расположение которых согласовано с таможенными органами в целях таможенного досмотра, могут осуществляться участниками перевозочного процесса.
</w:t>
      </w:r>
      <w:r>
        <w:br/>
      </w:r>
      <w:r>
        <w:rPr>
          <w:rFonts w:ascii="Times New Roman"/>
          <w:b w:val="false"/>
          <w:i w:val="false"/>
          <w:color w:val="000000"/>
          <w:sz w:val="28"/>
        </w:rPr>
        <w:t>
      По окончанию таможенного досмотра составляется акт таможенного досмотра в соответствии с таможенным законодательством Республики Казахстан.
</w:t>
      </w:r>
      <w:r>
        <w:br/>
      </w:r>
      <w:r>
        <w:rPr>
          <w:rFonts w:ascii="Times New Roman"/>
          <w:b w:val="false"/>
          <w:i w:val="false"/>
          <w:color w:val="000000"/>
          <w:sz w:val="28"/>
        </w:rPr>
        <w:t>
      Расходы участников перевозочного процесса, связанные с погрузкой (разгрузкой), исправлением поврежденной упаковки, вскрытием упаковки, упаковкой или переупаковкой товаров, а также с подачей и уборкой вагонов, контейнеров, выдачей санитарных паспортов, хранением грузов, контейнеров, и другие расходы, возникшие в связи с выполнением данных работ по инициативе или указанию таможенных органов либо иных органов государственного контроля и надзора, возмещаются за счет грузоотправителей, грузополучателей в размере, установленном в соответствии с законодательством Республики Казахстан.
</w:t>
      </w:r>
      <w:r>
        <w:br/>
      </w:r>
      <w:r>
        <w:rPr>
          <w:rFonts w:ascii="Times New Roman"/>
          <w:b w:val="false"/>
          <w:i w:val="false"/>
          <w:color w:val="000000"/>
          <w:sz w:val="28"/>
        </w:rPr>
        <w:t>
      2. Грузоотправитель обязан подготовить груз к перевозке таким образом, чтобы обеспечивались безопасность движения, сохранность груза и подвижного состава.
</w:t>
      </w:r>
      <w:r>
        <w:br/>
      </w:r>
      <w:r>
        <w:rPr>
          <w:rFonts w:ascii="Times New Roman"/>
          <w:b w:val="false"/>
          <w:i w:val="false"/>
          <w:color w:val="000000"/>
          <w:sz w:val="28"/>
        </w:rPr>
        <w:t>
      3. О времени подачи вагонов, контейнеров под погрузку, выгрузку (разгрузку) средствами грузоотправителя, грузополучателя перевозчик обязан их уведомить не позднее, чем за два часа до подачи.
</w:t>
      </w:r>
      <w:r>
        <w:br/>
      </w:r>
      <w:r>
        <w:rPr>
          <w:rFonts w:ascii="Times New Roman"/>
          <w:b w:val="false"/>
          <w:i w:val="false"/>
          <w:color w:val="000000"/>
          <w:sz w:val="28"/>
        </w:rPr>
        <w:t>
      4. О прибытии груза на станцию назначения перевозчик обязан уведомить грузополучателя в срок не позднее двенадцати часов дневного времени суток, следующих за днем прибытия груза, в порядке, указанном в правилах перевозок, если иное не установлено договором об организации перевозок.
</w:t>
      </w:r>
      <w:r>
        <w:br/>
      </w:r>
      <w:r>
        <w:rPr>
          <w:rFonts w:ascii="Times New Roman"/>
          <w:b w:val="false"/>
          <w:i w:val="false"/>
          <w:color w:val="000000"/>
          <w:sz w:val="28"/>
        </w:rPr>
        <w:t>
      5. Перевозчик может осуществлять предварительное уведомление грузополучателя или экспедитора о прибытии груза в его адрес, если это предусмотрено условиями договора.
</w:t>
      </w:r>
      <w:r>
        <w:br/>
      </w:r>
      <w:r>
        <w:rPr>
          <w:rFonts w:ascii="Times New Roman"/>
          <w:b w:val="false"/>
          <w:i w:val="false"/>
          <w:color w:val="000000"/>
          <w:sz w:val="28"/>
        </w:rPr>
        <w:t>
      6. Грузополучатель обязан осуществить приемку груза, прибывшего в его адрес, освободить подвижной состав и обеспечить его очистку.
</w:t>
      </w:r>
      <w:r>
        <w:br/>
      </w:r>
      <w:r>
        <w:rPr>
          <w:rFonts w:ascii="Times New Roman"/>
          <w:b w:val="false"/>
          <w:i w:val="false"/>
          <w:color w:val="000000"/>
          <w:sz w:val="28"/>
        </w:rPr>
        <w:t>
      Очистка подвижного состава осуществляется в соответствии с требованиями, указанными в правилах перевозок.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138. Планирование перевозок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 осуществляет перевозку грузов в соответствии с договором перевозки на основании поданных заявок или договором об организации перевозки грузов.
</w:t>
      </w:r>
      <w:r>
        <w:br/>
      </w:r>
      <w:r>
        <w:rPr>
          <w:rFonts w:ascii="Times New Roman"/>
          <w:b w:val="false"/>
          <w:i w:val="false"/>
          <w:color w:val="000000"/>
          <w:sz w:val="28"/>
        </w:rPr>
        <w:t>
      2. Форма заявки на перевозку грузов, порядок ее оформления, заполнения, исполнения, внесения изменений и учета устанавливаются правилами перевозок.
</w:t>
      </w:r>
      <w:r>
        <w:br/>
      </w:r>
      <w:r>
        <w:rPr>
          <w:rFonts w:ascii="Times New Roman"/>
          <w:b w:val="false"/>
          <w:i w:val="false"/>
          <w:color w:val="000000"/>
          <w:sz w:val="28"/>
        </w:rPr>
        <w:t>
      3. Подача заявок на перевозки в международном сообщении осуществляется на условиях международных договоров Республики Казахстан.
</w:t>
      </w:r>
      <w:r>
        <w:br/>
      </w:r>
      <w:r>
        <w:rPr>
          <w:rFonts w:ascii="Times New Roman"/>
          <w:b w:val="false"/>
          <w:i w:val="false"/>
          <w:color w:val="000000"/>
          <w:sz w:val="28"/>
        </w:rPr>
        <w:t>
      4. В принятии заявки на перевозку грузов перевозчик может отказать в случаях, предусмотренных настоящим Кодексом и правилами перевозок.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139. Подача и уборка вагонов, контейнеров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 обязан подать грузоотправителю под погрузку и убрать вагоны, контейнеры в сроки, установленные принятой заявкой и (или) договором. Поданные вагоны, контейнеры должны быть пригодными для перевозки заявленных грузов (исправные, очищенные внутри и снаружи) в соответствии с правилами перевозок.
</w:t>
      </w:r>
      <w:r>
        <w:br/>
      </w:r>
      <w:r>
        <w:rPr>
          <w:rFonts w:ascii="Times New Roman"/>
          <w:b w:val="false"/>
          <w:i w:val="false"/>
          <w:color w:val="000000"/>
          <w:sz w:val="28"/>
        </w:rPr>
        <w:t>
      2. Грузоотправитель определяет пригодность вагонов и контейнеров в коммерческом отношении для перевозки заявленных грузов, за исключением случаев, когда погрузка вагонов осуществляется средствами перевозчика.
</w:t>
      </w:r>
      <w:r>
        <w:br/>
      </w:r>
      <w:r>
        <w:rPr>
          <w:rFonts w:ascii="Times New Roman"/>
          <w:b w:val="false"/>
          <w:i w:val="false"/>
          <w:color w:val="000000"/>
          <w:sz w:val="28"/>
        </w:rPr>
        <w:t>
      Грузоотправитель вправе отказаться от поданных транспортных средств, не пригодных для перевозки соответствующего груза.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140. Пломбирование вагонов, контейнеров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Погруженные вагоны и контейнеры пломбируются:
</w:t>
      </w:r>
      <w:r>
        <w:br/>
      </w:r>
      <w:r>
        <w:rPr>
          <w:rFonts w:ascii="Times New Roman"/>
          <w:b w:val="false"/>
          <w:i w:val="false"/>
          <w:color w:val="000000"/>
          <w:sz w:val="28"/>
        </w:rPr>
        <w:t>
      1) запорно-пломбировочными устройствами перевозчика, когда груз погружен им;
</w:t>
      </w:r>
      <w:r>
        <w:br/>
      </w:r>
      <w:r>
        <w:rPr>
          <w:rFonts w:ascii="Times New Roman"/>
          <w:b w:val="false"/>
          <w:i w:val="false"/>
          <w:color w:val="000000"/>
          <w:sz w:val="28"/>
        </w:rPr>
        <w:t>
      2) запорно-пломбировочными устройствами грузоотправителя, порта, пристани, когда груз погружен грузоотправителем, портом, пристанью.
</w:t>
      </w:r>
      <w:r>
        <w:br/>
      </w:r>
      <w:r>
        <w:rPr>
          <w:rFonts w:ascii="Times New Roman"/>
          <w:b w:val="false"/>
          <w:i w:val="false"/>
          <w:color w:val="000000"/>
          <w:sz w:val="28"/>
        </w:rPr>
        <w:t>
      2. В случае вскрытия вагонов, контейнеров для таможенного досмотра их пломбирование новыми запорно-пломбировочными устройствами осуществляется таможенными органами видами запорно-пломбировочных устройств, которые разрешены для применения в соответствии с правилами перевозок.
</w:t>
      </w:r>
      <w:r>
        <w:br/>
      </w:r>
      <w:r>
        <w:rPr>
          <w:rFonts w:ascii="Times New Roman"/>
          <w:b w:val="false"/>
          <w:i w:val="false"/>
          <w:color w:val="000000"/>
          <w:sz w:val="28"/>
        </w:rPr>
        <w:t>
      3. Запорно-пломбировочные устройства, наложенные таможенными органами, приравниваются к запорно-пломбировочным устройствам грузоотправителя и перевозчика.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141. Провозная плата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Плата за перевозку груза и иные причитающиеся перевозчику платежи вносятся грузоотправителем, экспедитором до момента отправления груза, если иное не предусмотрено договором.
</w:t>
      </w:r>
      <w:r>
        <w:br/>
      </w:r>
      <w:r>
        <w:rPr>
          <w:rFonts w:ascii="Times New Roman"/>
          <w:b w:val="false"/>
          <w:i w:val="false"/>
          <w:color w:val="000000"/>
          <w:sz w:val="28"/>
        </w:rPr>
        <w:t>
      При этом плата за перевозки грузов взимается из расчета за кратчайшее расстояние, на которое осуществляются перевозки грузов.
</w:t>
      </w:r>
      <w:r>
        <w:br/>
      </w:r>
      <w:r>
        <w:rPr>
          <w:rFonts w:ascii="Times New Roman"/>
          <w:b w:val="false"/>
          <w:i w:val="false"/>
          <w:color w:val="000000"/>
          <w:sz w:val="28"/>
        </w:rPr>
        <w:t>
      2. Окончательные расчеты, связанные с перевозкой и выдачей груза, производятся с грузополучателем по прибытии груза.
</w:t>
      </w:r>
      <w:r>
        <w:br/>
      </w:r>
      <w:r>
        <w:rPr>
          <w:rFonts w:ascii="Times New Roman"/>
          <w:b w:val="false"/>
          <w:i w:val="false"/>
          <w:color w:val="000000"/>
          <w:sz w:val="28"/>
        </w:rPr>
        <w:t>
      3. Перевозчик при наличии у грузоотправителя, грузополучателя, экспедитора задолженности за перевозку, а также при несвоевременном внесении платежей может отказаться в последующем от заключения договора перевозки до погашения долга.
</w:t>
      </w:r>
      <w:r>
        <w:br/>
      </w:r>
      <w:r>
        <w:rPr>
          <w:rFonts w:ascii="Times New Roman"/>
          <w:b w:val="false"/>
          <w:i w:val="false"/>
          <w:color w:val="000000"/>
          <w:sz w:val="28"/>
        </w:rPr>
        <w:t>
      4. При совершении действий, предусмотренных пунктом 3 настоящей статьи, виновная сторона (грузоотправитель, грузополучатель, экспедитор) уплачивает перевозчику плату за пользование вагонами и контейнерами за все время задержки.
</w:t>
      </w:r>
      <w:r>
        <w:br/>
      </w:r>
      <w:r>
        <w:rPr>
          <w:rFonts w:ascii="Times New Roman"/>
          <w:b w:val="false"/>
          <w:i w:val="false"/>
          <w:color w:val="000000"/>
          <w:sz w:val="28"/>
        </w:rPr>
        <w:t>
      5. Оплата за перевозку груза производится в день приема груза к перевозке, а при расчетах по прибытии груза в день его выдачи.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142. Плата за пользование вагонами, контейнерами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за их простой (задержку)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железнодорожных путях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Плата за пользование вагонами, контейнерами вносится перевозчику, а при наличии соответствующего договора - владельцу вагонов, контейнеров грузоотправителем, грузополучателем, ветвевладельцем:
</w:t>
      </w:r>
      <w:r>
        <w:br/>
      </w:r>
      <w:r>
        <w:rPr>
          <w:rFonts w:ascii="Times New Roman"/>
          <w:b w:val="false"/>
          <w:i w:val="false"/>
          <w:color w:val="000000"/>
          <w:sz w:val="28"/>
        </w:rPr>
        <w:t>
      1) за все время нахождения у них вагонов, контейнеров, включая время, установленное правилами перевозок для погрузки (разгрузки) и маневровых работ;
</w:t>
      </w:r>
      <w:r>
        <w:br/>
      </w:r>
      <w:r>
        <w:rPr>
          <w:rFonts w:ascii="Times New Roman"/>
          <w:b w:val="false"/>
          <w:i w:val="false"/>
          <w:color w:val="000000"/>
          <w:sz w:val="28"/>
        </w:rPr>
        <w:t>
      2) за время простоя вагонов и задержки контейнеров на магистральных, станционных путях по вине грузоотправителей, грузополучателей, ветвевладельцев.
</w:t>
      </w:r>
      <w:r>
        <w:br/>
      </w:r>
      <w:r>
        <w:rPr>
          <w:rFonts w:ascii="Times New Roman"/>
          <w:b w:val="false"/>
          <w:i w:val="false"/>
          <w:color w:val="000000"/>
          <w:sz w:val="28"/>
        </w:rPr>
        <w:t>
      2. Плата за простой подвижного состава на магистральных, станционных и подъездных путях, а также подлежащий возмещению участникам перевозочного процесса вследствие простоя ущерб, оплачиваются владельцам указанных путей перевозчиком, если иное не установлено договорами.
</w:t>
      </w:r>
      <w:r>
        <w:br/>
      </w:r>
      <w:r>
        <w:rPr>
          <w:rFonts w:ascii="Times New Roman"/>
          <w:b w:val="false"/>
          <w:i w:val="false"/>
          <w:color w:val="000000"/>
          <w:sz w:val="28"/>
        </w:rPr>
        <w:t>
      3. Грузоотправители, грузополучатели, ветвевладельцы или владельцы подвижного состава за произошедший по их вине простой подвижного состава на магистральных, станционных и подъездных путях и за нанесение вследствие простоя участникам перевозочного процесса ущерба, обязаны возместить перевозчику платежи, предусмотренные пунктом 2 настоящей статьи, если иной порядок оплаты не установлен по договорам с владельцами указанных путей.
</w:t>
      </w:r>
      <w:r>
        <w:br/>
      </w:r>
      <w:r>
        <w:rPr>
          <w:rFonts w:ascii="Times New Roman"/>
          <w:b w:val="false"/>
          <w:i w:val="false"/>
          <w:color w:val="000000"/>
          <w:sz w:val="28"/>
        </w:rPr>
        <w:t>
      4. Размеры плат, предусмотренных настоящей статьей, устанавливаются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143. Проверка груза при выдаче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 при выдаче груза проверяет его в случаях прибытия:
</w:t>
      </w:r>
      <w:r>
        <w:br/>
      </w:r>
      <w:r>
        <w:rPr>
          <w:rFonts w:ascii="Times New Roman"/>
          <w:b w:val="false"/>
          <w:i w:val="false"/>
          <w:color w:val="000000"/>
          <w:sz w:val="28"/>
        </w:rPr>
        <w:t>
      1) в поврежденном вагоне, контейнере;
</w:t>
      </w:r>
      <w:r>
        <w:br/>
      </w:r>
      <w:r>
        <w:rPr>
          <w:rFonts w:ascii="Times New Roman"/>
          <w:b w:val="false"/>
          <w:i w:val="false"/>
          <w:color w:val="000000"/>
          <w:sz w:val="28"/>
        </w:rPr>
        <w:t>
      2) в вагоне, контейнере с запорно-пломбировочными устройствами попутных железнодорожных станций, а также с поврежденными запорно-пломбировочными устройствами;
</w:t>
      </w:r>
      <w:r>
        <w:br/>
      </w:r>
      <w:r>
        <w:rPr>
          <w:rFonts w:ascii="Times New Roman"/>
          <w:b w:val="false"/>
          <w:i w:val="false"/>
          <w:color w:val="000000"/>
          <w:sz w:val="28"/>
        </w:rPr>
        <w:t>
      3) с признаками недостачи, повреждения (порчи) при перевозке на открытом подвижном составе или в крытых вагонах без запорно-пломбировочных устройств, когда такая перевозка предусмотрена правилами перевозок;
</w:t>
      </w:r>
      <w:r>
        <w:br/>
      </w:r>
      <w:r>
        <w:rPr>
          <w:rFonts w:ascii="Times New Roman"/>
          <w:b w:val="false"/>
          <w:i w:val="false"/>
          <w:color w:val="000000"/>
          <w:sz w:val="28"/>
        </w:rPr>
        <w:t>
      4) с нарушением сроков доставки или нарушением температурного режима при перевозке скоропортящегося груза в рефрижераторных вагонах;
</w:t>
      </w:r>
      <w:r>
        <w:br/>
      </w:r>
      <w:r>
        <w:rPr>
          <w:rFonts w:ascii="Times New Roman"/>
          <w:b w:val="false"/>
          <w:i w:val="false"/>
          <w:color w:val="000000"/>
          <w:sz w:val="28"/>
        </w:rPr>
        <w:t>
      5) погруженного перевозчиком;
</w:t>
      </w:r>
      <w:r>
        <w:br/>
      </w:r>
      <w:r>
        <w:rPr>
          <w:rFonts w:ascii="Times New Roman"/>
          <w:b w:val="false"/>
          <w:i w:val="false"/>
          <w:color w:val="000000"/>
          <w:sz w:val="28"/>
        </w:rPr>
        <w:t>
      6) вагонов, контейнеров выгрузка которых осуществляется перевозчиком.
</w:t>
      </w:r>
      <w:r>
        <w:br/>
      </w:r>
      <w:r>
        <w:rPr>
          <w:rFonts w:ascii="Times New Roman"/>
          <w:b w:val="false"/>
          <w:i w:val="false"/>
          <w:color w:val="000000"/>
          <w:sz w:val="28"/>
        </w:rPr>
        <w:t>
      2. Тарные и штучные грузы выдаются перевозчиком с проверкой веса и состояния груза только в поврежденных местах. При обнаружении повреждения тары или других обстоятельств, которые могут влиять на состояние груза, перевозчик производит проверку состояние груза в поврежденных местах.
</w:t>
      </w:r>
      <w:r>
        <w:br/>
      </w:r>
      <w:r>
        <w:rPr>
          <w:rFonts w:ascii="Times New Roman"/>
          <w:b w:val="false"/>
          <w:i w:val="false"/>
          <w:color w:val="000000"/>
          <w:sz w:val="28"/>
        </w:rPr>
        <w:t>
      3. Проверка веса груза при выдаче осуществляется способом, аналогичным способу его определения при погрузке.
</w:t>
      </w:r>
      <w:r>
        <w:br/>
      </w:r>
      <w:r>
        <w:rPr>
          <w:rFonts w:ascii="Times New Roman"/>
          <w:b w:val="false"/>
          <w:i w:val="false"/>
          <w:color w:val="000000"/>
          <w:sz w:val="28"/>
        </w:rPr>
        <w:t>
      Вес груза считается правильным, если разница в весе груза, определенном на станции отправления, по сравнению с весом, оказавшимся на станции назначения, не превышает норм предельного весового расхождения и естественной убыли, установленных в соответствии с правилами перевозок.
</w:t>
      </w:r>
      <w:r>
        <w:br/>
      </w:r>
      <w:r>
        <w:rPr>
          <w:rFonts w:ascii="Times New Roman"/>
          <w:b w:val="false"/>
          <w:i w:val="false"/>
          <w:color w:val="000000"/>
          <w:sz w:val="28"/>
        </w:rPr>
        <w:t>
      4. В случае отсутствия у грузополучателя и перевозчика вагонных весов грузы, перевозимые навалом и насыпью, выдаются без проверки их веса, если перевозчик не потребует произвести приемку поступившего груза по весу за свой счет.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6. Ответственность по обязательствам,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вытекающим из железнодорожных перевозок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144.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Ответственность за неисполнения или ненадлежащего исполнения обязательств, вытекающих из железнодорожной перевозки, в части, не регламентированной положениями настоящей главы, наступает в соответствии с главой 7 раздела 1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145. Ответственность за нарушение обязательств,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возникающих при пользовании магистральной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железнодорожной сетью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неисполнения или ненадлежащего исполнения обязательств, возникающих при пользовании магистральной железнодорожной сетью, стороны несут ответственность по основаниям и в размерах, которые установлены Гражданским кодексом Республики Казахстан, международными договорами Республики Казахстан, правилами пользования магистральной железнодорожной сетью, а также заключаемыми на их основе договорами.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146. Ответственность за невыполнение заявки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плану перевозок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 за неподачу транспортных средств в соответствии с принятой заявкой, а грузоотправитель за непредъявление груза, а также за неиспользование поданных транспортных средств несут взаимную имущественную ответственность в виде штрафа, исчисляемого в процентах от величины месячного расчетного показателя, в следующих размерах:
</w:t>
      </w:r>
      <w:r>
        <w:br/>
      </w:r>
      <w:r>
        <w:rPr>
          <w:rFonts w:ascii="Times New Roman"/>
          <w:b w:val="false"/>
          <w:i w:val="false"/>
          <w:color w:val="000000"/>
          <w:sz w:val="28"/>
        </w:rPr>
        <w:t>
      1) при перевозке грузов в контейнерах:
</w:t>
      </w:r>
      <w:r>
        <w:br/>
      </w:r>
      <w:r>
        <w:rPr>
          <w:rFonts w:ascii="Times New Roman"/>
          <w:b w:val="false"/>
          <w:i w:val="false"/>
          <w:color w:val="000000"/>
          <w:sz w:val="28"/>
        </w:rPr>
        <w:t>
      пятнадцать процентов за каждый контейнер массой брутто до пяти тонн включительно;
</w:t>
      </w:r>
      <w:r>
        <w:br/>
      </w:r>
      <w:r>
        <w:rPr>
          <w:rFonts w:ascii="Times New Roman"/>
          <w:b w:val="false"/>
          <w:i w:val="false"/>
          <w:color w:val="000000"/>
          <w:sz w:val="28"/>
        </w:rPr>
        <w:t>
      тридцать процентов за каждый контейнер массой брутто от пяти до десяти тонн включительно;
</w:t>
      </w:r>
      <w:r>
        <w:br/>
      </w:r>
      <w:r>
        <w:rPr>
          <w:rFonts w:ascii="Times New Roman"/>
          <w:b w:val="false"/>
          <w:i w:val="false"/>
          <w:color w:val="000000"/>
          <w:sz w:val="28"/>
        </w:rPr>
        <w:t>
      шестьдесят процентов за каждый контейнер массой брутто свыше десяти тонн;
</w:t>
      </w:r>
      <w:r>
        <w:br/>
      </w:r>
      <w:r>
        <w:rPr>
          <w:rFonts w:ascii="Times New Roman"/>
          <w:b w:val="false"/>
          <w:i w:val="false"/>
          <w:color w:val="000000"/>
          <w:sz w:val="28"/>
        </w:rPr>
        <w:t>
      2) при перевозке грузов в вагонах, за исключением рефрижераторных вагонов и транспортеров, - сто пятьдесят процентов за каждый вагон;
</w:t>
      </w:r>
      <w:r>
        <w:br/>
      </w:r>
      <w:r>
        <w:rPr>
          <w:rFonts w:ascii="Times New Roman"/>
          <w:b w:val="false"/>
          <w:i w:val="false"/>
          <w:color w:val="000000"/>
          <w:sz w:val="28"/>
        </w:rPr>
        <w:t>
      3) при перевозке в рефрижераторных вагонах - двести девяносто процентов за каждый вагон.
</w:t>
      </w:r>
      <w:r>
        <w:br/>
      </w:r>
      <w:r>
        <w:rPr>
          <w:rFonts w:ascii="Times New Roman"/>
          <w:b w:val="false"/>
          <w:i w:val="false"/>
          <w:color w:val="000000"/>
          <w:sz w:val="28"/>
        </w:rPr>
        <w:t>
      2. При перевозке грузов (перевозка которых установлена только в вагонах) по железнодорожным линиям, имеющим узкую колею, - в размере пятидесяти процентов штрафов, предусмотренных пунктом 1 настоящей статьи.
</w:t>
      </w:r>
      <w:r>
        <w:br/>
      </w:r>
      <w:r>
        <w:rPr>
          <w:rFonts w:ascii="Times New Roman"/>
          <w:b w:val="false"/>
          <w:i w:val="false"/>
          <w:color w:val="000000"/>
          <w:sz w:val="28"/>
        </w:rPr>
        <w:t>
      3. Штраф за невыполнение заявки на перевозку грузов взимается независимо от платы за пользование вагонами, контейнерами.
</w:t>
      </w:r>
      <w:r>
        <w:br/>
      </w:r>
      <w:r>
        <w:rPr>
          <w:rFonts w:ascii="Times New Roman"/>
          <w:b w:val="false"/>
          <w:i w:val="false"/>
          <w:color w:val="000000"/>
          <w:sz w:val="28"/>
        </w:rPr>
        <w:t>
      4. Уплата штрафа перевозчиком за неподачу подвижного состава в соответствии с принятой заявкой не освобождает его от дальнейших обязательств по подаче подвижного состава. В случае непредоставления подвижного состава в оговоренные с грузоотправителем продленные сроки перевозчик обязан уплатить неустойку в размере 5-кратного месячного расчетного показателя, установленного законом о республиканском бюджете на соответствующий финансовый год, за каждый вагон.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147. Ответственность за самовольное занятие,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повреждение или утрату вагонов и контейнеров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 грузоотправитель, грузополучатель, а также иные лица не вправе использовать не принадлежащие им вагоны, контейнеры для собственных перевозок, хранения грузов, а также использовать их под погрузку без разрешений владельцев, если это не предусмотрено соответствующими договорами.
</w:t>
      </w:r>
      <w:r>
        <w:br/>
      </w:r>
      <w:r>
        <w:rPr>
          <w:rFonts w:ascii="Times New Roman"/>
          <w:b w:val="false"/>
          <w:i w:val="false"/>
          <w:color w:val="000000"/>
          <w:sz w:val="28"/>
        </w:rPr>
        <w:t>
      2. За несоблюдение такого требования виновная сторона, помимо платы за пользование вагонами, контейнерами, несет перед владельцем имущественную ответственность в виде штрафа в размере платы за пользование вагонами, контейнерами.
</w:t>
      </w:r>
      <w:r>
        <w:br/>
      </w:r>
      <w:r>
        <w:rPr>
          <w:rFonts w:ascii="Times New Roman"/>
          <w:b w:val="false"/>
          <w:i w:val="false"/>
          <w:color w:val="000000"/>
          <w:sz w:val="28"/>
        </w:rPr>
        <w:t>
      3. Выплата штрафа, предусмотренного пунктом 2 настоящей статьи, не освобождает виновную сторону от имущественной ответственности перед владельцем, установленной Гражданским кодексом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148. Ответственность за нарушение сроков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доставки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 каждые сутки просрочки доставки груза, в том числе при перевозке в прямом смешанном сообщении, за железнодорожную часть пути перевозчик уплачивает грузополучателю штраф в размере пяти процентов провозной платы за перевозку железнодорожным транспортом, но не свыше пятидесяти процентов провозной платы.
</w:t>
      </w:r>
      <w:r>
        <w:br/>
      </w:r>
      <w:r>
        <w:rPr>
          <w:rFonts w:ascii="Times New Roman"/>
          <w:b w:val="false"/>
          <w:i w:val="false"/>
          <w:color w:val="000000"/>
          <w:sz w:val="28"/>
        </w:rPr>
        <w:t>
      В таком же размере с перевозчика взыскивается штраф за просрочку доставки порожних вагонов, не принадлежащих перевозчику.
</w:t>
      </w:r>
      <w:r>
        <w:br/>
      </w:r>
      <w:r>
        <w:rPr>
          <w:rFonts w:ascii="Times New Roman"/>
          <w:b w:val="false"/>
          <w:i w:val="false"/>
          <w:color w:val="000000"/>
          <w:sz w:val="28"/>
        </w:rPr>
        <w:t>
      2. За нарушение грузоотправителем, грузополучателем, экспедитором требований законодательства Республики Казахстан по оформлению документов на экспорт, импорт, транзит товаров, повлекшее задержку вагонов и контейнеров органами таможенного, пограничного или других видов контроля, в пользу перевозчика взимается штраф в размере платы за пользование вагонами, контейнерами.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149. Ответственность за перегруз вагонов,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контейнеров сверх грузоподъемности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(вместимости)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 перегруз вагона, контейнера сверх грузоподъемности (вместимости) с грузоотправителя в пользу перевозчика взыскивается штраф в размере пятидесяти процентов провозной платы, наряду с возмещением причиненных убытков.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150. Ответственность за неочистку вагонов,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контейнеров после выгрузки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 имеет право отказаться от приема неочищенного вагона, контейнера. За время нахождения вагона, контейнера под очисткой грузополучатель уплачивает перевозчику плату за пользование.
</w:t>
      </w:r>
      <w:r>
        <w:br/>
      </w:r>
      <w:r>
        <w:rPr>
          <w:rFonts w:ascii="Times New Roman"/>
          <w:b w:val="false"/>
          <w:i w:val="false"/>
          <w:color w:val="000000"/>
          <w:sz w:val="28"/>
        </w:rPr>
        <w:t>
      2. За отказ очистить вагон, контейнер с грузополучателя взыскивается штраф в пользу перевозчика в размере двукратной стоимости работ по очистке.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151. Ответственность за повреждение или утрату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объектов магистральной железнодорожной сети,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подвижного состава, контейнеров, съемных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перевозочных приспособлений, съемных узлов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деталей вагонов и контейнеров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 повреждение или утрату объектов магистральной железнодорожной сети виновная сторона несет ответственность по основаниям и в размерах, установленных законодательными актами Республики Казахстан и международными договорами Республики Казахстан
</w:t>
      </w:r>
      <w:r>
        <w:br/>
      </w:r>
      <w:r>
        <w:rPr>
          <w:rFonts w:ascii="Times New Roman"/>
          <w:b w:val="false"/>
          <w:i w:val="false"/>
          <w:color w:val="000000"/>
          <w:sz w:val="28"/>
        </w:rPr>
        <w:t>
      2. За повреждение или утрату подвижного состава, контейнеров, съемных перевозочных приспособлений, съемных узлов и деталей вагонов и контейнеров и средств пакетирования с виновной стороны в пользу собственника (владельца) взыскивается стоимость утраченного имущества или необходимого ремонта, а также штраф в размере пятидесяти процентов стоимости утраченного имущества или необходимого ремонта.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152. Ответственность за задержку подачи,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уборки вагонов с подъездных путей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договорам на подачу и уборку вагонов перевозчик несет ответственность в виде штрафа за задержку подачи, уборки, приема вагонов на места (с мест) погрузки и выгрузки (разгрузки) на железнодорожных подъездных путях в размере 1,7 процента от величины месячного расчетного показателя за каждый вагон в час.
</w:t>
      </w:r>
      <w:r>
        <w:br/>
      </w:r>
      <w:r>
        <w:rPr>
          <w:rFonts w:ascii="Times New Roman"/>
          <w:b w:val="false"/>
          <w:i w:val="false"/>
          <w:color w:val="000000"/>
          <w:sz w:val="28"/>
        </w:rPr>
        <w:t>
      Штраф начисляется за все время задержки с момента нарушения сроков подачи, уборки вагонов, предусмотренных указанными договорами.
</w:t>
      </w:r>
      <w:r>
        <w:br/>
      </w:r>
      <w:r>
        <w:rPr>
          <w:rFonts w:ascii="Times New Roman"/>
          <w:b w:val="false"/>
          <w:i w:val="false"/>
          <w:color w:val="000000"/>
          <w:sz w:val="28"/>
        </w:rPr>
        <w:t>
      2. Задержка вагонов на срок менее чем на тридцать минут не учитывается. Задержка вагонов на срок от тридцати минут до одного часа учитывается за полный час.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153. Освобождение перевозчика от ответственности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 освобождается от ответственности, помимо оснований, указанных в пункте 2 статьи 57 настоящего Кодекса, в случаях:
</w:t>
      </w:r>
      <w:r>
        <w:br/>
      </w:r>
      <w:r>
        <w:rPr>
          <w:rFonts w:ascii="Times New Roman"/>
          <w:b w:val="false"/>
          <w:i w:val="false"/>
          <w:color w:val="000000"/>
          <w:sz w:val="28"/>
        </w:rPr>
        <w:t>
      1) неисполнения или ненадлежащего исполнения обязательств по вине пассажира, отправителя (грузоотправителя), получателя (грузополучателя), экспедитора, иных участников перевозочного процесса;
</w:t>
      </w:r>
      <w:r>
        <w:br/>
      </w:r>
      <w:r>
        <w:rPr>
          <w:rFonts w:ascii="Times New Roman"/>
          <w:b w:val="false"/>
          <w:i w:val="false"/>
          <w:color w:val="000000"/>
          <w:sz w:val="28"/>
        </w:rPr>
        <w:t>
      2) восполнения неподачи вагонов, контейнеров, допущенной за отдельные дни декады, в течение этой календарной декады с согласия грузоотправителя;
</w:t>
      </w:r>
      <w:r>
        <w:br/>
      </w:r>
      <w:r>
        <w:rPr>
          <w:rFonts w:ascii="Times New Roman"/>
          <w:b w:val="false"/>
          <w:i w:val="false"/>
          <w:color w:val="000000"/>
          <w:sz w:val="28"/>
        </w:rPr>
        <w:t>
      3) прекращения подачи вагонов, контейнеров или задержки отправления грузов по основаниям, предусмотренным пунктом 3 статьи 141 настоящего Кодекса;
</w:t>
      </w:r>
      <w:r>
        <w:br/>
      </w:r>
      <w:r>
        <w:rPr>
          <w:rFonts w:ascii="Times New Roman"/>
          <w:b w:val="false"/>
          <w:i w:val="false"/>
          <w:color w:val="000000"/>
          <w:sz w:val="28"/>
        </w:rPr>
        <w:t>
      4) повреждения (порчи) груза вследствие его несвоевременной выгрузки и вывоза грузополучателем;
</w:t>
      </w:r>
      <w:r>
        <w:br/>
      </w:r>
      <w:r>
        <w:rPr>
          <w:rFonts w:ascii="Times New Roman"/>
          <w:b w:val="false"/>
          <w:i w:val="false"/>
          <w:color w:val="000000"/>
          <w:sz w:val="28"/>
        </w:rPr>
        <w:t>
      5) несохранности груза вследствие особых естественных свойств, а также вследствие сдачи его к перевозке без указания в перевозочных документах особых свойств, требующих особых условий или мер предосторожности при перевозке или хранении;
</w:t>
      </w:r>
      <w:r>
        <w:br/>
      </w:r>
      <w:r>
        <w:rPr>
          <w:rFonts w:ascii="Times New Roman"/>
          <w:b w:val="false"/>
          <w:i w:val="false"/>
          <w:color w:val="000000"/>
          <w:sz w:val="28"/>
        </w:rPr>
        <w:t>
      6) повреждений при погрузке, выгрузке (разгрузки) груза в крытый вагон, контейнер, если погрузка или выгрузка (разгрузка) производилась средствами грузоотправителя или грузополучателя;
</w:t>
      </w:r>
      <w:r>
        <w:br/>
      </w:r>
      <w:r>
        <w:rPr>
          <w:rFonts w:ascii="Times New Roman"/>
          <w:b w:val="false"/>
          <w:i w:val="false"/>
          <w:color w:val="000000"/>
          <w:sz w:val="28"/>
        </w:rPr>
        <w:t>
      7) несохранности груза вследствие естественных причин, связанных с перевозкой на открытом подвижном составе;
</w:t>
      </w:r>
      <w:r>
        <w:br/>
      </w:r>
      <w:r>
        <w:rPr>
          <w:rFonts w:ascii="Times New Roman"/>
          <w:b w:val="false"/>
          <w:i w:val="false"/>
          <w:color w:val="000000"/>
          <w:sz w:val="28"/>
        </w:rPr>
        <w:t>
      8) перевозки груза в сопровождении проводника грузоотправителя или грузополучателя;
</w:t>
      </w:r>
      <w:r>
        <w:br/>
      </w:r>
      <w:r>
        <w:rPr>
          <w:rFonts w:ascii="Times New Roman"/>
          <w:b w:val="false"/>
          <w:i w:val="false"/>
          <w:color w:val="000000"/>
          <w:sz w:val="28"/>
        </w:rPr>
        <w:t>
      9) неправильности, неточности или неполноты сведений, указанных грузоотправителем в железнодорожной транспортной накладной;
</w:t>
      </w:r>
      <w:r>
        <w:br/>
      </w:r>
      <w:r>
        <w:rPr>
          <w:rFonts w:ascii="Times New Roman"/>
          <w:b w:val="false"/>
          <w:i w:val="false"/>
          <w:color w:val="000000"/>
          <w:sz w:val="28"/>
        </w:rPr>
        <w:t>
      10) разницы в весе груза в пределах норм естественной убыли, снижения влажности и расхождения норм в показаниях весов, а также разницы в весе груза, принятого к перевозке по весу, определенному грузоотправителем без участия перевозчика;
</w:t>
      </w:r>
      <w:r>
        <w:br/>
      </w:r>
      <w:r>
        <w:rPr>
          <w:rFonts w:ascii="Times New Roman"/>
          <w:b w:val="false"/>
          <w:i w:val="false"/>
          <w:color w:val="000000"/>
          <w:sz w:val="28"/>
        </w:rPr>
        <w:t>
      11) порчи скоропортящегося груза при соблюдении срока транспортабельности и температурного режима;
</w:t>
      </w:r>
      <w:r>
        <w:br/>
      </w:r>
      <w:r>
        <w:rPr>
          <w:rFonts w:ascii="Times New Roman"/>
          <w:b w:val="false"/>
          <w:i w:val="false"/>
          <w:color w:val="000000"/>
          <w:sz w:val="28"/>
        </w:rPr>
        <w:t>
      12) прибытия багажа, груза и грузобагажа в исправном вагоне, контейнере с исправными запорно-пломбировочными устройствами, установленными отправителем (грузоотправителем), либо в исправном подвижном составе без перегрузки в пути следования с исправной защитной маркировкой или исправной увязкой, а также при наличии других признаков, свидетельствующих о сохранности багажа, груза, грузобагажа;
</w:t>
      </w:r>
      <w:r>
        <w:br/>
      </w:r>
      <w:r>
        <w:rPr>
          <w:rFonts w:ascii="Times New Roman"/>
          <w:b w:val="false"/>
          <w:i w:val="false"/>
          <w:color w:val="000000"/>
          <w:sz w:val="28"/>
        </w:rPr>
        <w:t>
      13) несохранности багажа (грузобагажа), груза вследствие скрытых недостатков транспортной тары или их свойств.
</w:t>
      </w:r>
      <w:r>
        <w:br/>
      </w:r>
      <w:r>
        <w:rPr>
          <w:rFonts w:ascii="Times New Roman"/>
          <w:b w:val="false"/>
          <w:i w:val="false"/>
          <w:color w:val="000000"/>
          <w:sz w:val="28"/>
        </w:rPr>
        <w:t>
      2. Перевозчик не несет ответственность за сохранность багажа, следующего вместе с  пассажиром в качестве ручной клади, кроме случаев порчи багажа по вине перевозчика.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154. Освобождение от ответственности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грузоотправителя, грузополучателя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Грузоотправитель или грузополучатель, помимо оснований, указанных в пункте 2 статьи 57 настоящего Кодекса, освобождается от ответственности в случаях:
</w:t>
      </w:r>
      <w:r>
        <w:br/>
      </w:r>
      <w:r>
        <w:rPr>
          <w:rFonts w:ascii="Times New Roman"/>
          <w:b w:val="false"/>
          <w:i w:val="false"/>
          <w:color w:val="000000"/>
          <w:sz w:val="28"/>
        </w:rPr>
        <w:t>
      1) неиспользования вагонов, контейнеров, поданных без его предварительного согласия;
</w:t>
      </w:r>
      <w:r>
        <w:br/>
      </w:r>
      <w:r>
        <w:rPr>
          <w:rFonts w:ascii="Times New Roman"/>
          <w:b w:val="false"/>
          <w:i w:val="false"/>
          <w:color w:val="000000"/>
          <w:sz w:val="28"/>
        </w:rPr>
        <w:t>
      2) восполнения недогруза, допущенного в отдельные дни декады, в течение этой календарной декады с согласия перевозчика;
</w:t>
      </w:r>
      <w:r>
        <w:br/>
      </w:r>
      <w:r>
        <w:rPr>
          <w:rFonts w:ascii="Times New Roman"/>
          <w:b w:val="false"/>
          <w:i w:val="false"/>
          <w:color w:val="000000"/>
          <w:sz w:val="28"/>
        </w:rPr>
        <w:t>
      3) использования меньшего количества вагонов, контейнеров, чем предусмотрено заявкой, в результате уплотненной загрузки;
</w:t>
      </w:r>
      <w:r>
        <w:br/>
      </w:r>
      <w:r>
        <w:rPr>
          <w:rFonts w:ascii="Times New Roman"/>
          <w:b w:val="false"/>
          <w:i w:val="false"/>
          <w:color w:val="000000"/>
          <w:sz w:val="28"/>
        </w:rPr>
        <w:t>
      4) предупреждения перевозчика о неиспользовании вагонов, контейнеров не менее чем за трое суток до дня погрузки.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7. Национальная железнодорожная компания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155. Национальная железнодорожная компания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Национальная железнодорожная компания - созданное по решению Правительства акционерное общество, единственным акционером которого является государство, осуществляющее содержание и эксплуатацию магистральной железнодорожной сети, а также оказывающее услуги магистральной железнодорожной сети.
</w:t>
      </w:r>
      <w:r>
        <w:br/>
      </w:r>
      <w:r>
        <w:rPr>
          <w:rFonts w:ascii="Times New Roman"/>
          <w:b w:val="false"/>
          <w:i w:val="false"/>
          <w:color w:val="000000"/>
          <w:sz w:val="28"/>
        </w:rPr>
        <w:t>
      2. Национальная железнодорожная компания выполняет функции оператора магистральной железнодорожной сети:
</w:t>
      </w:r>
      <w:r>
        <w:br/>
      </w:r>
      <w:r>
        <w:rPr>
          <w:rFonts w:ascii="Times New Roman"/>
          <w:b w:val="false"/>
          <w:i w:val="false"/>
          <w:color w:val="000000"/>
          <w:sz w:val="28"/>
        </w:rPr>
        <w:t>
      осуществляет централизованное управление и организацию перевозочного процесса;
</w:t>
      </w:r>
      <w:r>
        <w:br/>
      </w:r>
      <w:r>
        <w:rPr>
          <w:rFonts w:ascii="Times New Roman"/>
          <w:b w:val="false"/>
          <w:i w:val="false"/>
          <w:color w:val="000000"/>
          <w:sz w:val="28"/>
        </w:rPr>
        <w:t>
      заключает договоры с перевозчиками в соответствии с правилами пользования магистральной железнодорожной сетью.
</w:t>
      </w:r>
      <w:r>
        <w:br/>
      </w:r>
      <w:r>
        <w:rPr>
          <w:rFonts w:ascii="Times New Roman"/>
          <w:b w:val="false"/>
          <w:i w:val="false"/>
          <w:color w:val="000000"/>
          <w:sz w:val="28"/>
        </w:rPr>
        <w:t>
      3. Взаимоотношения Национальной железнодорожной компании и перевозчиков при организации перевозки пассажиров осуществляются на условиях договоров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8. Национальный железнодорожный перевозчик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156. Национальный железнодорожный перевозчик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Национальный железнодорожный перевозчик - перевозчик, статус которого определяется Правительством Республики Казахстан, выполняющий специальные и воинские перевозки и оказывающий услуги по перевозке пассажиров, багажа (грузобагажа), груза и (или) почтовых отправлений подвижным составом.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9. Магистральная железнодорожная сеть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157. Магистральная железнодорожная сеть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Магистральная железнодорожная сеть является объектом железнодорожного транспорта общего пользования на всей территории Республики Казахстан, не подлежит приватизации и передается Национальной железнодорожной компании на условиях и в порядке, устанавливаемых Правительством Республики Казахстан.
</w:t>
      </w:r>
      <w:r>
        <w:br/>
      </w:r>
      <w:r>
        <w:rPr>
          <w:rFonts w:ascii="Times New Roman"/>
          <w:b w:val="false"/>
          <w:i w:val="false"/>
          <w:color w:val="000000"/>
          <w:sz w:val="28"/>
        </w:rPr>
        <w:t>
      2. Перевозки по магистральной железнодорожной сети осуществляется в соответствии с правилами пользования магистральной железнодорожной сетью.
</w:t>
      </w:r>
      <w:r>
        <w:br/>
      </w:r>
      <w:r>
        <w:rPr>
          <w:rFonts w:ascii="Times New Roman"/>
          <w:b w:val="false"/>
          <w:i w:val="false"/>
          <w:color w:val="000000"/>
          <w:sz w:val="28"/>
        </w:rPr>
        <w:t>
      3. За услуги магистральной железнодорожной сети перевозчик вносит оператору магистральной железнодорожной сети плату в размере, установленном в соответствии с транспортным законодательством Республики Казахстан.
</w:t>
      </w:r>
      <w:r>
        <w:br/>
      </w:r>
      <w:r>
        <w:rPr>
          <w:rFonts w:ascii="Times New Roman"/>
          <w:b w:val="false"/>
          <w:i w:val="false"/>
          <w:color w:val="000000"/>
          <w:sz w:val="28"/>
        </w:rPr>
        <w:t>
      4. При отсутствии возможности предоставления перевозчикам в пользование магистральной железнодорожной сети на конкретном направлении движения поездов в связи с ограничением ее пропускной способности перевозка осуществляется на конкурсной основе в порядке, предусмотренном правилами недискриминационного доступа перевозчиков к услугам магистральной железнодорожной сети, если иное не установлено законодательством Республики Казахстан.
</w:t>
      </w:r>
      <w:r>
        <w:br/>
      </w:r>
      <w:r>
        <w:rPr>
          <w:rFonts w:ascii="Times New Roman"/>
          <w:b w:val="false"/>
          <w:i w:val="false"/>
          <w:color w:val="000000"/>
          <w:sz w:val="28"/>
        </w:rPr>
        <w:t>
      5. Национальная железнодорожная компания осуществляет строительство, содержание и модернизацию магистральной железнодорожной сети по программе, утвержденной Правительством Республики Казахстан.
</w:t>
      </w:r>
      <w:r>
        <w:br/>
      </w:r>
      <w:r>
        <w:rPr>
          <w:rFonts w:ascii="Times New Roman"/>
          <w:b w:val="false"/>
          <w:i w:val="false"/>
          <w:color w:val="000000"/>
          <w:sz w:val="28"/>
        </w:rPr>
        <w:t>
      Строительство новых магистральных путей осуществляется по решению Правительства Республики Казахстан. Строительство, эксплуатация и использование железнодорожных путей может осуществляться на основе концессионного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158. Обязательства, возникающие при пользовании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магистральной железнодорожной сетью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неисполнения или ненадлежащего исполнения обязательств, возникающих при пользовании магистральной железнодорожной сетью, стороны несут ответственность по основаниям и в размерах, установленных 
</w:t>
      </w:r>
      <w:r>
        <w:rPr>
          <w:rFonts w:ascii="Times New Roman"/>
          <w:b w:val="false"/>
          <w:i w:val="false"/>
          <w:color w:val="000000"/>
          <w:sz w:val="28"/>
        </w:rPr>
        <w:t xml:space="preserve"> Гражданским </w:t>
      </w:r>
      <w:r>
        <w:rPr>
          <w:rFonts w:ascii="Times New Roman"/>
          <w:b w:val="false"/>
          <w:i w:val="false"/>
          <w:color w:val="000000"/>
          <w:sz w:val="28"/>
        </w:rPr>
        <w:t>
 кодексом Республики Казахстан, международными договорами Республики Казахстан, межправительственными и (или) межведомственными соглашениями, правилами пользования магистральной железнодорожной сетью, а также заключаемыми на их основе договорами.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159. Оператор магистральной железнодорожной сети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Оператором магистральной железнодорожной сети признается юридическое лицо, предоставляющее услуги магистральной железнодорожной сети и управляющее перевозочным процессом.
</w:t>
      </w:r>
      <w:r>
        <w:br/>
      </w:r>
      <w:r>
        <w:rPr>
          <w:rFonts w:ascii="Times New Roman"/>
          <w:b w:val="false"/>
          <w:i w:val="false"/>
          <w:color w:val="000000"/>
          <w:sz w:val="28"/>
        </w:rPr>
        <w:t>
      2. Оператор магистральной железнодорожной сети обязан:
</w:t>
      </w:r>
      <w:r>
        <w:br/>
      </w:r>
      <w:r>
        <w:rPr>
          <w:rFonts w:ascii="Times New Roman"/>
          <w:b w:val="false"/>
          <w:i w:val="false"/>
          <w:color w:val="000000"/>
          <w:sz w:val="28"/>
        </w:rPr>
        <w:t>
      1) обеспечить недискриминационный доступ к услугам магистральной железнодорожной сети и предоставить перевозчикам равное право пользования магистральной железнодорожной сетью;
</w:t>
      </w:r>
      <w:r>
        <w:br/>
      </w:r>
      <w:r>
        <w:rPr>
          <w:rFonts w:ascii="Times New Roman"/>
          <w:b w:val="false"/>
          <w:i w:val="false"/>
          <w:color w:val="000000"/>
          <w:sz w:val="28"/>
        </w:rPr>
        <w:t>
      2) не допускать на магистральную железнодорожную сеть подвижный состав, не соответствующий требованиям правил технической эксплуатации, безопасности движения на магистральной сети и охраны окружающей среды;
</w:t>
      </w:r>
      <w:r>
        <w:br/>
      </w:r>
      <w:r>
        <w:rPr>
          <w:rFonts w:ascii="Times New Roman"/>
          <w:b w:val="false"/>
          <w:i w:val="false"/>
          <w:color w:val="000000"/>
          <w:sz w:val="28"/>
        </w:rPr>
        <w:t>
      3) не допускать персонал, обслуживающий подвижной состав, к перевозочному процессу в случаях несоответствия его предъявляемым квалификационным требованиям.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10. Подъездные пути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160. Условия эксплуатации подъездных путей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Подъездные пути, их сооружения и устройства должны соответствовать требованиям правил технической эксплуатации, обеспечивать пропуск подвижного состава с допустимой на магистральных путях нормой технической нагрузки.
</w:t>
      </w:r>
      <w:r>
        <w:br/>
      </w:r>
      <w:r>
        <w:rPr>
          <w:rFonts w:ascii="Times New Roman"/>
          <w:b w:val="false"/>
          <w:i w:val="false"/>
          <w:color w:val="000000"/>
          <w:sz w:val="28"/>
        </w:rPr>
        <w:t>
      2. Эксплуатация подъездного пути в период его строительства или проведения неотложных ремонтных работ может осуществляться на условиях краткосрочного договора.
</w:t>
      </w:r>
      <w:r>
        <w:br/>
      </w:r>
      <w:r>
        <w:rPr>
          <w:rFonts w:ascii="Times New Roman"/>
          <w:b w:val="false"/>
          <w:i w:val="false"/>
          <w:color w:val="000000"/>
          <w:sz w:val="28"/>
        </w:rPr>
        <w:t>
      3. Инструкция о порядке обслуживания и организации движения на подъездном пути разрабатывается и утверждается в соответствии с правилами перевозок.
</w:t>
      </w:r>
      <w:r>
        <w:br/>
      </w:r>
      <w:r>
        <w:rPr>
          <w:rFonts w:ascii="Times New Roman"/>
          <w:b w:val="false"/>
          <w:i w:val="false"/>
          <w:color w:val="000000"/>
          <w:sz w:val="28"/>
        </w:rPr>
        <w:t>
      4. Ветвевладелец на каждый подъездной путь должен иметь технический паспорт, подробный продольный профиль пути, чертежи искусственных сооружений и масштабную схему плана с нанесенными на ней местами погрузки-выгрузки (разгрузки), с указанием специализации путей и складских помещений, оформленные предприятием, имеющим государственную лицензию на изготовление данных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161. Примыкание подъездных путей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Примыкание подъездных путей к магистральным и станционным путям осуществляется с разрешения уполномоченного органа.
</w:t>
      </w:r>
      <w:r>
        <w:br/>
      </w:r>
      <w:r>
        <w:rPr>
          <w:rFonts w:ascii="Times New Roman"/>
          <w:b w:val="false"/>
          <w:i w:val="false"/>
          <w:color w:val="000000"/>
          <w:sz w:val="28"/>
        </w:rPr>
        <w:t>
      2. Примыкание вновь строящихся подъездных путей к существующим подъездным путям допускается с согласия ветвевладельца.
</w:t>
      </w:r>
      <w:r>
        <w:br/>
      </w:r>
      <w:r>
        <w:rPr>
          <w:rFonts w:ascii="Times New Roman"/>
          <w:b w:val="false"/>
          <w:i w:val="false"/>
          <w:color w:val="000000"/>
          <w:sz w:val="28"/>
        </w:rPr>
        <w:t>
      3. В случае примыкания вновь строящихся подъездных путей или увеличения объемов перевозок на действующем подъездном пути строительство подъездных путей, железнодорожных станций, развитие существующих железнодорожных станций магистральной железнодорожной сети могут осуществляться за счет средств инициатора строительства.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162. Услуги подъездных путей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Ветвевладельцы вправе оказывать участникам перевозочного процесса услуги подъездных путей для пропуска, стоянки подвижного состава, подачи-уборки и накатки-выкатки вагонов, контейнеров, осуществления операций по приему, погрузке (разгрузке), выдаче грузов, маневровой работе и иных операций на основании договора по оказанию услуг подъездных путей.
</w:t>
      </w:r>
      <w:r>
        <w:br/>
      </w:r>
      <w:r>
        <w:rPr>
          <w:rFonts w:ascii="Times New Roman"/>
          <w:b w:val="false"/>
          <w:i w:val="false"/>
          <w:color w:val="000000"/>
          <w:sz w:val="28"/>
        </w:rPr>
        <w:t>
      2. За оказание услуг подъездных путей ветвевладельцы взимают плату в соответствии с транспортным законодательством Республики Казахстан.
</w:t>
      </w:r>
      <w:r>
        <w:br/>
      </w:r>
      <w:r>
        <w:rPr>
          <w:rFonts w:ascii="Times New Roman"/>
          <w:b w:val="false"/>
          <w:i w:val="false"/>
          <w:color w:val="000000"/>
          <w:sz w:val="28"/>
        </w:rPr>
        <w:t>
      3. Ветвевладельцы обязаны обеспечить участникам перевозочного процесса равное право пользования услугами подъездных путей.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163. Особенности проверки соблюдения требований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безопасности движения по подъездному пути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Оператор магистральной железнодорожной сети вправе проверять соблюдение требований безопасности движения по подъездному пути, а также соблюдение требований безопасности при осуществлении деятельности по погрузке (разгрузке) и маневровой работе.
</w:t>
      </w:r>
      <w:r>
        <w:br/>
      </w:r>
      <w:r>
        <w:rPr>
          <w:rFonts w:ascii="Times New Roman"/>
          <w:b w:val="false"/>
          <w:i w:val="false"/>
          <w:color w:val="000000"/>
          <w:sz w:val="28"/>
        </w:rPr>
        <w:t>
      2. При обнаружении на подъездном пути уполномоченным органом, оператором магистральной железнодорожной сети неисправностей, угрожающих безопасности движения, сохранности подвижного состава, контейнеров, грузов, составляется акт о выявленных нарушениях.
</w:t>
      </w:r>
      <w:r>
        <w:br/>
      </w:r>
      <w:r>
        <w:rPr>
          <w:rFonts w:ascii="Times New Roman"/>
          <w:b w:val="false"/>
          <w:i w:val="false"/>
          <w:color w:val="000000"/>
          <w:sz w:val="28"/>
        </w:rPr>
        <w:t>
      На основании указанного акта ветвевладелец обязан приостановить оказание услуг подъездных путей.
</w:t>
      </w:r>
      <w:r>
        <w:br/>
      </w:r>
      <w:r>
        <w:rPr>
          <w:rFonts w:ascii="Times New Roman"/>
          <w:b w:val="false"/>
          <w:i w:val="false"/>
          <w:color w:val="000000"/>
          <w:sz w:val="28"/>
        </w:rPr>
        <w:t>
      В случае неустранения ветвевладельцем выявленных нарушений в сроки, указанные в акте, оператор магистральной железнодорожной сети вправе прекратить подачу и уборку подвижного состава на подъездные пути.
</w:t>
      </w:r>
      <w:r>
        <w:br/>
      </w:r>
      <w:r>
        <w:rPr>
          <w:rFonts w:ascii="Times New Roman"/>
          <w:b w:val="false"/>
          <w:i w:val="false"/>
          <w:color w:val="000000"/>
          <w:sz w:val="28"/>
        </w:rPr>
        <w:t>
      3. В случае неустранения выявленных нарушений в сроки, указанные в акте, уполномоченный орган принимает решение о прекращении дальнейшей эксплуатации подъездного пути. После устранения выявленных нарушений допускается возобновление эксплуатации подъездного пути на основании решения уполномоченного органа.
</w:t>
      </w:r>
      <w:r>
        <w:br/>
      </w:r>
      <w:r>
        <w:rPr>
          <w:rFonts w:ascii="Times New Roman"/>
          <w:b w:val="false"/>
          <w:i w:val="false"/>
          <w:color w:val="000000"/>
          <w:sz w:val="28"/>
        </w:rPr>
        <w:t>
      4. О каждом случае приостановления подачи и уборки подвижного состава и контейнеров, маневровой работы на подъездных путях оператор магистральной железнодорожной сети или перевозчик обязан письменно уведомить и направить акт о нарушении безопасности на подъездном пути в уполномоченный орган в срок не позднее суток с момента составления акта.
</w:t>
      </w:r>
      <w:r>
        <w:br/>
      </w:r>
      <w:r>
        <w:rPr>
          <w:rFonts w:ascii="Times New Roman"/>
          <w:b w:val="false"/>
          <w:i w:val="false"/>
          <w:color w:val="000000"/>
          <w:sz w:val="28"/>
        </w:rPr>
        <w:t>
      В указанном случае ветвевладелец несет полную имущественную ответственность за неисполнение или ненадлежащее исполнение обязательств по договорам, в том числе по договорам с контрагентом.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164. Обязательное исполнение распоряжений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оператора магистральной железнодорожной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сети на подъездных путях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Работники, исполняющие служебные обязанности на подъездных путях, обязаны выполнять распоряжения оператора магистральной железнодорожной сети по вопросам организации маневровой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165. Договоры на оказание услуг подъездных путей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Взаимоотношения участников перевозочного процесса по оказанию услуг подъездных путей определяются договором.
</w:t>
      </w:r>
      <w:r>
        <w:br/>
      </w:r>
      <w:r>
        <w:rPr>
          <w:rFonts w:ascii="Times New Roman"/>
          <w:b w:val="false"/>
          <w:i w:val="false"/>
          <w:color w:val="000000"/>
          <w:sz w:val="28"/>
        </w:rPr>
        <w:t>
      2. Ветвевладелец не вправе в одностороннем порядке:
</w:t>
      </w:r>
      <w:r>
        <w:br/>
      </w:r>
      <w:r>
        <w:rPr>
          <w:rFonts w:ascii="Times New Roman"/>
          <w:b w:val="false"/>
          <w:i w:val="false"/>
          <w:color w:val="000000"/>
          <w:sz w:val="28"/>
        </w:rPr>
        <w:t>
      1) изменять условия договора на оказание услуг подъездных путей;
</w:t>
      </w:r>
      <w:r>
        <w:br/>
      </w:r>
      <w:r>
        <w:rPr>
          <w:rFonts w:ascii="Times New Roman"/>
          <w:b w:val="false"/>
          <w:i w:val="false"/>
          <w:color w:val="000000"/>
          <w:sz w:val="28"/>
        </w:rPr>
        <w:t>
      2) расторгать договор на оказание услуг подъездных путей;
</w:t>
      </w:r>
      <w:r>
        <w:br/>
      </w:r>
      <w:r>
        <w:rPr>
          <w:rFonts w:ascii="Times New Roman"/>
          <w:b w:val="false"/>
          <w:i w:val="false"/>
          <w:color w:val="000000"/>
          <w:sz w:val="28"/>
        </w:rPr>
        <w:t>
      3) совершать иные действия, нарушающие принцип равного доступа участников перевозочного процесса, за исключением случаев нарушения ими договора на оказание услуг подъездных путей.
</w:t>
      </w:r>
      <w:r>
        <w:br/>
      </w:r>
      <w:r>
        <w:rPr>
          <w:rFonts w:ascii="Times New Roman"/>
          <w:b w:val="false"/>
          <w:i w:val="false"/>
          <w:color w:val="000000"/>
          <w:sz w:val="28"/>
        </w:rPr>
        <w:t>
      3. Споры, возникающие при заключении договоров на эксплуатацию подъездного пути, подачу-уборку вагонов, а также разногласий по их изменению и дополнению подлежат досудебному урегулированию в порядке и сроки, предусмотренные правилами перевозок.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166. Ответственность за сохранность вагонов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контейнеров на подъездных путях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Ответственность за сохранность груза и подвижного состава на подъездных путях несет принявшая сторона.
</w:t>
      </w:r>
      <w:r>
        <w:br/>
      </w:r>
      <w:r>
        <w:rPr>
          <w:rFonts w:ascii="Times New Roman"/>
          <w:b w:val="false"/>
          <w:i w:val="false"/>
          <w:color w:val="000000"/>
          <w:sz w:val="28"/>
        </w:rPr>
        <w:t>
      Ответственность контрагента перед ветвевладельцем определяется теми же правилами, по которым перед перевозчиком отвечает ветвевладелец.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167. Учет времени нахождения вагонов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контейнеров на подъездных путях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Учет времени нахождения вагонов, контейнеров на подъездных путях осуществляется в соответствии с правилами перевозок. Место и порядок приема вагонов, контейнеров на подъездных путях устанавливаются договором.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11. Особенности государственного регулирования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контроля в сфере воздушного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 Государственное регулирование гражданской авиации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168. Государственное управление и контроль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сферах гражданской авиации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Государственное управление в сфере гражданской, экспериментальной авиации и контроль за деятельностью гражданской, экспериментальной авиации осуществляет уполномоченный орган.
</w:t>
      </w:r>
      <w:r>
        <w:br/>
      </w:r>
      <w:r>
        <w:rPr>
          <w:rFonts w:ascii="Times New Roman"/>
          <w:b w:val="false"/>
          <w:i w:val="false"/>
          <w:color w:val="000000"/>
          <w:sz w:val="28"/>
        </w:rPr>
        <w:t>
      Государственное управление и контроль в сфере государственной авиации в пределах своей компетенции осуществляет уполномоченный орган в сфере обороны.
</w:t>
      </w:r>
      <w:r>
        <w:br/>
      </w:r>
      <w:r>
        <w:rPr>
          <w:rFonts w:ascii="Times New Roman"/>
          <w:b w:val="false"/>
          <w:i w:val="false"/>
          <w:color w:val="000000"/>
          <w:sz w:val="28"/>
        </w:rPr>
        <w:t>
      2. Взаимодействие уполномоченного органа и уполномоченного органа в сфере обороны осуществляет межведомственная комиссия, создаваемая по решению указанных государственных органов.
</w:t>
      </w:r>
      <w:r>
        <w:br/>
      </w:r>
      <w:r>
        <w:rPr>
          <w:rFonts w:ascii="Times New Roman"/>
          <w:b w:val="false"/>
          <w:i w:val="false"/>
          <w:color w:val="000000"/>
          <w:sz w:val="28"/>
        </w:rPr>
        <w:t>
      3. В соответствии с требованиями Международной организации гражданской авиации (ИКАО) уполномоченный орган осуществляет выдачу следующих документов:
</w:t>
      </w:r>
      <w:r>
        <w:br/>
      </w:r>
      <w:r>
        <w:rPr>
          <w:rFonts w:ascii="Times New Roman"/>
          <w:b w:val="false"/>
          <w:i w:val="false"/>
          <w:color w:val="000000"/>
          <w:sz w:val="28"/>
        </w:rPr>
        <w:t>
      сертификат эксплуатанта гражданских воздушных судов и воздушных судов сверхлегкой авиации;
</w:t>
      </w:r>
      <w:r>
        <w:br/>
      </w:r>
      <w:r>
        <w:rPr>
          <w:rFonts w:ascii="Times New Roman"/>
          <w:b w:val="false"/>
          <w:i w:val="false"/>
          <w:color w:val="000000"/>
          <w:sz w:val="28"/>
        </w:rPr>
        <w:t>
      сертификат типа;
</w:t>
      </w:r>
      <w:r>
        <w:br/>
      </w:r>
      <w:r>
        <w:rPr>
          <w:rFonts w:ascii="Times New Roman"/>
          <w:b w:val="false"/>
          <w:i w:val="false"/>
          <w:color w:val="000000"/>
          <w:sz w:val="28"/>
        </w:rPr>
        <w:t>
      сертификат годности аэродрома;
</w:t>
      </w:r>
      <w:r>
        <w:br/>
      </w:r>
      <w:r>
        <w:rPr>
          <w:rFonts w:ascii="Times New Roman"/>
          <w:b w:val="false"/>
          <w:i w:val="false"/>
          <w:color w:val="000000"/>
          <w:sz w:val="28"/>
        </w:rPr>
        <w:t>
      сертификат летной годности;
</w:t>
      </w:r>
      <w:r>
        <w:br/>
      </w:r>
      <w:r>
        <w:rPr>
          <w:rFonts w:ascii="Times New Roman"/>
          <w:b w:val="false"/>
          <w:i w:val="false"/>
          <w:color w:val="000000"/>
          <w:sz w:val="28"/>
        </w:rPr>
        <w:t>
      сертификат экземпляра.
</w:t>
      </w:r>
      <w:r>
        <w:br/>
      </w:r>
      <w:r>
        <w:rPr>
          <w:rFonts w:ascii="Times New Roman"/>
          <w:b w:val="false"/>
          <w:i w:val="false"/>
          <w:color w:val="000000"/>
          <w:sz w:val="28"/>
        </w:rPr>
        <w:t>
      Выдача указанных документов не регулируется законодательством Республики Казахстан в области технического регулирования.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169. Компетенция уполномоченного органа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вопросам регулирования и контроля в сфере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гражданской авиации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компетенции уполномоченного органа относятся:
</w:t>
      </w:r>
      <w:r>
        <w:br/>
      </w:r>
      <w:r>
        <w:rPr>
          <w:rFonts w:ascii="Times New Roman"/>
          <w:b w:val="false"/>
          <w:i w:val="false"/>
          <w:color w:val="000000"/>
          <w:sz w:val="28"/>
        </w:rPr>
        <w:t>
      1) разработка нормативных правовых актов, регулирующих деятельность гражданской авиации;
</w:t>
      </w:r>
      <w:r>
        <w:br/>
      </w:r>
      <w:r>
        <w:rPr>
          <w:rFonts w:ascii="Times New Roman"/>
          <w:b w:val="false"/>
          <w:i w:val="false"/>
          <w:color w:val="000000"/>
          <w:sz w:val="28"/>
        </w:rPr>
        <w:t>
      2) осуществление международного сотрудничества, в том числе представительства Республики Казахстан в международных организациях гражданской авиации;
</w:t>
      </w:r>
      <w:r>
        <w:br/>
      </w:r>
      <w:r>
        <w:rPr>
          <w:rFonts w:ascii="Times New Roman"/>
          <w:b w:val="false"/>
          <w:i w:val="false"/>
          <w:color w:val="000000"/>
          <w:sz w:val="28"/>
        </w:rPr>
        <w:t>
      3) реализация международных договоров Республики Казахстан в сфере гражданской авиации;
</w:t>
      </w:r>
      <w:r>
        <w:br/>
      </w:r>
      <w:r>
        <w:rPr>
          <w:rFonts w:ascii="Times New Roman"/>
          <w:b w:val="false"/>
          <w:i w:val="false"/>
          <w:color w:val="000000"/>
          <w:sz w:val="28"/>
        </w:rPr>
        <w:t>
      4) сертификация и выдача сертификатов эксплуатанта гражданских воздушных судов и воздушных судов сверхлегкой авиации, сертификатов типа, сертификатов годности аэродрома, сертификатов летной годности и сертификатов экземпляра;
</w:t>
      </w:r>
      <w:r>
        <w:br/>
      </w:r>
      <w:r>
        <w:rPr>
          <w:rFonts w:ascii="Times New Roman"/>
          <w:b w:val="false"/>
          <w:i w:val="false"/>
          <w:color w:val="000000"/>
          <w:sz w:val="28"/>
        </w:rPr>
        <w:t>
      5) утверждение расписания маршрутов регулярных перевозок;
</w:t>
      </w:r>
      <w:r>
        <w:br/>
      </w:r>
      <w:r>
        <w:rPr>
          <w:rFonts w:ascii="Times New Roman"/>
          <w:b w:val="false"/>
          <w:i w:val="false"/>
          <w:color w:val="000000"/>
          <w:sz w:val="28"/>
        </w:rPr>
        <w:t>
      6) утверждение маршрутов в межобластном, внутриобластном сообщениях;
</w:t>
      </w:r>
      <w:r>
        <w:br/>
      </w:r>
      <w:r>
        <w:rPr>
          <w:rFonts w:ascii="Times New Roman"/>
          <w:b w:val="false"/>
          <w:i w:val="false"/>
          <w:color w:val="000000"/>
          <w:sz w:val="28"/>
        </w:rPr>
        <w:t>
      7) выдача разрешений на выполнение международных нерегулярных авиаперевозок, а также утверждение правил выдачи и оснований для отказа в выдаче разрешений на выполнение международных нерегулярных перевозок воздушным транспортом;
</w:t>
      </w:r>
      <w:r>
        <w:br/>
      </w:r>
      <w:r>
        <w:rPr>
          <w:rFonts w:ascii="Times New Roman"/>
          <w:b w:val="false"/>
          <w:i w:val="false"/>
          <w:color w:val="000000"/>
          <w:sz w:val="28"/>
        </w:rPr>
        <w:t>
      8) введение временного управления по согласованию с Правительством Республики Казахстан и формирование временной администрации и контроль за ее деятельностью;
</w:t>
      </w:r>
      <w:r>
        <w:br/>
      </w:r>
      <w:r>
        <w:rPr>
          <w:rFonts w:ascii="Times New Roman"/>
          <w:b w:val="false"/>
          <w:i w:val="false"/>
          <w:color w:val="000000"/>
          <w:sz w:val="28"/>
        </w:rPr>
        <w:t>
      9) утверждение правил контроля технической эксплуатации гражданских воздушных судов;
</w:t>
      </w:r>
      <w:r>
        <w:br/>
      </w:r>
      <w:r>
        <w:rPr>
          <w:rFonts w:ascii="Times New Roman"/>
          <w:b w:val="false"/>
          <w:i w:val="false"/>
          <w:color w:val="000000"/>
          <w:sz w:val="28"/>
        </w:rPr>
        <w:t>
      10) определение условий эксплуатации маршрутов воздушной перевозки;
</w:t>
      </w:r>
      <w:r>
        <w:br/>
      </w:r>
      <w:r>
        <w:rPr>
          <w:rFonts w:ascii="Times New Roman"/>
          <w:b w:val="false"/>
          <w:i w:val="false"/>
          <w:color w:val="000000"/>
          <w:sz w:val="28"/>
        </w:rPr>
        <w:t>
      11) выдача свидетельств на маршруты воздушной перевозки;
</w:t>
      </w:r>
      <w:r>
        <w:br/>
      </w:r>
      <w:r>
        <w:rPr>
          <w:rFonts w:ascii="Times New Roman"/>
          <w:b w:val="false"/>
          <w:i w:val="false"/>
          <w:color w:val="000000"/>
          <w:sz w:val="28"/>
        </w:rPr>
        <w:t>
      12) разработка технических регламентов в сфере гражданской авиации;
</w:t>
      </w:r>
      <w:r>
        <w:br/>
      </w:r>
      <w:r>
        <w:rPr>
          <w:rFonts w:ascii="Times New Roman"/>
          <w:b w:val="false"/>
          <w:i w:val="false"/>
          <w:color w:val="000000"/>
          <w:sz w:val="28"/>
        </w:rPr>
        <w:t>
      13) государственная регистрация гражданских воздушных судов Республики Казахстан, прав на них и сделок с ними;
</w:t>
      </w:r>
      <w:r>
        <w:br/>
      </w:r>
      <w:r>
        <w:rPr>
          <w:rFonts w:ascii="Times New Roman"/>
          <w:b w:val="false"/>
          <w:i w:val="false"/>
          <w:color w:val="000000"/>
          <w:sz w:val="28"/>
        </w:rPr>
        <w:t>
      14) утверждение порядка определения годности аэродромов сверхлегкой авиации и проведение аттестации авиационного персонала сверхлегкой авиации;
</w:t>
      </w:r>
      <w:r>
        <w:br/>
      </w:r>
      <w:r>
        <w:rPr>
          <w:rFonts w:ascii="Times New Roman"/>
          <w:b w:val="false"/>
          <w:i w:val="false"/>
          <w:color w:val="000000"/>
          <w:sz w:val="28"/>
        </w:rPr>
        <w:t>
      15) разработка порядка определения назначенного и национального воздушного перевозчика;
</w:t>
      </w:r>
      <w:r>
        <w:br/>
      </w:r>
      <w:r>
        <w:rPr>
          <w:rFonts w:ascii="Times New Roman"/>
          <w:b w:val="false"/>
          <w:i w:val="false"/>
          <w:color w:val="000000"/>
          <w:sz w:val="28"/>
        </w:rPr>
        <w:t>
      16) ведение учета нарушений требований безопасности полетов и авиационной безопасности;
</w:t>
      </w:r>
      <w:r>
        <w:br/>
      </w:r>
      <w:r>
        <w:rPr>
          <w:rFonts w:ascii="Times New Roman"/>
          <w:b w:val="false"/>
          <w:i w:val="false"/>
          <w:color w:val="000000"/>
          <w:sz w:val="28"/>
        </w:rPr>
        <w:t>
      17) рассмотрение в пределах своей компетенции дел об административных правонарушениях;
</w:t>
      </w:r>
      <w:r>
        <w:br/>
      </w:r>
      <w:r>
        <w:rPr>
          <w:rFonts w:ascii="Times New Roman"/>
          <w:b w:val="false"/>
          <w:i w:val="false"/>
          <w:color w:val="000000"/>
          <w:sz w:val="28"/>
        </w:rPr>
        <w:t>
      18) организация научных исследований в сфере гражданской авиации;
</w:t>
      </w:r>
      <w:r>
        <w:br/>
      </w:r>
      <w:r>
        <w:rPr>
          <w:rFonts w:ascii="Times New Roman"/>
          <w:b w:val="false"/>
          <w:i w:val="false"/>
          <w:color w:val="000000"/>
          <w:sz w:val="28"/>
        </w:rPr>
        <w:t>
      19) утверждение программ переподготовки авиационного персонала;
</w:t>
      </w:r>
      <w:r>
        <w:br/>
      </w:r>
      <w:r>
        <w:rPr>
          <w:rFonts w:ascii="Times New Roman"/>
          <w:b w:val="false"/>
          <w:i w:val="false"/>
          <w:color w:val="000000"/>
          <w:sz w:val="28"/>
        </w:rPr>
        <w:t>
      20) утверждение квалификационных требований к должности руководителя и специалистов служб авиационного персонала;
</w:t>
      </w:r>
      <w:r>
        <w:br/>
      </w:r>
      <w:r>
        <w:rPr>
          <w:rFonts w:ascii="Times New Roman"/>
          <w:b w:val="false"/>
          <w:i w:val="false"/>
          <w:color w:val="000000"/>
          <w:sz w:val="28"/>
        </w:rPr>
        <w:t>
      21) утверждение правил выдачи и продления удостоверений годности наземных радиоэлектронных средств гражданской авиации и выдача таких удостоверений;
</w:t>
      </w:r>
      <w:r>
        <w:br/>
      </w:r>
      <w:r>
        <w:rPr>
          <w:rFonts w:ascii="Times New Roman"/>
          <w:b w:val="false"/>
          <w:i w:val="false"/>
          <w:color w:val="000000"/>
          <w:sz w:val="28"/>
        </w:rPr>
        <w:t>
      22) утверждение нормативных правовых актов, определяющих порядок обеспечения безопасности труда и производственной санитарии в сфере гражданской авиации, а также по аэронавигационному обслуживанию полетов;
</w:t>
      </w:r>
      <w:r>
        <w:br/>
      </w:r>
      <w:r>
        <w:rPr>
          <w:rFonts w:ascii="Times New Roman"/>
          <w:b w:val="false"/>
          <w:i w:val="false"/>
          <w:color w:val="000000"/>
          <w:sz w:val="28"/>
        </w:rPr>
        <w:t>
      23) утверждение нормативных правовых актов, регулирующих аэропортовскую деятельность в пределах своей компетенции;
</w:t>
      </w:r>
      <w:r>
        <w:br/>
      </w:r>
      <w:r>
        <w:rPr>
          <w:rFonts w:ascii="Times New Roman"/>
          <w:b w:val="false"/>
          <w:i w:val="false"/>
          <w:color w:val="000000"/>
          <w:sz w:val="28"/>
        </w:rPr>
        <w:t>
      24) утверждение нормативных правовых актов по проведению аварийно-спасательных работ в сфере гражданской авиации;
</w:t>
      </w:r>
      <w:r>
        <w:br/>
      </w:r>
      <w:r>
        <w:rPr>
          <w:rFonts w:ascii="Times New Roman"/>
          <w:b w:val="false"/>
          <w:i w:val="false"/>
          <w:color w:val="000000"/>
          <w:sz w:val="28"/>
        </w:rPr>
        <w:t>
      25) утверждение правил списания воздушных судов;
</w:t>
      </w:r>
      <w:r>
        <w:br/>
      </w:r>
      <w:r>
        <w:rPr>
          <w:rFonts w:ascii="Times New Roman"/>
          <w:b w:val="false"/>
          <w:i w:val="false"/>
          <w:color w:val="000000"/>
          <w:sz w:val="28"/>
        </w:rPr>
        <w:t>
      26) выдача идентификационных карточек международного образца должностным лицам уполномоченного органа, осуществляющим инспекционное обследование и инспекционную проверку в сфере гражданской авиации, членам экипажей, бортпроводникам, инженерно-техническому составу, обеспечивающим техническое сопровождение полетов, имеющим действующие свидетельства авиационного персонала и персоналу, обеспечивающему безопасность воздушного судна в полете, после согласования с органами национальной безопасности;
</w:t>
      </w:r>
      <w:r>
        <w:br/>
      </w:r>
      <w:r>
        <w:rPr>
          <w:rFonts w:ascii="Times New Roman"/>
          <w:b w:val="false"/>
          <w:i w:val="false"/>
          <w:color w:val="000000"/>
          <w:sz w:val="28"/>
        </w:rPr>
        <w:t>
      27) аккредитация иностранных авиакомпаний, их филиалов и представительств, действующих на территории Республики Казахстан;
</w:t>
      </w:r>
      <w:r>
        <w:br/>
      </w:r>
      <w:r>
        <w:rPr>
          <w:rFonts w:ascii="Times New Roman"/>
          <w:b w:val="false"/>
          <w:i w:val="false"/>
          <w:color w:val="000000"/>
          <w:sz w:val="28"/>
        </w:rPr>
        <w:t>
      28) утверждение перечня операций, входящих в виды аэропортовской деятельности;
</w:t>
      </w:r>
      <w:r>
        <w:br/>
      </w:r>
      <w:r>
        <w:rPr>
          <w:rFonts w:ascii="Times New Roman"/>
          <w:b w:val="false"/>
          <w:i w:val="false"/>
          <w:color w:val="000000"/>
          <w:sz w:val="28"/>
        </w:rPr>
        <w:t>
      29) разработка норм годности к эксплуатации и методики оценки соответствия нормам годности к эксплуатации гражданских аэродромов Республики Казахстан;
</w:t>
      </w:r>
      <w:r>
        <w:br/>
      </w:r>
      <w:r>
        <w:rPr>
          <w:rFonts w:ascii="Times New Roman"/>
          <w:b w:val="false"/>
          <w:i w:val="false"/>
          <w:color w:val="000000"/>
          <w:sz w:val="28"/>
        </w:rPr>
        <w:t>
      30) выдача, по согласованию с компетентными государственными органами, временных разрешений на прием, выпуск и обслуживание воздушных судов, выполняющих полеты в международном сообщении с (в) аэропортов, не допущенных к полетам в международном сообщении;
</w:t>
      </w:r>
      <w:r>
        <w:br/>
      </w:r>
      <w:r>
        <w:rPr>
          <w:rFonts w:ascii="Times New Roman"/>
          <w:b w:val="false"/>
          <w:i w:val="false"/>
          <w:color w:val="000000"/>
          <w:sz w:val="28"/>
        </w:rPr>
        <w:t>
      31) государственная регистрация и ведение государственного реестра аэродромов гражданской и экспериментальной авиации, а также аэродромов совместного использования и совместного базирования;
</w:t>
      </w:r>
      <w:r>
        <w:br/>
      </w:r>
      <w:r>
        <w:rPr>
          <w:rFonts w:ascii="Times New Roman"/>
          <w:b w:val="false"/>
          <w:i w:val="false"/>
          <w:color w:val="000000"/>
          <w:sz w:val="28"/>
        </w:rPr>
        <w:t>
      32) разработка порядка сертификации и выдачи сертификатов эксплуатанта гражданских воздушных судов и воздушных судов сверхлегкой авиации, сертификатов типа, сертификатов годности аэродрома, сертификатов летной годности и сертификатов экземпляра;
</w:t>
      </w:r>
      <w:r>
        <w:br/>
      </w:r>
      <w:r>
        <w:rPr>
          <w:rFonts w:ascii="Times New Roman"/>
          <w:b w:val="false"/>
          <w:i w:val="false"/>
          <w:color w:val="000000"/>
          <w:sz w:val="28"/>
        </w:rPr>
        <w:t>
      33) утверждение образцов формы одежды (без погон) и знаков различия, порядка ношения форменной одежды, норм обеспечения и перечня должностей и профессий работников гражданской авиации, имеющих право ее ношения;
</w:t>
      </w:r>
      <w:r>
        <w:br/>
      </w:r>
      <w:r>
        <w:rPr>
          <w:rFonts w:ascii="Times New Roman"/>
          <w:b w:val="false"/>
          <w:i w:val="false"/>
          <w:color w:val="000000"/>
          <w:sz w:val="28"/>
        </w:rPr>
        <w:t>
      34) исполнение налогового законодательства Республики Казахстан в части обеспечения взимания сборов за государственную регистрацию гражданских воздушных судов, прав на них и сделок с ним.
</w:t>
      </w:r>
      <w:r>
        <w:br/>
      </w:r>
      <w:r>
        <w:rPr>
          <w:rFonts w:ascii="Times New Roman"/>
          <w:b w:val="false"/>
          <w:i w:val="false"/>
          <w:color w:val="000000"/>
          <w:sz w:val="28"/>
        </w:rPr>
        <w:t>
      2. Должностные лица уполномоченного органа имеют право:
</w:t>
      </w:r>
      <w:r>
        <w:br/>
      </w:r>
      <w:r>
        <w:rPr>
          <w:rFonts w:ascii="Times New Roman"/>
          <w:b w:val="false"/>
          <w:i w:val="false"/>
          <w:color w:val="000000"/>
          <w:sz w:val="28"/>
        </w:rPr>
        <w:t>
      1) давать указания и инспекторские предписания по вопросам обеспечения авиационной безопасности и безопасности полетов, должностным лицам организаций гражданской авиации и эксплуатантам с установлением сроков их выполнения;
</w:t>
      </w:r>
      <w:r>
        <w:br/>
      </w:r>
      <w:r>
        <w:rPr>
          <w:rFonts w:ascii="Times New Roman"/>
          <w:b w:val="false"/>
          <w:i w:val="false"/>
          <w:color w:val="000000"/>
          <w:sz w:val="28"/>
        </w:rPr>
        <w:t>
      2) запрашивать от должностных лиц организаций гражданской авиации и эксплуатантов необходимую информацию, документы, в том числе финансовые, а также требовать объяснения и материалы, необходимые для выполнения своих функций;
</w:t>
      </w:r>
      <w:r>
        <w:br/>
      </w:r>
      <w:r>
        <w:rPr>
          <w:rFonts w:ascii="Times New Roman"/>
          <w:b w:val="false"/>
          <w:i w:val="false"/>
          <w:color w:val="000000"/>
          <w:sz w:val="28"/>
        </w:rPr>
        <w:t>
      3) проверять свидетельства авиационного персонала, судовую, полетную, аэродромную и иную документацию;
</w:t>
      </w:r>
      <w:r>
        <w:br/>
      </w:r>
      <w:r>
        <w:rPr>
          <w:rFonts w:ascii="Times New Roman"/>
          <w:b w:val="false"/>
          <w:i w:val="false"/>
          <w:color w:val="000000"/>
          <w:sz w:val="28"/>
        </w:rPr>
        <w:t>
      4) проверять наличие бортовой документации, а также соответствие гражданских воздушных судов, включая иностранные, требованиям летной годности.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170. Авиакомпании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Авиакомпании, осуществляющие перевозку пассажиров, багажа, грузов и почтовых отправлений и (или) выполняющие авиационные работы гражданскими воздушными судами, создаются только в форме акционерного общества в порядке, установленном законодательными актами Республики Казахстан, с учетом особенностей, предусмотренных настоящим Кодексом, за исключением авиакомпаний, осуществляющих авиационные работы, согласно перечню авиационных работ, определяемому Правительством Республики Казахстан.
</w:t>
      </w:r>
      <w:r>
        <w:br/>
      </w:r>
      <w:r>
        <w:rPr>
          <w:rFonts w:ascii="Times New Roman"/>
          <w:b w:val="false"/>
          <w:i w:val="false"/>
          <w:color w:val="000000"/>
          <w:sz w:val="28"/>
        </w:rPr>
        <w:t>
      2. Официальный статус авиакомпании определяется государственной регистрацией юридического лица в органах юстиции, наличием сертификата эксплуатанта, выдаваемых уполномоченным органом.
</w:t>
      </w:r>
      <w:r>
        <w:br/>
      </w:r>
      <w:r>
        <w:rPr>
          <w:rFonts w:ascii="Times New Roman"/>
          <w:b w:val="false"/>
          <w:i w:val="false"/>
          <w:color w:val="000000"/>
          <w:sz w:val="28"/>
        </w:rPr>
        <w:t>
      Ни одно юридическое лицо, не имеющее официального статуса авиакомпании, не может именоваться "авиакомпанией" или характеризовать себя как осуществляющее авиационные услуги и (или) работы.
</w:t>
      </w:r>
      <w:r>
        <w:br/>
      </w:r>
      <w:r>
        <w:rPr>
          <w:rFonts w:ascii="Times New Roman"/>
          <w:b w:val="false"/>
          <w:i w:val="false"/>
          <w:color w:val="000000"/>
          <w:sz w:val="28"/>
        </w:rPr>
        <w:t>
      3. Иностранные авиакомпании осуществляют свою деятельность на территории Республики Казахстан в соответствии с законодательством Республики Казахстан и международными договорами Республики Казахстан.
</w:t>
      </w:r>
      <w:r>
        <w:br/>
      </w:r>
      <w:r>
        <w:rPr>
          <w:rFonts w:ascii="Times New Roman"/>
          <w:b w:val="false"/>
          <w:i w:val="false"/>
          <w:color w:val="000000"/>
          <w:sz w:val="28"/>
        </w:rPr>
        <w:t>
      Иностранные авиакомпании, иностранные организации, осуществляющие деятельность в сфере гражданской авиации, их филиалы и представительства, действующие на территории Республики Казахстан, подлежат аккредитации в порядке, установленном Правительством Республики Казахстан.
</w:t>
      </w:r>
      <w:r>
        <w:br/>
      </w:r>
      <w:r>
        <w:rPr>
          <w:rFonts w:ascii="Times New Roman"/>
          <w:b w:val="false"/>
          <w:i w:val="false"/>
          <w:color w:val="000000"/>
          <w:sz w:val="28"/>
        </w:rPr>
        <w:t>
      Уполномоченный орган отказывает в аккредитации иностранным авиакомпаниям, их филиалам и представительствам, действующим на территории Республики Казахстан, в случаях:
</w:t>
      </w:r>
      <w:r>
        <w:br/>
      </w:r>
      <w:r>
        <w:rPr>
          <w:rFonts w:ascii="Times New Roman"/>
          <w:b w:val="false"/>
          <w:i w:val="false"/>
          <w:color w:val="000000"/>
          <w:sz w:val="28"/>
        </w:rPr>
        <w:t>
      1) прекращения действия соглашения, заключенного Республикой Казахстан с иностранным государством, или на ином основании, определенном условиями такого соглашения относительно открытия иностранных авиакомпаний, их филиалов и представительств, действующих на территории Республики Казахстан;
</w:t>
      </w:r>
      <w:r>
        <w:br/>
      </w:r>
      <w:r>
        <w:rPr>
          <w:rFonts w:ascii="Times New Roman"/>
          <w:b w:val="false"/>
          <w:i w:val="false"/>
          <w:color w:val="000000"/>
          <w:sz w:val="28"/>
        </w:rPr>
        <w:t>
      2) несоблюдения порядка и условий аккредитации иностранных авиакомпаний, их филиалов и представительств, действующих на территории Республики Казахстан.
</w:t>
      </w:r>
      <w:r>
        <w:br/>
      </w:r>
      <w:r>
        <w:rPr>
          <w:rFonts w:ascii="Times New Roman"/>
          <w:b w:val="false"/>
          <w:i w:val="false"/>
          <w:color w:val="000000"/>
          <w:sz w:val="28"/>
        </w:rPr>
        <w:t>
      Срок аккредитации иностранных авиакомпаний не превышает тридцати дней со дня представления всех необходимых для аккредитации документов.
</w:t>
      </w:r>
      <w:r>
        <w:br/>
      </w:r>
      <w:r>
        <w:rPr>
          <w:rFonts w:ascii="Times New Roman"/>
          <w:b w:val="false"/>
          <w:i w:val="false"/>
          <w:color w:val="000000"/>
          <w:sz w:val="28"/>
        </w:rPr>
        <w:t>
      4. В случае неисполнения или ненадлежащего исполнения обязательств по перевозке пассажиров, багажа, грузов и почтовых отправлений авиакомпании несут ответственность, установленную настоящим Кодексом, Гражданским Кодексом Республики Казахстан, и иными законодательными актами Республики Казахстан, а также соглашениями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171. Воздушные перевозки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Воздушные перевозки осуществляются в международном сообщении, маршруты которых определяются в соответствии с международными договорами Республики Казахстан и внутренних авиамаршрутов, утверждаемых уполномоченным органом.
</w:t>
      </w:r>
      <w:r>
        <w:br/>
      </w:r>
      <w:r>
        <w:rPr>
          <w:rFonts w:ascii="Times New Roman"/>
          <w:b w:val="false"/>
          <w:i w:val="false"/>
          <w:color w:val="000000"/>
          <w:sz w:val="28"/>
        </w:rPr>
        <w:t>
      Распределение авиамаршрутов осуществляется на конкурсной основе.
</w:t>
      </w:r>
      <w:r>
        <w:br/>
      </w:r>
      <w:r>
        <w:rPr>
          <w:rFonts w:ascii="Times New Roman"/>
          <w:b w:val="false"/>
          <w:i w:val="false"/>
          <w:color w:val="000000"/>
          <w:sz w:val="28"/>
        </w:rPr>
        <w:t>
      2. Регулярные перевозки по авиамаршрутам, осуществляемые на основании решений Правительства Республики Казахстан или уполномоченного им государственного органа, а также перевозки, осуществляемые на основании решений местных исполнительных органов областей (города республиканского значения, столицы), не обеспечивающие уровень дохода, необходимый для эффективного функционирования авиамаршрута, подлежат субсидированию за счет средств, предусмотренных в соответствующем бюджете.
</w:t>
      </w:r>
      <w:r>
        <w:br/>
      </w:r>
      <w:r>
        <w:rPr>
          <w:rFonts w:ascii="Times New Roman"/>
          <w:b w:val="false"/>
          <w:i w:val="false"/>
          <w:color w:val="000000"/>
          <w:sz w:val="28"/>
        </w:rPr>
        <w:t>
      3. Свидетельство на авиамаршрут удостоверяет право авиакомпании выполнять перевозки пассажиров, багажа, грузов и почтовых отправлений на определенном авиамаршруте.
</w:t>
      </w:r>
      <w:r>
        <w:br/>
      </w:r>
      <w:r>
        <w:rPr>
          <w:rFonts w:ascii="Times New Roman"/>
          <w:b w:val="false"/>
          <w:i w:val="false"/>
          <w:color w:val="000000"/>
          <w:sz w:val="28"/>
        </w:rPr>
        <w:t>
      Свидетельство на авиамаршрут выдается уполномоченным органом с указанием вида перевозки и срока действия указанного свидетельства. Свидетельство на авиамаршрут является неотчуждаемым и не передается другим физическим или юридическим лицам. На один авиамаршрут может быть выдано несколько свидетельств. В выдаче свидетельства на авиамаршрут может быть отказано в случае, если авиакомпания не располагает финансовыми средствами, необходимыми для обеспечения полетов, в соответствии с утвержденным расписанием в течение месяца без учета предполагаемого дохода.
</w:t>
      </w:r>
      <w:r>
        <w:br/>
      </w:r>
      <w:r>
        <w:rPr>
          <w:rFonts w:ascii="Times New Roman"/>
          <w:b w:val="false"/>
          <w:i w:val="false"/>
          <w:color w:val="000000"/>
          <w:sz w:val="28"/>
        </w:rPr>
        <w:t>
      Свидетельство на авиамаршрут может быть отозвано уполномоченным органом в случаях нарушения условий, в соответствии с которыми это свидетельство было выдано.
</w:t>
      </w:r>
      <w:r>
        <w:br/>
      </w:r>
      <w:r>
        <w:rPr>
          <w:rFonts w:ascii="Times New Roman"/>
          <w:b w:val="false"/>
          <w:i w:val="false"/>
          <w:color w:val="000000"/>
          <w:sz w:val="28"/>
        </w:rPr>
        <w:t>
      4. Выполнение международных нерегулярных полетов осуществляется только с разрешения уполномоченного органа.
</w:t>
      </w:r>
      <w:r>
        <w:br/>
      </w:r>
      <w:r>
        <w:rPr>
          <w:rFonts w:ascii="Times New Roman"/>
          <w:b w:val="false"/>
          <w:i w:val="false"/>
          <w:color w:val="000000"/>
          <w:sz w:val="28"/>
        </w:rPr>
        <w:t>
      5. Условия предоставления свободы воздуха, права на перевозку в отношении назначенного перевозчика другого государства или государств определяются международными соглашениями о воздушном сообщении.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172. Национальный воздушный и назначенный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воздушный перевозчики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Назначенный перевозчик - воздушный перевозчик, назначенный Правительством Республики Казахстан для осуществления воздушных перевозок в соответствии с двусторонним международным соглашением о воздушном сообщении.
</w:t>
      </w:r>
      <w:r>
        <w:br/>
      </w:r>
      <w:r>
        <w:rPr>
          <w:rFonts w:ascii="Times New Roman"/>
          <w:b w:val="false"/>
          <w:i w:val="false"/>
          <w:color w:val="000000"/>
          <w:sz w:val="28"/>
        </w:rPr>
        <w:t>
      Национальный воздушный перевозчик - воздушный перевозчик, назначенный Правительством Республики Казахстан для осуществления регулярных и нерегулярных авиаперевозок в международном сообщении.
</w:t>
      </w:r>
      <w:r>
        <w:br/>
      </w:r>
      <w:r>
        <w:rPr>
          <w:rFonts w:ascii="Times New Roman"/>
          <w:b w:val="false"/>
          <w:i w:val="false"/>
          <w:color w:val="000000"/>
          <w:sz w:val="28"/>
        </w:rPr>
        <w:t>
      Национальный перевозчик определяется Правительством Республики Казахстан из числа перевозчиков на конкурсной основе, и которому предоставляется приоритет при эксплуатации маршрутов перевозок в международном сообщении.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173. Аудит организаций гражданской авиации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Организации гражданской авиации обязаны проводить ежегодный аудит. Данное требование не распространяется на авиакомпании, осуществляющие авиационные работы по перечню, определяемому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174. Государственная регистрация гражданских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воздушных судов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прав на них и сделок с ними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Гражданские и государственные воздушные суда подлежат обязательной государственной регистрации. Гражданские воздушные суда регистрируются уполномоченным органом в Государственном реестре гражданских воздушных судов Республики Казахстан. Государственные воздушные суда регистрируются уполномоченным органом в сфере обороны в Реестре государственных воздушных судов Республики Казахстан.
</w:t>
      </w:r>
      <w:r>
        <w:br/>
      </w:r>
      <w:r>
        <w:rPr>
          <w:rFonts w:ascii="Times New Roman"/>
          <w:b w:val="false"/>
          <w:i w:val="false"/>
          <w:color w:val="000000"/>
          <w:sz w:val="28"/>
        </w:rPr>
        <w:t>
      Владельцу воздушного судна, внесенного в соответствующий реестр, выдается свидетельство о государственной регистрации.
</w:t>
      </w:r>
      <w:r>
        <w:br/>
      </w:r>
      <w:r>
        <w:rPr>
          <w:rFonts w:ascii="Times New Roman"/>
          <w:b w:val="false"/>
          <w:i w:val="false"/>
          <w:color w:val="000000"/>
          <w:sz w:val="28"/>
        </w:rPr>
        <w:t>
      2. Права на гражданские воздушные суда Республики Казахстан и сделки, совершаемые с ними, подлежат обязательной государственной регистрации уполномоченным органом в Государственном реестре гражданских воздушных судов Республики Казахстан.
</w:t>
      </w:r>
      <w:r>
        <w:br/>
      </w:r>
      <w:r>
        <w:rPr>
          <w:rFonts w:ascii="Times New Roman"/>
          <w:b w:val="false"/>
          <w:i w:val="false"/>
          <w:color w:val="000000"/>
          <w:sz w:val="28"/>
        </w:rPr>
        <w:t>
      Правила государственной регистрации (перерегистрации) гражданских воздушных судов Республики Казахстан, прав на них и сделок с ними и выдачи свидетельств о государственной регистрации гражданских воздушных судов Республики Казахстан, прав на них и сделок с ними, порядок ведения Государственного реестра гражданских воздушных судов Республики Казахстан определяются Правительством Республики Казахстан.
</w:t>
      </w:r>
      <w:r>
        <w:br/>
      </w:r>
      <w:r>
        <w:rPr>
          <w:rFonts w:ascii="Times New Roman"/>
          <w:b w:val="false"/>
          <w:i w:val="false"/>
          <w:color w:val="000000"/>
          <w:sz w:val="28"/>
        </w:rPr>
        <w:t>
      3. Порядок государственной регистрации воздушных судов сверхлегкой авиации определяется Правительством Республики Казахстан.
</w:t>
      </w:r>
      <w:r>
        <w:br/>
      </w:r>
      <w:r>
        <w:rPr>
          <w:rFonts w:ascii="Times New Roman"/>
          <w:b w:val="false"/>
          <w:i w:val="false"/>
          <w:color w:val="000000"/>
          <w:sz w:val="28"/>
        </w:rPr>
        <w:t>
      Правила ведения Реестра государственных воздушных судов Республики Казахстан и порядок выдачи свидетельства о государственной регистрации определяются уполномоченным органом в сфере обороны.
</w:t>
      </w:r>
      <w:r>
        <w:br/>
      </w:r>
      <w:r>
        <w:rPr>
          <w:rFonts w:ascii="Times New Roman"/>
          <w:b w:val="false"/>
          <w:i w:val="false"/>
          <w:color w:val="000000"/>
          <w:sz w:val="28"/>
        </w:rPr>
        <w:t>
      4. Экспериментальные воздушные суда состоят на учете в уполномоченном органе без занесения в Государственный реестр.
</w:t>
      </w:r>
      <w:r>
        <w:br/>
      </w:r>
      <w:r>
        <w:rPr>
          <w:rFonts w:ascii="Times New Roman"/>
          <w:b w:val="false"/>
          <w:i w:val="false"/>
          <w:color w:val="000000"/>
          <w:sz w:val="28"/>
        </w:rPr>
        <w:t>
      5. Иностранное воздушное судно вносится в соответствующий реестр Республики Казахстан только после исключения его из реестра воздушных судов соответствующего иностранного государства. Не признается занесение воздушного судна Республики Казахстан в реестр воздушных судов любого иностранного государства, если это судно не исключено в установленном порядке из соответствующего реестра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175. Временное управление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угрозы интересам национальной безопасности, жизни и здоровью людей, в целях обеспечения стабильности функционирования гражданской авиации уполномоченный орган по согласованию с Правительством Республики Казахстан имеет право вводить временное управление в отношении эксплуатанта аэропорта, допущенного к осуществлению авиарейсов в международном сообщении.
</w:t>
      </w:r>
      <w:r>
        <w:br/>
      </w:r>
      <w:r>
        <w:rPr>
          <w:rFonts w:ascii="Times New Roman"/>
          <w:b w:val="false"/>
          <w:i w:val="false"/>
          <w:color w:val="000000"/>
          <w:sz w:val="28"/>
        </w:rPr>
        <w:t>
      Временное управление эксплуатантом аэропорта, допущенного к осуществлению авиарейсов в международном сообщении, представляет собой принудительное проведение комплекса административных, юридических, финансовых, организационно-технических и других мероприятий и процедур в отношении эксплуатанта аэропорта, допущенного к осуществлению авиарейсов в международном сообщении.
</w:t>
      </w:r>
      <w:r>
        <w:br/>
      </w:r>
      <w:r>
        <w:rPr>
          <w:rFonts w:ascii="Times New Roman"/>
          <w:b w:val="false"/>
          <w:i w:val="false"/>
          <w:color w:val="000000"/>
          <w:sz w:val="28"/>
        </w:rPr>
        <w:t>
      В случае приостановления действия лицензии временное управление вводится на срок приостановления действия лицензии.
</w:t>
      </w:r>
      <w:r>
        <w:br/>
      </w:r>
      <w:r>
        <w:rPr>
          <w:rFonts w:ascii="Times New Roman"/>
          <w:b w:val="false"/>
          <w:i w:val="false"/>
          <w:color w:val="000000"/>
          <w:sz w:val="28"/>
        </w:rPr>
        <w:t>
      2. Временное управление эксплуатантом аэропорта, допущенного к осуществлению авиарейсов в международном сообщении, осуществляется временной администрацией.
</w:t>
      </w:r>
      <w:r>
        <w:br/>
      </w:r>
      <w:r>
        <w:rPr>
          <w:rFonts w:ascii="Times New Roman"/>
          <w:b w:val="false"/>
          <w:i w:val="false"/>
          <w:color w:val="000000"/>
          <w:sz w:val="28"/>
        </w:rPr>
        <w:t>
      Временное управление эксплуатантом аэропорта, допущенного к осуществлению авиарейсов в международном сообщении, осуществляется за счет его средств.
</w:t>
      </w:r>
      <w:r>
        <w:br/>
      </w:r>
      <w:r>
        <w:rPr>
          <w:rFonts w:ascii="Times New Roman"/>
          <w:b w:val="false"/>
          <w:i w:val="false"/>
          <w:color w:val="000000"/>
          <w:sz w:val="28"/>
        </w:rPr>
        <w:t>
      3. За ущерб, причиненный эксплуатанту аэропорта, допущенного к осуществлению авиарейсов в международном сообщении, незаконными действиями (бездействием) в период временного управления, члены временной администрации несут ответственность, установленную законодательными актами Республики Казахстан.
</w:t>
      </w:r>
      <w:r>
        <w:br/>
      </w:r>
      <w:r>
        <w:rPr>
          <w:rFonts w:ascii="Times New Roman"/>
          <w:b w:val="false"/>
          <w:i w:val="false"/>
          <w:color w:val="000000"/>
          <w:sz w:val="28"/>
        </w:rPr>
        <w:t>
      4. Решение уполномоченного органа о введении временного управления эксплуатантом аэропорта, допущенного к осуществлению авиарейсов в международном сообщении, оформляется приказом и должно содержать следующее:
</w:t>
      </w:r>
      <w:r>
        <w:br/>
      </w:r>
      <w:r>
        <w:rPr>
          <w:rFonts w:ascii="Times New Roman"/>
          <w:b w:val="false"/>
          <w:i w:val="false"/>
          <w:color w:val="000000"/>
          <w:sz w:val="28"/>
        </w:rPr>
        <w:t>
      1) наименование эксплуатанта аэропорта, допущенного к осуществлению авиарейсов в международном сообщении, его местонахождение и адрес;
</w:t>
      </w:r>
      <w:r>
        <w:br/>
      </w:r>
      <w:r>
        <w:rPr>
          <w:rFonts w:ascii="Times New Roman"/>
          <w:b w:val="false"/>
          <w:i w:val="false"/>
          <w:color w:val="000000"/>
          <w:sz w:val="28"/>
        </w:rPr>
        <w:t>
      2) основание для введения временного управления;
</w:t>
      </w:r>
      <w:r>
        <w:br/>
      </w:r>
      <w:r>
        <w:rPr>
          <w:rFonts w:ascii="Times New Roman"/>
          <w:b w:val="false"/>
          <w:i w:val="false"/>
          <w:color w:val="000000"/>
          <w:sz w:val="28"/>
        </w:rPr>
        <w:t>
      3) начало действия и срок временного управления;
</w:t>
      </w:r>
      <w:r>
        <w:br/>
      </w:r>
      <w:r>
        <w:rPr>
          <w:rFonts w:ascii="Times New Roman"/>
          <w:b w:val="false"/>
          <w:i w:val="false"/>
          <w:color w:val="000000"/>
          <w:sz w:val="28"/>
        </w:rPr>
        <w:t>
      4) предписание руководящим работникам эксплуатанта аэропорта, допущенного к осуществлению в международном сообщении авиарейсов, находящегося в режиме временного управления, о подготовке отчета о своей работе и представлении данных документов временной администрации.
</w:t>
      </w:r>
      <w:r>
        <w:br/>
      </w:r>
      <w:r>
        <w:rPr>
          <w:rFonts w:ascii="Times New Roman"/>
          <w:b w:val="false"/>
          <w:i w:val="false"/>
          <w:color w:val="000000"/>
          <w:sz w:val="28"/>
        </w:rPr>
        <w:t>
      5. Решение о введении временного управления может быть обжаловано в судебном порядке собственником, эксплуатантом аэропорта или лицом, уполномоченным общим собранием акционеров эксплуатанта.
</w:t>
      </w:r>
      <w:r>
        <w:br/>
      </w:r>
      <w:r>
        <w:rPr>
          <w:rFonts w:ascii="Times New Roman"/>
          <w:b w:val="false"/>
          <w:i w:val="false"/>
          <w:color w:val="000000"/>
          <w:sz w:val="28"/>
        </w:rPr>
        <w:t>
      6. Решение уполномоченного органа о введении временного управления публикуется в течение трех рабочих дней за счет средств, указанных в части второй пункта 2 настоящей статьи, не менее чем в двух республиканских средствах массовой информации на государственном и русском языках.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176. Временная администрация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Уполномоченный орган формирует временную администрацию, в состав которой могут быть включены представители собственника и эксплуатанта аэропорта, в отношении которого вводится временное управление.
</w:t>
      </w:r>
      <w:r>
        <w:br/>
      </w:r>
      <w:r>
        <w:rPr>
          <w:rFonts w:ascii="Times New Roman"/>
          <w:b w:val="false"/>
          <w:i w:val="false"/>
          <w:color w:val="000000"/>
          <w:sz w:val="28"/>
        </w:rPr>
        <w:t>
      2. На период действия временного управления эксплуатантом аэропорта, допущенного к осуществлению авиарейсов в международном сообщении:
</w:t>
      </w:r>
      <w:r>
        <w:br/>
      </w:r>
      <w:r>
        <w:rPr>
          <w:rFonts w:ascii="Times New Roman"/>
          <w:b w:val="false"/>
          <w:i w:val="false"/>
          <w:color w:val="000000"/>
          <w:sz w:val="28"/>
        </w:rPr>
        <w:t>
      1) все полномочия по управлению эксплуатантом аэропорта переходят к временной администрации;
</w:t>
      </w:r>
      <w:r>
        <w:br/>
      </w:r>
      <w:r>
        <w:rPr>
          <w:rFonts w:ascii="Times New Roman"/>
          <w:b w:val="false"/>
          <w:i w:val="false"/>
          <w:color w:val="000000"/>
          <w:sz w:val="28"/>
        </w:rPr>
        <w:t>
      2) приостанавливаются права эксплуатанта по управлению аэропортом, допущенным к осуществлению авиарейсов в международном сообщении;
</w:t>
      </w:r>
      <w:r>
        <w:br/>
      </w:r>
      <w:r>
        <w:rPr>
          <w:rFonts w:ascii="Times New Roman"/>
          <w:b w:val="false"/>
          <w:i w:val="false"/>
          <w:color w:val="000000"/>
          <w:sz w:val="28"/>
        </w:rPr>
        <w:t>
      3) приостанавливаются полномочия органов управления эксплуатанта аэропорта, допущенного к осуществлению авиарейсов в международном сообщении, и его руководящих работников;
</w:t>
      </w:r>
      <w:r>
        <w:br/>
      </w:r>
      <w:r>
        <w:rPr>
          <w:rFonts w:ascii="Times New Roman"/>
          <w:b w:val="false"/>
          <w:i w:val="false"/>
          <w:color w:val="000000"/>
          <w:sz w:val="28"/>
        </w:rPr>
        <w:t>
      4) сделки, совершенные от имени и за счет эксплуатанта аэропорта, допущенного к осуществлению авиарейсов в международном сообщении, без ведома и письменного согласия временной администрации, признаются недействительными.
</w:t>
      </w:r>
      <w:r>
        <w:br/>
      </w:r>
      <w:r>
        <w:rPr>
          <w:rFonts w:ascii="Times New Roman"/>
          <w:b w:val="false"/>
          <w:i w:val="false"/>
          <w:color w:val="000000"/>
          <w:sz w:val="28"/>
        </w:rPr>
        <w:t>
      3. Временная администрация вправе:
</w:t>
      </w:r>
      <w:r>
        <w:br/>
      </w:r>
      <w:r>
        <w:rPr>
          <w:rFonts w:ascii="Times New Roman"/>
          <w:b w:val="false"/>
          <w:i w:val="false"/>
          <w:color w:val="000000"/>
          <w:sz w:val="28"/>
        </w:rPr>
        <w:t>
      1) в пределах компетенции, определенной настоящим Кодексом, самостоятельно принимать решения по всем вопросам деятельности эксплуатанта аэропорта, допущенного к осуществлению авиарейсов в международном сообщении;
</w:t>
      </w:r>
      <w:r>
        <w:br/>
      </w:r>
      <w:r>
        <w:rPr>
          <w:rFonts w:ascii="Times New Roman"/>
          <w:b w:val="false"/>
          <w:i w:val="false"/>
          <w:color w:val="000000"/>
          <w:sz w:val="28"/>
        </w:rPr>
        <w:t>
      2) заключать договоры и подписывать документы от имени эксплуатанта аэропорта, допущенного к осуществлению авиарейсов в международном сообщении;
</w:t>
      </w:r>
      <w:r>
        <w:br/>
      </w:r>
      <w:r>
        <w:rPr>
          <w:rFonts w:ascii="Times New Roman"/>
          <w:b w:val="false"/>
          <w:i w:val="false"/>
          <w:color w:val="000000"/>
          <w:sz w:val="28"/>
        </w:rPr>
        <w:t>
      3) осуществлять представительство от имени и в интересах эксплуатанта аэропорта, допущенного к осуществлению авиарейсов в международном сообщении, в том числе и в суде;
</w:t>
      </w:r>
      <w:r>
        <w:br/>
      </w:r>
      <w:r>
        <w:rPr>
          <w:rFonts w:ascii="Times New Roman"/>
          <w:b w:val="false"/>
          <w:i w:val="false"/>
          <w:color w:val="000000"/>
          <w:sz w:val="28"/>
        </w:rPr>
        <w:t>
      4) привлекать независимых экспертов для оценки производственных вопросов, связанных с эксплуатацией аэропорта, допущенного к осуществлению авиарейсов в международном сообщении;
</w:t>
      </w:r>
      <w:r>
        <w:br/>
      </w:r>
      <w:r>
        <w:rPr>
          <w:rFonts w:ascii="Times New Roman"/>
          <w:b w:val="false"/>
          <w:i w:val="false"/>
          <w:color w:val="000000"/>
          <w:sz w:val="28"/>
        </w:rPr>
        <w:t>
      5) издавать на период временного управления эксплуатантом аэропорта, допущенного к осуществлению авиарейсов в международном сообщении, приказы в пределах компетенции в соответствии с законодательством Республики Казахстан.
</w:t>
      </w:r>
      <w:r>
        <w:br/>
      </w:r>
      <w:r>
        <w:rPr>
          <w:rFonts w:ascii="Times New Roman"/>
          <w:b w:val="false"/>
          <w:i w:val="false"/>
          <w:color w:val="000000"/>
          <w:sz w:val="28"/>
        </w:rPr>
        <w:t>
      4. В течение срока временного управления эксплуатантом аэропорта, допущенного к осуществлению авиарейсов в международном сообщении, контроль за деятельностью временной администрации осуществляет уполномоченный орган, который вправе:
</w:t>
      </w:r>
      <w:r>
        <w:br/>
      </w:r>
      <w:r>
        <w:rPr>
          <w:rFonts w:ascii="Times New Roman"/>
          <w:b w:val="false"/>
          <w:i w:val="false"/>
          <w:color w:val="000000"/>
          <w:sz w:val="28"/>
        </w:rPr>
        <w:t>
      1) определять основные направления деятельности временной администрации в период временного управления эксплуатантом аэропорта, допущенного к осуществлению авиарейсов в международном сообщении;
</w:t>
      </w:r>
      <w:r>
        <w:br/>
      </w:r>
      <w:r>
        <w:rPr>
          <w:rFonts w:ascii="Times New Roman"/>
          <w:b w:val="false"/>
          <w:i w:val="false"/>
          <w:color w:val="000000"/>
          <w:sz w:val="28"/>
        </w:rPr>
        <w:t>
      2) требовать представления временной администрацией информации о ее деятельности и деятельности эксплуатанта аэропорта, допущенного к осуществлению авиарейсов в международном сообщении, в соответствии с законодательством Республики Казахстан;
</w:t>
      </w:r>
      <w:r>
        <w:br/>
      </w:r>
      <w:r>
        <w:rPr>
          <w:rFonts w:ascii="Times New Roman"/>
          <w:b w:val="false"/>
          <w:i w:val="false"/>
          <w:color w:val="000000"/>
          <w:sz w:val="28"/>
        </w:rPr>
        <w:t>
      3) заслушивать и утверждать отчет временной администрации о проделанной работе.
</w:t>
      </w:r>
      <w:r>
        <w:br/>
      </w:r>
      <w:r>
        <w:rPr>
          <w:rFonts w:ascii="Times New Roman"/>
          <w:b w:val="false"/>
          <w:i w:val="false"/>
          <w:color w:val="000000"/>
          <w:sz w:val="28"/>
        </w:rPr>
        <w:t>
      5. Иные вопросы формирования временной администрации, организации ее деятельности определяются законодательством Республики Казахстан.
</w:t>
      </w:r>
      <w:r>
        <w:br/>
      </w:r>
      <w:r>
        <w:rPr>
          <w:rFonts w:ascii="Times New Roman"/>
          <w:b w:val="false"/>
          <w:i w:val="false"/>
          <w:color w:val="000000"/>
          <w:sz w:val="28"/>
        </w:rPr>
        <w:t>
      6. Трудовые отношения членов временной администрации и работников организаций гражданской авиации регулируются трудовым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177. Прекращение временного управления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Временное управление эксплуатантом аэропорта, допущенного к осуществлению авиарейсов в международном сообщении, прекращается по следующим основаниям:
</w:t>
      </w:r>
      <w:r>
        <w:br/>
      </w:r>
      <w:r>
        <w:rPr>
          <w:rFonts w:ascii="Times New Roman"/>
          <w:b w:val="false"/>
          <w:i w:val="false"/>
          <w:color w:val="000000"/>
          <w:sz w:val="28"/>
        </w:rPr>
        <w:t>
      1) истечению установленного решением уполномоченного срока временного управления;
</w:t>
      </w:r>
      <w:r>
        <w:br/>
      </w:r>
      <w:r>
        <w:rPr>
          <w:rFonts w:ascii="Times New Roman"/>
          <w:b w:val="false"/>
          <w:i w:val="false"/>
          <w:color w:val="000000"/>
          <w:sz w:val="28"/>
        </w:rPr>
        <w:t>
      2) принятию уполномоченным органом решения о досрочном завершении временного управления;
</w:t>
      </w:r>
      <w:r>
        <w:br/>
      </w:r>
      <w:r>
        <w:rPr>
          <w:rFonts w:ascii="Times New Roman"/>
          <w:b w:val="false"/>
          <w:i w:val="false"/>
          <w:color w:val="000000"/>
          <w:sz w:val="28"/>
        </w:rPr>
        <w:t>
      3) вступлению в законную силу решения суда.
</w:t>
      </w:r>
      <w:r>
        <w:br/>
      </w:r>
      <w:r>
        <w:rPr>
          <w:rFonts w:ascii="Times New Roman"/>
          <w:b w:val="false"/>
          <w:i w:val="false"/>
          <w:color w:val="000000"/>
          <w:sz w:val="28"/>
        </w:rPr>
        <w:t>
      2. Прекращение временного управления эксплуатантом аэропорта, допущенного к осуществлению авиарейсов (в том числе и досрочных) в международном сообщении, в связи с устранением причин, повлекших его введение, влечет за собой отмену всех ограничений в отношении данного эксплуатанта аэропорта, допущенного к осуществлению авиарейсов в международном сообщении, установленных уполномоченным органом или временной администрацией.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178. Особенности деятельности служб авиационной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безопасности аэропортов и авиакомпаний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Каждый аэропорт и авиакомпания обязаны иметь в своей структуре службу авиационной безопасности, укомплектованную соответствующими необходимыми техническими средствами и кадровым составом. Деятельность служб авиационной безопасности организаций гражданской авиации осуществляется во взаимодействии с уполномоченным органом, органами национальной безопасности, правоохранительными и иными государственными органами Республики Казахстан в соответствии с их компетенцией.
</w:t>
      </w:r>
      <w:r>
        <w:br/>
      </w:r>
      <w:r>
        <w:rPr>
          <w:rFonts w:ascii="Times New Roman"/>
          <w:b w:val="false"/>
          <w:i w:val="false"/>
          <w:color w:val="000000"/>
          <w:sz w:val="28"/>
        </w:rPr>
        <w:t>
      Персональную ответственность за обеспечение авиационной безопасности несут первый руководитель аэропорта и авиакомпании, а также руководители служб авиационной безопасности.
</w:t>
      </w:r>
      <w:r>
        <w:br/>
      </w:r>
      <w:r>
        <w:rPr>
          <w:rFonts w:ascii="Times New Roman"/>
          <w:b w:val="false"/>
          <w:i w:val="false"/>
          <w:color w:val="000000"/>
          <w:sz w:val="28"/>
        </w:rPr>
        <w:t>
      2. Все организации гражданской авиации обязаны создать необходимые условия службе авиационной безопасности для выполнения возложенных на них задач по обеспечению авиационной безопасности. Организации гражданской авиации не имеют права препятствовать исполнению служебных обязанностей службой авиационной безопасности.
</w:t>
      </w:r>
      <w:r>
        <w:br/>
      </w:r>
      <w:r>
        <w:rPr>
          <w:rFonts w:ascii="Times New Roman"/>
          <w:b w:val="false"/>
          <w:i w:val="false"/>
          <w:color w:val="000000"/>
          <w:sz w:val="28"/>
        </w:rPr>
        <w:t>
      3. Службы авиационной безопасности аэропортов и авиакомпаний обязаны обеспечить защиту от актов незаконного вмешательства в деятельность организаций гражданской авиации в соответствии с установленными правилами по авиационной безопасности.
</w:t>
      </w:r>
      <w:r>
        <w:br/>
      </w:r>
      <w:r>
        <w:rPr>
          <w:rFonts w:ascii="Times New Roman"/>
          <w:b w:val="false"/>
          <w:i w:val="false"/>
          <w:color w:val="000000"/>
          <w:sz w:val="28"/>
        </w:rPr>
        <w:t>
      4. Руководителем службы авиационной безопасности может быть только гражданин Республики Казахстан. Назначение и освобождение руководителя службы авиационной безопасности аэропортов и авиакомпаний проводятся по согласованию с уполномоченным органом и органами национальной безопасности Республики Казахстан.
</w:t>
      </w:r>
      <w:r>
        <w:br/>
      </w:r>
      <w:r>
        <w:rPr>
          <w:rFonts w:ascii="Times New Roman"/>
          <w:b w:val="false"/>
          <w:i w:val="false"/>
          <w:color w:val="000000"/>
          <w:sz w:val="28"/>
        </w:rPr>
        <w:t>
      5. Квалификационные требования к должностям руководителя и специалистов служб авиационной безопасности организаций гражданской авиации устанавливает уполномоченный орган по согласованию с органами национальной безопасности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2. Правовое положение авиационного персонала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179. Классификация авиационного персонала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 авиационному персоналу относятся лица, деятельность которых связана с организацией, выполнением, обеспечением полетов и обслуживанием воздушного движения.
</w:t>
      </w:r>
      <w:r>
        <w:br/>
      </w:r>
      <w:r>
        <w:rPr>
          <w:rFonts w:ascii="Times New Roman"/>
          <w:b w:val="false"/>
          <w:i w:val="false"/>
          <w:color w:val="000000"/>
          <w:sz w:val="28"/>
        </w:rPr>
        <w:t>
      Авиационный персонал, в зависимости от принадлежности к видам авиации, подразделяется на авиационный персонал гражданской, государственной и экспериментальной авиации.
</w:t>
      </w:r>
      <w:r>
        <w:br/>
      </w:r>
      <w:r>
        <w:rPr>
          <w:rFonts w:ascii="Times New Roman"/>
          <w:b w:val="false"/>
          <w:i w:val="false"/>
          <w:color w:val="000000"/>
          <w:sz w:val="28"/>
        </w:rPr>
        <w:t>
      Перечни должностей авиационного персонала гражданской, государственной и экспериментальной авиации устанавливаются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180. Подготовка и допуск к профессиональной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деятельности авиационного персонала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Подготовка к профессиональной деятельности авиационного персонала производится в зарегистрированных в установленном порядке учреждениях образования.
</w:t>
      </w:r>
      <w:r>
        <w:br/>
      </w:r>
      <w:r>
        <w:rPr>
          <w:rFonts w:ascii="Times New Roman"/>
          <w:b w:val="false"/>
          <w:i w:val="false"/>
          <w:color w:val="000000"/>
          <w:sz w:val="28"/>
        </w:rPr>
        <w:t>
      Лицо, относящееся к авиационному персоналу, допускается к самостоятельной профессиональной деятельности лишь при условии, что у него имеется свидетельство (сертификат), на право осуществлять профессиональную деятельность, подтверждающие наличие у него необходимых знаний и навыков, а также соответствие его здоровья установленным требованиям.
</w:t>
      </w:r>
      <w:r>
        <w:br/>
      </w:r>
      <w:r>
        <w:rPr>
          <w:rFonts w:ascii="Times New Roman"/>
          <w:b w:val="false"/>
          <w:i w:val="false"/>
          <w:color w:val="000000"/>
          <w:sz w:val="28"/>
        </w:rPr>
        <w:t>
      Особенности режима рабочего времени авиационного персонала гражданской и экспериментальной авиации, непосредственно связанного с безопасностью полетов, устанавливаются уполномоченным органом в соответствии с трудовым законодательством Республики Казахстан.
</w:t>
      </w:r>
      <w:r>
        <w:br/>
      </w:r>
      <w:r>
        <w:rPr>
          <w:rFonts w:ascii="Times New Roman"/>
          <w:b w:val="false"/>
          <w:i w:val="false"/>
          <w:color w:val="000000"/>
          <w:sz w:val="28"/>
        </w:rPr>
        <w:t>
      Уполномоченный орган утверждает перечень должностей и профессий авиационного персонала гражданской и экспериментальной авиации, подлежащего аттестации.
</w:t>
      </w:r>
      <w:r>
        <w:br/>
      </w:r>
      <w:r>
        <w:rPr>
          <w:rFonts w:ascii="Times New Roman"/>
          <w:b w:val="false"/>
          <w:i w:val="false"/>
          <w:color w:val="000000"/>
          <w:sz w:val="28"/>
        </w:rPr>
        <w:t>
      Лица, не прошедшие аттестацию, к выполнению профессиональных обязанностей не допускаются.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181. Признания свидетельства авиационного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персонала иностранного государства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Свидетельства авиационного персонала, выданные иностранными государствами, признаются в Республике Казахстан действительными при условии, что требования, в соответствии с которыми такие свидетельства выданы, отвечают минимальным стандартам, установленным Международной организацией гражданской авиации (ИКАО), или превышают их.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182. Экипаж воздушного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Экипаж воздушного судна - это лица авиационного персонала, которым в порядке, определенным уполномоченным органом или уполномоченным органом в сфере обороны, поручено исполнение определенных обязанностей по управлению и обслуживанию воздушного судна при выполнении полетов.
</w:t>
      </w:r>
      <w:r>
        <w:br/>
      </w:r>
      <w:r>
        <w:rPr>
          <w:rFonts w:ascii="Times New Roman"/>
          <w:b w:val="false"/>
          <w:i w:val="false"/>
          <w:color w:val="000000"/>
          <w:sz w:val="28"/>
        </w:rPr>
        <w:t>
      Состав экипажей гражданских и государственных воздушных судов в зависимости от типа и назначения воздушных судов, целей и условий их эксплуатации определяется разработчиком и заказчиком и указывается в документах по летной эксплуатации воздушного судна каждого типа.
</w:t>
      </w:r>
      <w:r>
        <w:br/>
      </w:r>
      <w:r>
        <w:rPr>
          <w:rFonts w:ascii="Times New Roman"/>
          <w:b w:val="false"/>
          <w:i w:val="false"/>
          <w:color w:val="000000"/>
          <w:sz w:val="28"/>
        </w:rPr>
        <w:t>
      Полет гражданского воздушного судна при неполном составе экипажа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183. Права членов экипажа гражданского воздушного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судна и обязанности эксплуатанта по 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обеспечению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выполнении задания на полет каждый член экипажа имеет право отказаться от его выполнения, если, по его мнению, имеется обоснованное опасение за благополучное завершение полета.
</w:t>
      </w:r>
      <w:r>
        <w:br/>
      </w:r>
      <w:r>
        <w:rPr>
          <w:rFonts w:ascii="Times New Roman"/>
          <w:b w:val="false"/>
          <w:i w:val="false"/>
          <w:color w:val="000000"/>
          <w:sz w:val="28"/>
        </w:rPr>
        <w:t>
      Эксплуатант обязан возместить ущерб, причиненный члену экипажа в случае увечья или иного повреждения его здоровья, наступившего в связи с исполнением им своих обязанностей при полете воздушного судна, в части, превышающей сумму получаемого им пособия или пенсии, назначенной ему после повреждения его здоровья, и фактически получаемой им заработной платы. Эксплуатант обязан возместить убытки в случае смерти члена экипажа, наступившей в связи с исполнением служебных обязанностей с начала предполетной подготовки до окончания послеполетного разбора,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184. Командир воздушного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Командиром воздушного судна может быть только лицо, имеющее специальность пилота (летчика) и в установленном порядке имеющее право самостоятельного управления воздушным судном данного типа.
</w:t>
      </w:r>
      <w:r>
        <w:br/>
      </w:r>
      <w:r>
        <w:rPr>
          <w:rFonts w:ascii="Times New Roman"/>
          <w:b w:val="false"/>
          <w:i w:val="false"/>
          <w:color w:val="000000"/>
          <w:sz w:val="28"/>
        </w:rPr>
        <w:t>
      Командир воздушного судна руководит деятельностью экипажа, обеспечивает дисциплину и порядок на воздушном судне, соблюдение правил полетов и эксплуатации судна.
</w:t>
      </w:r>
      <w:r>
        <w:br/>
      </w:r>
      <w:r>
        <w:rPr>
          <w:rFonts w:ascii="Times New Roman"/>
          <w:b w:val="false"/>
          <w:i w:val="false"/>
          <w:color w:val="000000"/>
          <w:sz w:val="28"/>
        </w:rPr>
        <w:t>
      2. В процессе своей профессиональной деятельности командир гражданского воздушного судна принимает любые необходимые решения и меры для обеспечения безопасности полета, сохранность воздушного судна и находящихся на его борту людей и имущества, в соответствии с правами, определенными Основными правилами полетов в воздушном пространстве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185. Руководящие работники организации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гражданской авиации, обеспечивающие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безопасность полетов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Руководящими работниками организации гражданской авиации, обеспечивающими безопасность полетов, признаются: руководитель летной службы, старший пилот, начальник инспекции по безопасности полетов, руководитель инженерно-авиационной службы.
</w:t>
      </w:r>
      <w:r>
        <w:br/>
      </w:r>
      <w:r>
        <w:rPr>
          <w:rFonts w:ascii="Times New Roman"/>
          <w:b w:val="false"/>
          <w:i w:val="false"/>
          <w:color w:val="000000"/>
          <w:sz w:val="28"/>
        </w:rPr>
        <w:t>
      Руководящие работники назначаются на должность по согласованию с уполномоченным органом.
</w:t>
      </w:r>
      <w:r>
        <w:br/>
      </w:r>
      <w:r>
        <w:rPr>
          <w:rFonts w:ascii="Times New Roman"/>
          <w:b w:val="false"/>
          <w:i w:val="false"/>
          <w:color w:val="000000"/>
          <w:sz w:val="28"/>
        </w:rPr>
        <w:t>
      Руководящие работники, обеспечивающие безопасность полетов, могут исполнять свои обязанности без получения согласия уполномоченного органа не более трех месяцев.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3. Воздушные суда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186. Классификация воздушных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Воздушные суда в зависимости от принадлежности к видам авиации подразделяются на:
</w:t>
      </w:r>
      <w:r>
        <w:br/>
      </w:r>
      <w:r>
        <w:rPr>
          <w:rFonts w:ascii="Times New Roman"/>
          <w:b w:val="false"/>
          <w:i w:val="false"/>
          <w:color w:val="000000"/>
          <w:sz w:val="28"/>
        </w:rPr>
        <w:t>
      1) гражданские;
</w:t>
      </w:r>
      <w:r>
        <w:br/>
      </w:r>
      <w:r>
        <w:rPr>
          <w:rFonts w:ascii="Times New Roman"/>
          <w:b w:val="false"/>
          <w:i w:val="false"/>
          <w:color w:val="000000"/>
          <w:sz w:val="28"/>
        </w:rPr>
        <w:t>
      2) государственные;
</w:t>
      </w:r>
      <w:r>
        <w:br/>
      </w:r>
      <w:r>
        <w:rPr>
          <w:rFonts w:ascii="Times New Roman"/>
          <w:b w:val="false"/>
          <w:i w:val="false"/>
          <w:color w:val="000000"/>
          <w:sz w:val="28"/>
        </w:rPr>
        <w:t>
      3) экспериментальные.
</w:t>
      </w:r>
      <w:r>
        <w:br/>
      </w:r>
      <w:r>
        <w:rPr>
          <w:rFonts w:ascii="Times New Roman"/>
          <w:b w:val="false"/>
          <w:i w:val="false"/>
          <w:color w:val="000000"/>
          <w:sz w:val="28"/>
        </w:rPr>
        <w:t>
      Гражданские и экспериментальные воздушные суда могут находиться в частной собственности юридических и физических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187. Сертификация типа гражданского воздушного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Гражданское воздушное судно новой конструкции (нового типа), должно быть сертифицировано на соответствие его действующим в Республике Казахстан нормам летной годности, и иметь сертификат типа, после прохождения им заводских, государственных и эксплуатационных испытаний.
</w:t>
      </w:r>
      <w:r>
        <w:br/>
      </w:r>
      <w:r>
        <w:rPr>
          <w:rFonts w:ascii="Times New Roman"/>
          <w:b w:val="false"/>
          <w:i w:val="false"/>
          <w:color w:val="000000"/>
          <w:sz w:val="28"/>
        </w:rPr>
        <w:t>
      Сертификат типа выдает уполномоченный орган.
</w:t>
      </w:r>
      <w:r>
        <w:br/>
      </w:r>
      <w:r>
        <w:rPr>
          <w:rFonts w:ascii="Times New Roman"/>
          <w:b w:val="false"/>
          <w:i w:val="false"/>
          <w:color w:val="000000"/>
          <w:sz w:val="28"/>
        </w:rPr>
        <w:t>
      Владельцем сертификата типа является разработчик воздушного судна.
</w:t>
      </w:r>
      <w:r>
        <w:br/>
      </w:r>
      <w:r>
        <w:rPr>
          <w:rFonts w:ascii="Times New Roman"/>
          <w:b w:val="false"/>
          <w:i w:val="false"/>
          <w:color w:val="000000"/>
          <w:sz w:val="28"/>
        </w:rPr>
        <w:t>
      В случае изменения утвержденной конструкции типа (типовой конструкции) воздушного судна или изменения его эксплуатационно-технической документации, влияющих на летную годность, этот тип воздушного судна должен пройти дополнительную сертификацию и получить дополнение к сертификату типа.
</w:t>
      </w:r>
      <w:r>
        <w:br/>
      </w:r>
      <w:r>
        <w:rPr>
          <w:rFonts w:ascii="Times New Roman"/>
          <w:b w:val="false"/>
          <w:i w:val="false"/>
          <w:color w:val="000000"/>
          <w:sz w:val="28"/>
        </w:rPr>
        <w:t>
      2. Сертификация гражданских воздушных судов, а также контроль за их соответствием нормам годности осуществляются по правилам сертификации гражданских воздушных судов Республики Казахстан, утверждаемым Правительством Республики Казахстан.
</w:t>
      </w:r>
      <w:r>
        <w:br/>
      </w:r>
      <w:r>
        <w:rPr>
          <w:rFonts w:ascii="Times New Roman"/>
          <w:b w:val="false"/>
          <w:i w:val="false"/>
          <w:color w:val="000000"/>
          <w:sz w:val="28"/>
        </w:rPr>
        <w:t>
      3. Сертификат типа может быть аннулирован или его действие может быть временно прекращено выдавшим его государственным органом в случае выявления недостатков, угрожающих безопасности полетов.
</w:t>
      </w:r>
      <w:r>
        <w:br/>
      </w:r>
      <w:r>
        <w:rPr>
          <w:rFonts w:ascii="Times New Roman"/>
          <w:b w:val="false"/>
          <w:i w:val="false"/>
          <w:color w:val="000000"/>
          <w:sz w:val="28"/>
        </w:rPr>
        <w:t>
      4. Сертификат типа, выданный иностранным государством, признается уполномоченным органом действительным при условии, что требования, в соответствии с которыми он выдан, отвечают требованиям законодательства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188. Сертификация экземпляра гражданского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воздушного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Каждый изготовленный в Республике Казахстан экземпляр гражданского воздушного судна должен быть сертифицирован на соответствие его конструкции, характеристик и эксплуатационно-технической документации требованиям, предусмотренным правилами сертификации гражданских воздушных судов Республики Казахстан.
</w:t>
      </w:r>
      <w:r>
        <w:br/>
      </w:r>
      <w:r>
        <w:rPr>
          <w:rFonts w:ascii="Times New Roman"/>
          <w:b w:val="false"/>
          <w:i w:val="false"/>
          <w:color w:val="000000"/>
          <w:sz w:val="28"/>
        </w:rPr>
        <w:t>
      После регистрации воздушного судна в государственном реестре гражданских воздушных судов Республики Казахстан владелец такого судна должен получить в уполномоченном органе соответствующее удостоверение (сертификат) о годности его к выполнению полетов в качестве бортового документа.
</w:t>
      </w:r>
      <w:r>
        <w:br/>
      </w:r>
      <w:r>
        <w:rPr>
          <w:rFonts w:ascii="Times New Roman"/>
          <w:b w:val="false"/>
          <w:i w:val="false"/>
          <w:color w:val="000000"/>
          <w:sz w:val="28"/>
        </w:rPr>
        <w:t>
      Сертификация экземпляра гражданского воздушного судна осуществляется органом по сертификации услуг в сфере гражданской авиации, имеющего собственные или на договорных условиях испытательные лаборатории (Центры). Выдачу сертификата экземпляра гражданского воздушного судна осуществляет уполномоченный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189. Сертификация в сфере сверхлегкой авиации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Сертификация в сфере сверхлегкой авиации осуществляется органом по сертификации услуг в сфере гражданской авиации, аккредитованным уполномоченным органом, при участии разработчика типа воздушных судов сверхлегкой авиации.
</w:t>
      </w:r>
      <w:r>
        <w:br/>
      </w:r>
      <w:r>
        <w:rPr>
          <w:rFonts w:ascii="Times New Roman"/>
          <w:b w:val="false"/>
          <w:i w:val="false"/>
          <w:color w:val="000000"/>
          <w:sz w:val="28"/>
        </w:rPr>
        <w:t>
      Выдача сертификатов летной годности воздушных судов сверхлегкой авиации, а также контроль за поддержанием летной годности в процессе эксплуатации осуществляются в порядке, предусмотренном правилами сертификации в сфере сверхлегкой авиации, утверждаемыми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190. Признание сертификата летной годности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иностранного воздушного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Сертификат летной годности воздушного судна, выданный иностранным государством, признается уполномоченным органом действительным в Республике Казахстан в порядке, установленном Правительством Республики Казахстан, при условии, что требования, в соответствии с которыми он выдан или ему придана сила, отвечают требованиям законодательства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191. Обозначения, наносимые на воздушные суда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регистрации воздушным судам присваиваются государственные и регистрационные опознавательные знаки, которые наносятся на эти суда.
</w:t>
      </w:r>
      <w:r>
        <w:br/>
      </w:r>
      <w:r>
        <w:rPr>
          <w:rFonts w:ascii="Times New Roman"/>
          <w:b w:val="false"/>
          <w:i w:val="false"/>
          <w:color w:val="000000"/>
          <w:sz w:val="28"/>
        </w:rPr>
        <w:t>
      Помимо государственных и регистрационных опознавательных знаков на воздушные суда наносятся дополнительные знаки (символы, надписи, эмблемы).
</w:t>
      </w:r>
      <w:r>
        <w:br/>
      </w:r>
      <w:r>
        <w:rPr>
          <w:rFonts w:ascii="Times New Roman"/>
          <w:b w:val="false"/>
          <w:i w:val="false"/>
          <w:color w:val="000000"/>
          <w:sz w:val="28"/>
        </w:rPr>
        <w:t>
      Эти знаки наносятся на воздушные суда таким образом, чтобы не затруднять визуальное опознавание государственных и регистрационных опознавательных знаков.
</w:t>
      </w:r>
      <w:r>
        <w:br/>
      </w:r>
      <w:r>
        <w:rPr>
          <w:rFonts w:ascii="Times New Roman"/>
          <w:b w:val="false"/>
          <w:i w:val="false"/>
          <w:color w:val="000000"/>
          <w:sz w:val="28"/>
        </w:rPr>
        <w:t>
      Порядок нанесения государственных и регистрационных опознавательных и дополнительных знаков на гражданские и экспериментальные воздушные суда определяется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192. Исключение из реестра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Гражданское воздушное судно исключается из государственного реестра Республики Казахстан в случаях:
</w:t>
      </w:r>
      <w:r>
        <w:br/>
      </w:r>
      <w:r>
        <w:rPr>
          <w:rFonts w:ascii="Times New Roman"/>
          <w:b w:val="false"/>
          <w:i w:val="false"/>
          <w:color w:val="000000"/>
          <w:sz w:val="28"/>
        </w:rPr>
        <w:t>
      1) списания или снятия гражданского воздушного судна с эксплуатации;
</w:t>
      </w:r>
      <w:r>
        <w:br/>
      </w:r>
      <w:r>
        <w:rPr>
          <w:rFonts w:ascii="Times New Roman"/>
          <w:b w:val="false"/>
          <w:i w:val="false"/>
          <w:color w:val="000000"/>
          <w:sz w:val="28"/>
        </w:rPr>
        <w:t>
      2) продажи или передачи гражданского воздушного судна в установленном порядке иностранному государству, иностранному юридическому или физическому лицу;
</w:t>
      </w:r>
      <w:r>
        <w:br/>
      </w:r>
      <w:r>
        <w:rPr>
          <w:rFonts w:ascii="Times New Roman"/>
          <w:b w:val="false"/>
          <w:i w:val="false"/>
          <w:color w:val="000000"/>
          <w:sz w:val="28"/>
        </w:rPr>
        <w:t>
      3) в случае перевода гражданского воздушного судна в разряд экспериментальных;
</w:t>
      </w:r>
      <w:r>
        <w:br/>
      </w:r>
      <w:r>
        <w:rPr>
          <w:rFonts w:ascii="Times New Roman"/>
          <w:b w:val="false"/>
          <w:i w:val="false"/>
          <w:color w:val="000000"/>
          <w:sz w:val="28"/>
        </w:rPr>
        <w:t>
      4) в других случаях, предусмотренных Основными правилами полетов в воздушном пространстве Республики Казахстан.
</w:t>
      </w:r>
      <w:r>
        <w:br/>
      </w:r>
      <w:r>
        <w:rPr>
          <w:rFonts w:ascii="Times New Roman"/>
          <w:b w:val="false"/>
          <w:i w:val="false"/>
          <w:color w:val="000000"/>
          <w:sz w:val="28"/>
        </w:rPr>
        <w:t>
      При исключении гражданских воздушного судна из государственного реестра Республики Казахстан свидетельство о регистрации судна и все записи, сделанные в отношении этого судна в государственном реестре, теряют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193. Допуск к эксплуатации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Гражданское воздушное судно допускается к эксплуатации лишь после установления соответствия действующему техническому регламенту летной годности гражданских воздушных судов и получении сертификата летной годности.
</w:t>
      </w:r>
      <w:r>
        <w:br/>
      </w:r>
      <w:r>
        <w:rPr>
          <w:rFonts w:ascii="Times New Roman"/>
          <w:b w:val="false"/>
          <w:i w:val="false"/>
          <w:color w:val="000000"/>
          <w:sz w:val="28"/>
        </w:rPr>
        <w:t>
      Правила выдачи сертификата летной годности устанавливаются Правительством Республики Казахстан. Обслуживание (ремонт) воздушных судов производится только сертифицированными центрами обслуживания.
</w:t>
      </w:r>
      <w:r>
        <w:br/>
      </w:r>
      <w:r>
        <w:rPr>
          <w:rFonts w:ascii="Times New Roman"/>
          <w:b w:val="false"/>
          <w:i w:val="false"/>
          <w:color w:val="000000"/>
          <w:sz w:val="28"/>
        </w:rPr>
        <w:t>
      Содержание воздушного судна в состоянии, соответствующем требованиям технического регламента летной годности, возлагается на эксплуатанта.
</w:t>
      </w:r>
      <w:r>
        <w:br/>
      </w:r>
      <w:r>
        <w:rPr>
          <w:rFonts w:ascii="Times New Roman"/>
          <w:b w:val="false"/>
          <w:i w:val="false"/>
          <w:color w:val="000000"/>
          <w:sz w:val="28"/>
        </w:rPr>
        <w:t>
      Контроль за соответствием состояния воздушного судна требованиям технического регламента летной годности осуществляет уполномоченный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194. Сертификат эксплуатанта гражданских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воздушных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Сертификат эксплуатанта выдается уполномоченным органом юридическим и физическим лицам Республики Казахстан. При этом обязательными условиями для получения такого сертификата являются наличие сертифицированных собственных или арендованных воздушных судов, летных и технических служб (собственных или использованных на договорных началах), авиационного персонала, обеспечивающего летную и техническую эксплуатацию, руководящего состава и документов, предусмотренных законодательством Республики Казахстан, а также осуществление обязательного страхования в соответствии с требованиями законодательных актов Республики Казахстан об обязательных видах страхования.
</w:t>
      </w:r>
      <w:r>
        <w:br/>
      </w:r>
      <w:r>
        <w:rPr>
          <w:rFonts w:ascii="Times New Roman"/>
          <w:b w:val="false"/>
          <w:i w:val="false"/>
          <w:color w:val="000000"/>
          <w:sz w:val="28"/>
        </w:rPr>
        <w:t>
      Уполномоченный орган вправе отказать в выдаче, отозвать, приостановить действие сертификата у его обладателя при несоблюдении последним требований настоящего Кодекса и правил сертификации эксплуатантов, утверждаемых Правительством Республики Казахстан.
</w:t>
      </w:r>
      <w:r>
        <w:br/>
      </w:r>
      <w:r>
        <w:rPr>
          <w:rFonts w:ascii="Times New Roman"/>
          <w:b w:val="false"/>
          <w:i w:val="false"/>
          <w:color w:val="000000"/>
          <w:sz w:val="28"/>
        </w:rPr>
        <w:t>
      Отказ в выдаче сертификата эксплуатанта по мотивам нецелесообразности запрещается.
</w:t>
      </w:r>
      <w:r>
        <w:br/>
      </w:r>
      <w:r>
        <w:rPr>
          <w:rFonts w:ascii="Times New Roman"/>
          <w:b w:val="false"/>
          <w:i w:val="false"/>
          <w:color w:val="000000"/>
          <w:sz w:val="28"/>
        </w:rPr>
        <w:t>
      Отказ в выдаче сертификата может быть обжалован в суд по месту нахождения органа, отказавшего в выдаче сертификата.
</w:t>
      </w:r>
      <w:r>
        <w:br/>
      </w:r>
      <w:r>
        <w:rPr>
          <w:rFonts w:ascii="Times New Roman"/>
          <w:b w:val="false"/>
          <w:i w:val="false"/>
          <w:color w:val="000000"/>
          <w:sz w:val="28"/>
        </w:rPr>
        <w:t>
      Сертификат эксплуатанта не подлежит передаче другому лицу и остается в силе до тех пор, пока его действие в установленном порядке не будет приостановлено или изъято.
</w:t>
      </w:r>
      <w:r>
        <w:br/>
      </w:r>
      <w:r>
        <w:rPr>
          <w:rFonts w:ascii="Times New Roman"/>
          <w:b w:val="false"/>
          <w:i w:val="false"/>
          <w:color w:val="000000"/>
          <w:sz w:val="28"/>
        </w:rPr>
        <w:t>
      Порядок выдачи сертификата эксплуатанта устанавливается Правительством Республики Казахстан.
</w:t>
      </w:r>
      <w:r>
        <w:br/>
      </w:r>
      <w:r>
        <w:rPr>
          <w:rFonts w:ascii="Times New Roman"/>
          <w:b w:val="false"/>
          <w:i w:val="false"/>
          <w:color w:val="000000"/>
          <w:sz w:val="28"/>
        </w:rPr>
        <w:t>
      В отношении иностранных граждан или юридических лиц уполномоченным органом в порядке, установленном Правительством Республики Казахстан, признаются сертификат эксплуатанта или аналогичные им документы, выдаваемые компетентными властями иностранного государства и отвечающие требованиям, установленным в Республике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195. Признание сертификата эксплуатанта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недействительным или ограничение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деятельности эксплуатанта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Сертификат эксплуатанта недействителен, если:
</w:t>
      </w:r>
      <w:r>
        <w:br/>
      </w:r>
      <w:r>
        <w:rPr>
          <w:rFonts w:ascii="Times New Roman"/>
          <w:b w:val="false"/>
          <w:i w:val="false"/>
          <w:color w:val="000000"/>
          <w:sz w:val="28"/>
        </w:rPr>
        <w:t>
      истек срок, на который он выдан;
</w:t>
      </w:r>
      <w:r>
        <w:br/>
      </w:r>
      <w:r>
        <w:rPr>
          <w:rFonts w:ascii="Times New Roman"/>
          <w:b w:val="false"/>
          <w:i w:val="false"/>
          <w:color w:val="000000"/>
          <w:sz w:val="28"/>
        </w:rPr>
        <w:t>
      не внесены в установленные законодательством Республики Казахстан сроки, соответствующие дополнения и изменения в сертификат эксплуатанта и приложения к нему, связанные с изменением деятельности эксплуатанта и влияющие на условия, в соответствии с которыми он был выдан;
</w:t>
      </w:r>
      <w:r>
        <w:br/>
      </w:r>
      <w:r>
        <w:rPr>
          <w:rFonts w:ascii="Times New Roman"/>
          <w:b w:val="false"/>
          <w:i w:val="false"/>
          <w:color w:val="000000"/>
          <w:sz w:val="28"/>
        </w:rPr>
        <w:t>
      эксплуатант не произвел обязательное страхование в соответствии с требованиями законодательных актов Республики Казахстан об обязательных видах страхования.
</w:t>
      </w:r>
      <w:r>
        <w:br/>
      </w:r>
      <w:r>
        <w:rPr>
          <w:rFonts w:ascii="Times New Roman"/>
          <w:b w:val="false"/>
          <w:i w:val="false"/>
          <w:color w:val="000000"/>
          <w:sz w:val="28"/>
        </w:rPr>
        <w:t>
      При несоответствии эксплуатанта установленным требованиям или несоблюдении положений настоящего Кодекса или других законодательных и нормативных правовых актов Республики Казахстан деятельность эксплуатанта ограничивается или же сертификат эксплуатанта признается недействительным в порядке, установленном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196. Проведение работ по сертификации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Проведение работ по сертификации, предусмотренных настоящим Законом, осуществляется за счет средств заявителя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197. Аренда воздушного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Собственник воздушного судна Республики Казахстан вправе сдать в аренду судно с экипажем или без экипажа казахстанскому или иностранному эксплуатанту.
</w:t>
      </w:r>
      <w:r>
        <w:br/>
      </w:r>
      <w:r>
        <w:rPr>
          <w:rFonts w:ascii="Times New Roman"/>
          <w:b w:val="false"/>
          <w:i w:val="false"/>
          <w:color w:val="000000"/>
          <w:sz w:val="28"/>
        </w:rPr>
        <w:t>
      Срок аренды, характер использования судна, размеры арендной платы, возможность последующего перехода судна в собственность арендатора и другие условия определяются договором между собственником воздушного судна (арендодателем) и арендатором.
</w:t>
      </w:r>
      <w:r>
        <w:br/>
      </w:r>
      <w:r>
        <w:rPr>
          <w:rFonts w:ascii="Times New Roman"/>
          <w:b w:val="false"/>
          <w:i w:val="false"/>
          <w:color w:val="000000"/>
          <w:sz w:val="28"/>
        </w:rPr>
        <w:t>
      Аналогичный порядок применяется и в случаях аренды эксплуатантом Республики Казахстан иностранного воздушного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4. Полеты воздушных судов, их безопасность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198. Правила выполнения полетов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Полеты воздушных судов над территорией Республики Казахстан выполняются в соответствии с Основными правилами полетов в воздушном пространстве Республики Казахстан, утверждаемыми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199. Судовые документы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воздушном судне при выполнении полетов должны находится судовые документы, предусмотренные Основными правилами полетов в воздушном пространстве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200. Подготовка к полету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Полету воздушного судна должна предшествовать подготовка воздушного судна, его экипажа и другого авиационного персонала, аэродромов взлета и посадки.
</w:t>
      </w:r>
      <w:r>
        <w:br/>
      </w:r>
      <w:r>
        <w:rPr>
          <w:rFonts w:ascii="Times New Roman"/>
          <w:b w:val="false"/>
          <w:i w:val="false"/>
          <w:color w:val="000000"/>
          <w:sz w:val="28"/>
        </w:rPr>
        <w:t>
      Правила подготовки к полетам и порядок получения разрешения на вылет устанавливают для гражданской и экспериментальной авиации уполномоченный орган, для государственной авиации - уполномоченный орган в сфере обороны.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201. Невмешательство в действия экипажа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воздушного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Лицам, находящимся на борту воздушного судна, в том числе лицам, которым оно принадлежит, запрещается вмешиваться в действия экипажа, требовать от него изменения плана и порядка выполнения полета или невыполнения указаний аэронавигационной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202. Действия экипажа воздушного судна,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терпящего или потерпевшего бедствие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Экипаж воздушного судна, терпящего бедствие, должен в установленном Основными правилами полетов в воздушном пространстве Республики Казахстан порядке подать сигнал бедствия, сообщить аэронавигационной организации о характере бедствия и принять все возможные меры к сохранению жизни и здоровья, находящихся на борту людей, имущества, а также самого воздушного судна.
</w:t>
      </w:r>
      <w:r>
        <w:br/>
      </w:r>
      <w:r>
        <w:rPr>
          <w:rFonts w:ascii="Times New Roman"/>
          <w:b w:val="false"/>
          <w:i w:val="false"/>
          <w:color w:val="000000"/>
          <w:sz w:val="28"/>
        </w:rPr>
        <w:t>
      Экипаж воздушного судна, потерпевшего бедствие, обязан принять все возможные меры по спасению и обеспечению безопасности находящихся на борту людей, имущества, сохранности самого воздушного судна до передачи своих полномочий компетентным органам. Все члены экипажа воздушного судна обязаны принять участие в спасании людей, имущества и воздушного судна.
</w:t>
      </w:r>
      <w:r>
        <w:br/>
      </w:r>
      <w:r>
        <w:rPr>
          <w:rFonts w:ascii="Times New Roman"/>
          <w:b w:val="false"/>
          <w:i w:val="false"/>
          <w:color w:val="000000"/>
          <w:sz w:val="28"/>
        </w:rPr>
        <w:t>
      Командир воздушного судна, терпящего или потерпевшего бедствие, руководит действиями лиц, находящихся на борту этого судна, до прибытия лиц, уполномоченных осуществлять такие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203. Оказание помощи людям, находящимся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опасности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Командир воздушного судна, получивший любую информацию о людях, находящихся в опасности, обязан сообщить об этом аэронавигационной организации или иному компетентному органу и, если это не представляет угрозы безопасности полета данного судна, пассажиров и экипажа, оказать возможную помощь.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204. Действия аэронавигационной организации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случае получения информации о терпящем или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потерпевшем бедствие воздушном судне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Аэронавигационная организация при получении информации о воздушном судне, терпящем или потерпевшем бедствие, а также любую иную информацию от командира воздушного судна о людях, находящихся в опасности, обязан принять все возможные меры к оказанию необходимой помощи в порядке, определяемом Основными правилами полетов в воздушном пространстве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205. Техническое регулирование в сфере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обеспечения безопасности воздушных судов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их оборудования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Объектами технического регулирования являются:
</w:t>
      </w:r>
      <w:r>
        <w:br/>
      </w:r>
      <w:r>
        <w:rPr>
          <w:rFonts w:ascii="Times New Roman"/>
          <w:b w:val="false"/>
          <w:i w:val="false"/>
          <w:color w:val="000000"/>
          <w:sz w:val="28"/>
        </w:rPr>
        <w:t>
      1) воздушное судно и его оборудования;
</w:t>
      </w:r>
      <w:r>
        <w:br/>
      </w:r>
      <w:r>
        <w:rPr>
          <w:rFonts w:ascii="Times New Roman"/>
          <w:b w:val="false"/>
          <w:i w:val="false"/>
          <w:color w:val="000000"/>
          <w:sz w:val="28"/>
        </w:rPr>
        <w:t>
      2) требования при проектировании воздушного судна и его оборудование;
</w:t>
      </w:r>
      <w:r>
        <w:br/>
      </w:r>
      <w:r>
        <w:rPr>
          <w:rFonts w:ascii="Times New Roman"/>
          <w:b w:val="false"/>
          <w:i w:val="false"/>
          <w:color w:val="000000"/>
          <w:sz w:val="28"/>
        </w:rPr>
        <w:t>
      3) требования при производстве воздушного судна и его оборудования;
</w:t>
      </w:r>
      <w:r>
        <w:br/>
      </w:r>
      <w:r>
        <w:rPr>
          <w:rFonts w:ascii="Times New Roman"/>
          <w:b w:val="false"/>
          <w:i w:val="false"/>
          <w:color w:val="000000"/>
          <w:sz w:val="28"/>
        </w:rPr>
        <w:t>
      4) требования при эксплуатации воздушного судна и его оборудования;
</w:t>
      </w:r>
      <w:r>
        <w:br/>
      </w:r>
      <w:r>
        <w:rPr>
          <w:rFonts w:ascii="Times New Roman"/>
          <w:b w:val="false"/>
          <w:i w:val="false"/>
          <w:color w:val="000000"/>
          <w:sz w:val="28"/>
        </w:rPr>
        <w:t>
      5) требования при транспортировке и хранении воздушного судна и его оборудования;
</w:t>
      </w:r>
      <w:r>
        <w:br/>
      </w:r>
      <w:r>
        <w:rPr>
          <w:rFonts w:ascii="Times New Roman"/>
          <w:b w:val="false"/>
          <w:i w:val="false"/>
          <w:color w:val="000000"/>
          <w:sz w:val="28"/>
        </w:rPr>
        <w:t>
      6) требования при реализации воздушного судна и его оборудования;
</w:t>
      </w:r>
      <w:r>
        <w:br/>
      </w:r>
      <w:r>
        <w:rPr>
          <w:rFonts w:ascii="Times New Roman"/>
          <w:b w:val="false"/>
          <w:i w:val="false"/>
          <w:color w:val="000000"/>
          <w:sz w:val="28"/>
        </w:rPr>
        <w:t>
      7) требования при утилизации и уничтожении воздушного судна и оборудования.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5. Контроль за безопасностью полетов воздушных судов.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Расследование авиационных происшествий.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206. Контроль за безопасностью полетов воздушных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Контроль за безопасностью полетов воздушных судов в гражданской и экспериментальной авиации осуществляется уполномоченным органом с целью предотвращения авиационных происшествий и инцидентов. В государственной авиации - уполномоченным органом в сфере обороны.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207. Организация и проведение расследования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Каждое авиационное происшествие подлежит обязательному расследованию. Расследование авиационных происшествий в гражданской, экспериментальной и государственной авиации осуществляется вневедомственной государственной комиссией с обязательным участием эксплуатанта, а также уполномоченных представителей заинтересованных государств.
</w:t>
      </w:r>
      <w:r>
        <w:br/>
      </w:r>
      <w:r>
        <w:rPr>
          <w:rFonts w:ascii="Times New Roman"/>
          <w:b w:val="false"/>
          <w:i w:val="false"/>
          <w:color w:val="000000"/>
          <w:sz w:val="28"/>
        </w:rPr>
        <w:t>
      Полномочия и порядок работы комиссии по расследованию авиационных происшествий, а также правила проведения служебного расследования авиационных происшествий определяются положением, утверждаемым Правительством Республики Казахстан.
</w:t>
      </w:r>
      <w:r>
        <w:br/>
      </w:r>
      <w:r>
        <w:rPr>
          <w:rFonts w:ascii="Times New Roman"/>
          <w:b w:val="false"/>
          <w:i w:val="false"/>
          <w:color w:val="000000"/>
          <w:sz w:val="28"/>
        </w:rPr>
        <w:t>
      Целью служебного расследования авиационного происшествия является установление причин события, предотвращение авиационных происшествий и выработка рекомендаций по обеспечению безопасности.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208. Сохранение вещественных доказательств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Воздушное судно, его составные части, бортовые и наземные средства объективного контроля, все предметы, находящиеся на воздушном судне, а также территория и находящиеся на ней предметы, затронутые авиационным происшествием или инцидентом, вся документация, относящаяся к производству, ремонту и эксплуатации воздушного судна и обеспечению его полета, должны сохраняться юридическими лицами и физическими в полной неприкосновенности до прибытия членов комиссии по расследованию этого авиационного происшествия, за исключением случаев, предусмотренных статьей 215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209. Работа на месте авиационного происшествия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Расследование, проводимое на месте авиационного происшествия, относится к категории работ в особых условиях, приравниваемых к работам по ликвидации последствий стихийных бедствий.
</w:t>
      </w:r>
      <w:r>
        <w:br/>
      </w:r>
      <w:r>
        <w:rPr>
          <w:rFonts w:ascii="Times New Roman"/>
          <w:b w:val="false"/>
          <w:i w:val="false"/>
          <w:color w:val="000000"/>
          <w:sz w:val="28"/>
        </w:rPr>
        <w:t>
      Местные органы исполнительных областей (города республиканского значения, столицы) и районов (города областного значения), юридические и физические лица обязаны оказывать всемерное содействие комиссии по расследованию авиационного происшествия.
</w:t>
      </w:r>
      <w:r>
        <w:br/>
      </w:r>
      <w:r>
        <w:rPr>
          <w:rFonts w:ascii="Times New Roman"/>
          <w:b w:val="false"/>
          <w:i w:val="false"/>
          <w:color w:val="000000"/>
          <w:sz w:val="28"/>
        </w:rPr>
        <w:t>
      Порядок обеспечения работы комиссии на месте авиационного происшествия определяется правилами проведения расследования авиационных происшествий, указанными в статье 207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210. Финансирование работ, связанных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расследованием авиационного происшествия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возмещения расходов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Все работы, связанные с расследованием, проводимым на месте авиационного происшествия, финансируются эксплуатантом.
</w:t>
      </w:r>
      <w:r>
        <w:br/>
      </w:r>
      <w:r>
        <w:rPr>
          <w:rFonts w:ascii="Times New Roman"/>
          <w:b w:val="false"/>
          <w:i w:val="false"/>
          <w:color w:val="000000"/>
          <w:sz w:val="28"/>
        </w:rPr>
        <w:t>
      Исследования и испытания, связанные с расследованием авиационного происшествия, проводимые научно-исследовательскими, конструкторскими, ремонтными и промышленными организациями финансируются этими организациями с последующим возмещением затрат эксплуатантом.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6. Поиск и спасение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211. Спасание пассажиров и экипажей воздушных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судов, терпящих или потерпевших бедствие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Терпящее или потерпевшее бедствие воздушное судно подлежит немедленному поиску и спасанию в соответствии с Положением об Единой авиационной поисково-спасательной службе (ЕАПСС), утверждаемым Правительством Республики Казахстан.
</w:t>
      </w:r>
      <w:r>
        <w:br/>
      </w:r>
      <w:r>
        <w:rPr>
          <w:rFonts w:ascii="Times New Roman"/>
          <w:b w:val="false"/>
          <w:i w:val="false"/>
          <w:color w:val="000000"/>
          <w:sz w:val="28"/>
        </w:rPr>
        <w:t>
      Указанное Положение должно предусматривать, что:
</w:t>
      </w:r>
      <w:r>
        <w:br/>
      </w:r>
      <w:r>
        <w:rPr>
          <w:rFonts w:ascii="Times New Roman"/>
          <w:b w:val="false"/>
          <w:i w:val="false"/>
          <w:color w:val="000000"/>
          <w:sz w:val="28"/>
        </w:rPr>
        <w:t>
      1) работы по поиску и спасанию воздушных судов любых государств, людей (пассажиров и членов экипажа), базирование поисково-спасательных сил и средств, их обеспечение и обслуживание в период проведения этих работ проводятся за счет государственного бюджета Республики Казахстан, независимо от ведомственной и государственной принадлежности воздушного судна;
</w:t>
      </w:r>
      <w:r>
        <w:br/>
      </w:r>
      <w:r>
        <w:rPr>
          <w:rFonts w:ascii="Times New Roman"/>
          <w:b w:val="false"/>
          <w:i w:val="false"/>
          <w:color w:val="000000"/>
          <w:sz w:val="28"/>
        </w:rPr>
        <w:t>
      2) эвакуация пассажиров, членов экипажей воздушных судов с места бедствия осуществляется силами и средствами эксплуатанта воздушного судна, потерпевшего бедствие, или иными силами и средствами с последующим возмещением расходов эксплуатантом;
</w:t>
      </w:r>
      <w:r>
        <w:br/>
      </w:r>
      <w:r>
        <w:rPr>
          <w:rFonts w:ascii="Times New Roman"/>
          <w:b w:val="false"/>
          <w:i w:val="false"/>
          <w:color w:val="000000"/>
          <w:sz w:val="28"/>
        </w:rPr>
        <w:t>
      3) местные исполнительные органы областей (города республиканского значения, столицы) и районов (города областного значения), организации обязаны оказывать любую возможную помощь в проведении поиска и спасания воздушного судна и до прибытия поисково-спасательных органов принимать необходимые меры к спасанию людей, предоставлению им медицинской и другой помощи, а также охране воздушного судна и находящихся на его борту документации, оборудования и имущества.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212. Организация поиска и спасания воздушных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судов, терпящих или потерпевших бедствие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Организацию поиска и спасания воздушных судов, терпящих или потерпевших бедствие, осуществляет Единая авиационная поисково-спасательная служба Республики Казахстан. При организации и осуществлении авиационных поисково-спасательных работ Единая авиационная поисково-спасательная служба имеет право привлекать и использовать силы и средства государственных органов в соответствии с их компетенцией, а также авиакомпаний.
</w:t>
      </w:r>
      <w:r>
        <w:br/>
      </w:r>
      <w:r>
        <w:rPr>
          <w:rFonts w:ascii="Times New Roman"/>
          <w:b w:val="false"/>
          <w:i w:val="false"/>
          <w:color w:val="000000"/>
          <w:sz w:val="28"/>
        </w:rPr>
        <w:t>
      Единая авиационная поисково-спасательная служба взаимодействует с органами других государств на основании международных договоров Республики Казахстан, а также координирует свою работу с другими органами Республики Казахстан, ответственными за проведение поисково-спасательных и аварийных работ в порядке, определяемом Правительством Республики Казахстан.
</w:t>
      </w:r>
      <w:r>
        <w:br/>
      </w:r>
      <w:r>
        <w:rPr>
          <w:rFonts w:ascii="Times New Roman"/>
          <w:b w:val="false"/>
          <w:i w:val="false"/>
          <w:color w:val="000000"/>
          <w:sz w:val="28"/>
        </w:rPr>
        <w:t>
      Для оказания необходимой помощи воздушным судам, терпящим или потерпевшим бедствие, на территорию Республики Казахстан могут допускаться:
</w:t>
      </w:r>
      <w:r>
        <w:br/>
      </w:r>
      <w:r>
        <w:rPr>
          <w:rFonts w:ascii="Times New Roman"/>
          <w:b w:val="false"/>
          <w:i w:val="false"/>
          <w:color w:val="000000"/>
          <w:sz w:val="28"/>
        </w:rPr>
        <w:t>
      1) поисково-спасательные силы и средства других государств;
</w:t>
      </w:r>
      <w:r>
        <w:br/>
      </w:r>
      <w:r>
        <w:rPr>
          <w:rFonts w:ascii="Times New Roman"/>
          <w:b w:val="false"/>
          <w:i w:val="false"/>
          <w:color w:val="000000"/>
          <w:sz w:val="28"/>
        </w:rPr>
        <w:t>
      2) владельцы и эксплуатанты этих воздушных судов;
</w:t>
      </w:r>
      <w:r>
        <w:br/>
      </w:r>
      <w:r>
        <w:rPr>
          <w:rFonts w:ascii="Times New Roman"/>
          <w:b w:val="false"/>
          <w:i w:val="false"/>
          <w:color w:val="000000"/>
          <w:sz w:val="28"/>
        </w:rPr>
        <w:t>
      3) власти государства, в котором зарегистрированы воздушные суда, терпящие или потерпевшие бедствие.
</w:t>
      </w:r>
      <w:r>
        <w:br/>
      </w:r>
      <w:r>
        <w:rPr>
          <w:rFonts w:ascii="Times New Roman"/>
          <w:b w:val="false"/>
          <w:i w:val="false"/>
          <w:color w:val="000000"/>
          <w:sz w:val="28"/>
        </w:rPr>
        <w:t>
      Порядок такого допуска устанавливается Положением об использовании воздушного пространства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213. Оповещение о воздушных судах, терпящих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потерпевших бедствие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Организации, имеющие средства связи, обязаны предоставлять эти средства для немедленного прохождения информации о воздушных судах, терпящих или потерпевших бедствие.
</w:t>
      </w:r>
      <w:r>
        <w:br/>
      </w:r>
      <w:r>
        <w:rPr>
          <w:rFonts w:ascii="Times New Roman"/>
          <w:b w:val="false"/>
          <w:i w:val="false"/>
          <w:color w:val="000000"/>
          <w:sz w:val="28"/>
        </w:rPr>
        <w:t>
      Предоставление средств связи, прием и передача информации об оказании помощи воздушному судну, терпящему или потерпевшему бедствие, его пассажирам и экипажу производится вне всякой очереди с оплатой по обыкновенному тарифу за счет средств эксплуатанта воздушного судна.
</w:t>
      </w:r>
      <w:r>
        <w:br/>
      </w:r>
      <w:r>
        <w:rPr>
          <w:rFonts w:ascii="Times New Roman"/>
          <w:b w:val="false"/>
          <w:i w:val="false"/>
          <w:color w:val="000000"/>
          <w:sz w:val="28"/>
        </w:rPr>
        <w:t>
      Порядок использования средств связи общего пользования для оповещения о воздушных судах, терпящих или потерпевших бедствие, устанавливается уполномоченным органом совместно с уполномоченным органом в сфере обороны.
</w:t>
      </w:r>
      <w:r>
        <w:br/>
      </w:r>
      <w:r>
        <w:rPr>
          <w:rFonts w:ascii="Times New Roman"/>
          <w:b w:val="false"/>
          <w:i w:val="false"/>
          <w:color w:val="000000"/>
          <w:sz w:val="28"/>
        </w:rPr>
        <w:t>
      Местные исполнительные органы областей (города республиканского значения, столицы) и районов (города областного значения) и организации обязаны обо всех известных им случаях бедствия воздушных судов немедленно сообщить Единой авиационной поисково-спасательной службе или на ближайший аэродром.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214. Аварийно-спасательные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Проведение аварийно-спасательных работ на территории и в районе аэродрома осуществляется силами и средствами собственников или владельцев аэродромов за счет эксплуатанта, воздушное судно которого потерпело бедствие.
</w:t>
      </w:r>
      <w:r>
        <w:br/>
      </w:r>
      <w:r>
        <w:rPr>
          <w:rFonts w:ascii="Times New Roman"/>
          <w:b w:val="false"/>
          <w:i w:val="false"/>
          <w:color w:val="000000"/>
          <w:sz w:val="28"/>
        </w:rPr>
        <w:t>
      Если потерпевшее бедствие воздушное судно или его части препятствуют движению железнодорожного, автомобильного, водного транспорта или полетам воздушных судов, руководитель спасательных работ обязан принять меры по перемещению воздушного судна (его частей) с целью восстановления движения транспорта или полетов, предварительно зафиксировав их расположение и общее состояние.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215. Прекращение поиска воздушного судна,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его пассажиров и экипажа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тех случаях, когда принятые к поиску меры не дали результата, решение о прекращении поиска воздушного судна, потерпевшего бедствие, принимается председателем комиссии по расследованию по согласованию с владельцем воздушного судна и руководителем Единой авиационной поисково-спасательной службы.
</w:t>
      </w:r>
      <w:r>
        <w:br/>
      </w:r>
      <w:r>
        <w:rPr>
          <w:rFonts w:ascii="Times New Roman"/>
          <w:b w:val="false"/>
          <w:i w:val="false"/>
          <w:color w:val="000000"/>
          <w:sz w:val="28"/>
        </w:rPr>
        <w:t>
      Такое решение может быть принято лишь после того, когда будут иметься достаточные основания полагать, что дальнейший поиск не приведет к обнаружению воздушного судна имеющимися поисково-спасательными силами и средствами, и не осталось никакой реальной надежды на спасание оставшихся в живых людей.
</w:t>
      </w:r>
      <w:r>
        <w:br/>
      </w:r>
      <w:r>
        <w:rPr>
          <w:rFonts w:ascii="Times New Roman"/>
          <w:b w:val="false"/>
          <w:i w:val="false"/>
          <w:color w:val="000000"/>
          <w:sz w:val="28"/>
        </w:rPr>
        <w:t>
      Решение о прекращении поиска потерпевшего бедствие воздушного судна может быть обжаловано владельцем этого воздушного судна в судебном порядке.
</w:t>
      </w:r>
      <w:r>
        <w:br/>
      </w:r>
      <w:r>
        <w:rPr>
          <w:rFonts w:ascii="Times New Roman"/>
          <w:b w:val="false"/>
          <w:i w:val="false"/>
          <w:color w:val="000000"/>
          <w:sz w:val="28"/>
        </w:rPr>
        <w:t>
      Воздушное судно, поиск которого прекращен в соответствии с настоящей статьей, считается пропавшим без вести.
</w:t>
      </w:r>
      <w:r>
        <w:br/>
      </w:r>
      <w:r>
        <w:rPr>
          <w:rFonts w:ascii="Times New Roman"/>
          <w:b w:val="false"/>
          <w:i w:val="false"/>
          <w:color w:val="000000"/>
          <w:sz w:val="28"/>
        </w:rPr>
        <w:t>
      Признание членов экипажа и пассажиров без вести пропавшего воздушного судна безвестно отсутствующими и объявление их умершими производится в порядке, установленном действующим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216. Поиск и спасание за пределами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территории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Поиск и спасание воздушных судов Республики Казахстан, терпящих или потерпевших бедствие за пределами территории Республики Казахстан, осуществляются с учетом требований настоящего Кодекса в соответствии с правилами выполнения поисково-спасательных работ государства, на территории которого производятся эти работы, и международных договоров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217. Оснащение воздушных судов и подготовка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экипажа на случай бедствия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Воздушные суда должны быть оснащены бортовыми аварийно-спасательными средствами, перечень которых в зависимости от типа воздушного судна и района полета определяется уполномоченным органом для воздушных судов гражданской и экспериментальной авиации и уполномоченным органом в сфере обороны - для государственных воздушных судов согласно нормам летной годности.
</w:t>
      </w:r>
      <w:r>
        <w:br/>
      </w:r>
      <w:r>
        <w:rPr>
          <w:rFonts w:ascii="Times New Roman"/>
          <w:b w:val="false"/>
          <w:i w:val="false"/>
          <w:color w:val="000000"/>
          <w:sz w:val="28"/>
        </w:rPr>
        <w:t>
      Все члены экипажа воздушного судна обязаны пройти специальное обучение по программе аварийно-спасательной подготовки и оказания помощи пассажирам при возникновении на борту воздушного судна аварийной ситуации в различных физико-географических и климатических условиях, а пассажиры обязательно должны быть проинструктированы экипажем о действиях в такой ситуации и о правилах пользования индивидуальными и бортовыми аварийно-спасательными средствами.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7. Особенности международных полетов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218. Применение паспортных, таможенных и иных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 выполнения международных полетов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воздушных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все воздушные суда, их экипажи и пассажиров, прибывающих на территорию Республики Казахстан и убывающих с ее территории или следующих транзитом, а также на их имущество, ввозимое на территорию Республики Казахстан или вывозимое с этой территории, распространяется действие паспортных, таможенных, валютных, санитарно-эпидемиологических правил и норм, устанавливаемых законодательством Республики Казахстан, если иное не вытекает из международных договоров, ратифицированных Республикой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8. Воздушные перевозки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219. Право осуществления воздушных перевозок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пассажиров, багажа, грузов и почтовых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отправлений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Правом осуществлять воздушные перевозки пассажиров, багажа, грузов и почтовых отправлений обладают лица, имеющие действующий сертификат эксплуатанта, выданный уполномоченным органом в установленном законодательством Республики Казахстан порядке.
</w:t>
      </w:r>
      <w:r>
        <w:br/>
      </w:r>
      <w:r>
        <w:rPr>
          <w:rFonts w:ascii="Times New Roman"/>
          <w:b w:val="false"/>
          <w:i w:val="false"/>
          <w:color w:val="000000"/>
          <w:sz w:val="28"/>
        </w:rPr>
        <w:t>
      2. Эксплуатант имеет право осуществлять только установленную сертификатом эксплуатанта деятельность, соблюдая установленные сертификатом условия и ограничения деятельности.
</w:t>
      </w:r>
      <w:r>
        <w:br/>
      </w:r>
      <w:r>
        <w:rPr>
          <w:rFonts w:ascii="Times New Roman"/>
          <w:b w:val="false"/>
          <w:i w:val="false"/>
          <w:color w:val="000000"/>
          <w:sz w:val="28"/>
        </w:rPr>
        <w:t>
      3. Эксплуатант другого государства имеет право осуществлять воздушные перевозки на территории Республики Казахстан, если уполномоченный орган признал выданный соответствующим государством сертификат эксплуатанта.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220. Основные положения в сфере воздушных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перевозок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Воздушные перевозки выполняются на основании договора. Каждый договор воздушной перевозки и его условия удостоверяются документом на перевозку, выдаваемым авиационной организацией либо уполномоченными лицами (агентами). Заключение договора воздушной перевозки оформляется индивидуальным или групповым перевозочным документом.
</w:t>
      </w:r>
      <w:r>
        <w:br/>
      </w:r>
      <w:r>
        <w:rPr>
          <w:rFonts w:ascii="Times New Roman"/>
          <w:b w:val="false"/>
          <w:i w:val="false"/>
          <w:color w:val="000000"/>
          <w:sz w:val="28"/>
        </w:rPr>
        <w:t>
      2. Порядок осуществления перевозки пассажиров, багажа, грузов и почтовых отправлений осуществляется в соответствии с Общей частью настоящего Кодекса.
</w:t>
      </w:r>
      <w:r>
        <w:br/>
      </w:r>
      <w:r>
        <w:rPr>
          <w:rFonts w:ascii="Times New Roman"/>
          <w:b w:val="false"/>
          <w:i w:val="false"/>
          <w:color w:val="000000"/>
          <w:sz w:val="28"/>
        </w:rPr>
        <w:t>
      3. Договор воздушной перевозки может быть прекращен по инициативе перевозчика в одностороннем порядке в случаях, если:
</w:t>
      </w:r>
      <w:r>
        <w:br/>
      </w:r>
      <w:r>
        <w:rPr>
          <w:rFonts w:ascii="Times New Roman"/>
          <w:b w:val="false"/>
          <w:i w:val="false"/>
          <w:color w:val="000000"/>
          <w:sz w:val="28"/>
        </w:rPr>
        <w:t>
      пассажир отказывается от специальной проверки, установленной статьей 230 настоящего Кодекса, перед полетом воздушного судна;
</w:t>
      </w:r>
      <w:r>
        <w:br/>
      </w:r>
      <w:r>
        <w:rPr>
          <w:rFonts w:ascii="Times New Roman"/>
          <w:b w:val="false"/>
          <w:i w:val="false"/>
          <w:color w:val="000000"/>
          <w:sz w:val="28"/>
        </w:rPr>
        <w:t>
      пассажир нарушает установленные перевозчиком правила и своими действиями создает угрозу безопасности полета воздушного судна;
</w:t>
      </w:r>
      <w:r>
        <w:br/>
      </w:r>
      <w:r>
        <w:rPr>
          <w:rFonts w:ascii="Times New Roman"/>
          <w:b w:val="false"/>
          <w:i w:val="false"/>
          <w:color w:val="000000"/>
          <w:sz w:val="28"/>
        </w:rPr>
        <w:t>
      это необходимо для устранения нарушений положений законодательных актов того государства, над которым будет осуществлена воздушная перевозка или в котором находится пункт отправления, место остановки или пункт назначения перевозки;
</w:t>
      </w:r>
      <w:r>
        <w:br/>
      </w:r>
      <w:r>
        <w:rPr>
          <w:rFonts w:ascii="Times New Roman"/>
          <w:b w:val="false"/>
          <w:i w:val="false"/>
          <w:color w:val="000000"/>
          <w:sz w:val="28"/>
        </w:rPr>
        <w:t>
      душевное, или физическое состояние, или поведение пассажира во время воздушной перевозки может создать угрозу здоровью самого пассажира или безопасности находящихся на борту воздушного судна лиц и имущества, а также неудобства другим пассажирам и вызвать возражения других пассажиров, что должно быть подтверждено медицинским заключением.
</w:t>
      </w:r>
      <w:r>
        <w:br/>
      </w:r>
      <w:r>
        <w:rPr>
          <w:rFonts w:ascii="Times New Roman"/>
          <w:b w:val="false"/>
          <w:i w:val="false"/>
          <w:color w:val="000000"/>
          <w:sz w:val="28"/>
        </w:rPr>
        <w:t>
      Договор воздушной перевозки пассажира прекращается и внесенная за перевозку плата возвращается в порядке, предусмотренном правилами воздушных перевозок пассажиров, багажа и груза.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221. Договор фрахтования (чартера)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договору фрахтования (чартера) одна сторона (фрахтовщик) обязуется предоставить другой стороне (фрахтователю) за плату всю или часть вместимости одного или нескольких воздушных судов на один или несколько рейсов для перевозки пассажиров, багажа и грузов.
</w:t>
      </w:r>
      <w:r>
        <w:br/>
      </w:r>
      <w:r>
        <w:rPr>
          <w:rFonts w:ascii="Times New Roman"/>
          <w:b w:val="false"/>
          <w:i w:val="false"/>
          <w:color w:val="000000"/>
          <w:sz w:val="28"/>
        </w:rPr>
        <w:t>
      2. В договоре фрахтования (чартера) должны быть указаны наименования сторон, тип воздушного судна, цель сдачи в аренду, максимальное число перевозимых пассажиров, вес багажа, груза и почтовых отправлений, размер фрахта, пункт отправления, время и пункт назначения перевозки.
</w:t>
      </w:r>
      <w:r>
        <w:br/>
      </w:r>
      <w:r>
        <w:rPr>
          <w:rFonts w:ascii="Times New Roman"/>
          <w:b w:val="false"/>
          <w:i w:val="false"/>
          <w:color w:val="000000"/>
          <w:sz w:val="28"/>
        </w:rPr>
        <w:t>
      Договор фрахтования (чартера) может включать также другие условия.
</w:t>
      </w:r>
      <w:r>
        <w:br/>
      </w:r>
      <w:r>
        <w:rPr>
          <w:rFonts w:ascii="Times New Roman"/>
          <w:b w:val="false"/>
          <w:i w:val="false"/>
          <w:color w:val="000000"/>
          <w:sz w:val="28"/>
        </w:rPr>
        <w:t>
      3. По договору фрахтования (чартера) фрахтовщик имеет право:
</w:t>
      </w:r>
      <w:r>
        <w:br/>
      </w:r>
      <w:r>
        <w:rPr>
          <w:rFonts w:ascii="Times New Roman"/>
          <w:b w:val="false"/>
          <w:i w:val="false"/>
          <w:color w:val="000000"/>
          <w:sz w:val="28"/>
        </w:rPr>
        <w:t>
      не требуя дополнительной платы от фрахтователя, переносить время начала перевозки и время взлета воздушного судна в предусмотренных по плану местах посадки;
</w:t>
      </w:r>
      <w:r>
        <w:br/>
      </w:r>
      <w:r>
        <w:rPr>
          <w:rFonts w:ascii="Times New Roman"/>
          <w:b w:val="false"/>
          <w:i w:val="false"/>
          <w:color w:val="000000"/>
          <w:sz w:val="28"/>
        </w:rPr>
        <w:t>
      производить дополнительные посадки или изменять маршрут полета, если это необходимо для обеспечения безопасности полета воздушного судна.
</w:t>
      </w:r>
      <w:r>
        <w:br/>
      </w:r>
      <w:r>
        <w:rPr>
          <w:rFonts w:ascii="Times New Roman"/>
          <w:b w:val="false"/>
          <w:i w:val="false"/>
          <w:color w:val="000000"/>
          <w:sz w:val="28"/>
        </w:rPr>
        <w:t>
      4. Фрахтовщик обязан своевременно передавать всю вместимость воздушного судна и во время действия договора содержать воздушное судно в таком состоянии, чтобы его можно было использовать для предусмотренных договором целей.
</w:t>
      </w:r>
      <w:r>
        <w:br/>
      </w:r>
      <w:r>
        <w:rPr>
          <w:rFonts w:ascii="Times New Roman"/>
          <w:b w:val="false"/>
          <w:i w:val="false"/>
          <w:color w:val="000000"/>
          <w:sz w:val="28"/>
        </w:rPr>
        <w:t>
      5. По договору фрахтования (чартера) фрахтователь имеет право с согласия фрахтовщика передать зафрахтованное воздушное судно в субчартер.
</w:t>
      </w:r>
      <w:r>
        <w:br/>
      </w:r>
      <w:r>
        <w:rPr>
          <w:rFonts w:ascii="Times New Roman"/>
          <w:b w:val="false"/>
          <w:i w:val="false"/>
          <w:color w:val="000000"/>
          <w:sz w:val="28"/>
        </w:rPr>
        <w:t>
      6. Фрахтователь обязан:
</w:t>
      </w:r>
      <w:r>
        <w:br/>
      </w:r>
      <w:r>
        <w:rPr>
          <w:rFonts w:ascii="Times New Roman"/>
          <w:b w:val="false"/>
          <w:i w:val="false"/>
          <w:color w:val="000000"/>
          <w:sz w:val="28"/>
        </w:rPr>
        <w:t>
      1) своевременно производить предусмотренный договором платеж;
</w:t>
      </w:r>
      <w:r>
        <w:br/>
      </w:r>
      <w:r>
        <w:rPr>
          <w:rFonts w:ascii="Times New Roman"/>
          <w:b w:val="false"/>
          <w:i w:val="false"/>
          <w:color w:val="000000"/>
          <w:sz w:val="28"/>
        </w:rPr>
        <w:t>
      2) обеспечивать своевременную доставку пассажиров, багажа, груза и почтовых отправлений к месту вылета.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222. Международные воздушные перевозки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международных воздушных перевозках пассажиров, багажа и грузов на гражданских воздушных судах Республики Казахстан действуют общие положения о воздушных перевозках пассажиров, багажа и грузов, если иное не вытекает из международных договоров Республики Казахстан.
</w:t>
      </w:r>
      <w:r>
        <w:br/>
      </w:r>
      <w:r>
        <w:rPr>
          <w:rFonts w:ascii="Times New Roman"/>
          <w:b w:val="false"/>
          <w:i w:val="false"/>
          <w:color w:val="000000"/>
          <w:sz w:val="28"/>
        </w:rPr>
        <w:t>
      Международные воздушные перевозки почтовых отправлений осуществляются с соблюдением правил международных почтовых соглашений, заключенных Республикой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223. Деятельность иностранных перевозчиков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территории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Иностранные перевозчики осуществляют свою деятельность на территории Республики Казахстан согласно законодательству Республики Казахстан, международным соглашениям и договорам.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9. Ответственность в сфере воздушных перевозок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224.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Ответственность за неисполнения или ненадлежащего исполнения обязательств, вытекающих из воздушной перевозки, в части, не регламентированной положениями настоящей главы, наступает в соответствии с главой 7 раздела 1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225. Ответственность перевозчика при отмене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задержке рейса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отмене или задержке рейса, за исключением случаев действия непреодолимой силы перевозчик обязан по выбору пассажира:
</w:t>
      </w:r>
      <w:r>
        <w:br/>
      </w:r>
      <w:r>
        <w:rPr>
          <w:rFonts w:ascii="Times New Roman"/>
          <w:b w:val="false"/>
          <w:i w:val="false"/>
          <w:color w:val="000000"/>
          <w:sz w:val="28"/>
        </w:rPr>
        <w:t>
      обеспечить отправку пассажира ближайшим рейсом до пункта назначения, указанного в билете, с представлением до этого времени места в гостинице и питания;
</w:t>
      </w:r>
      <w:r>
        <w:br/>
      </w:r>
      <w:r>
        <w:rPr>
          <w:rFonts w:ascii="Times New Roman"/>
          <w:b w:val="false"/>
          <w:i w:val="false"/>
          <w:color w:val="000000"/>
          <w:sz w:val="28"/>
        </w:rPr>
        <w:t>
      возвратить пассажиру полную стоимость билета.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226. Ответственность за вред, возникший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результате столкновения воздушных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на территории Республики Казахстан произошло столкновение двух или нескольких воздушных судов или же какое-либо из воздушных судов причинило повреждение другому воздушному судну, но столкновение не произошло, взаимная имущественная ответственность эксплуатантов воздушных судов определяется следующими условиями:
</w:t>
      </w:r>
      <w:r>
        <w:br/>
      </w:r>
      <w:r>
        <w:rPr>
          <w:rFonts w:ascii="Times New Roman"/>
          <w:b w:val="false"/>
          <w:i w:val="false"/>
          <w:color w:val="000000"/>
          <w:sz w:val="28"/>
        </w:rPr>
        <w:t>
      1) вред, причиненный по вине одной стороны, в полном размере возмещается этой стороной;
</w:t>
      </w:r>
      <w:r>
        <w:br/>
      </w:r>
      <w:r>
        <w:rPr>
          <w:rFonts w:ascii="Times New Roman"/>
          <w:b w:val="false"/>
          <w:i w:val="false"/>
          <w:color w:val="000000"/>
          <w:sz w:val="28"/>
        </w:rPr>
        <w:t>
      2) если вред причинен по вине обеих (нескольких) сторон, ответственность каждой стороны устанавливается в соответствии со степенью ее вины;
</w:t>
      </w:r>
      <w:r>
        <w:br/>
      </w:r>
      <w:r>
        <w:rPr>
          <w:rFonts w:ascii="Times New Roman"/>
          <w:b w:val="false"/>
          <w:i w:val="false"/>
          <w:color w:val="000000"/>
          <w:sz w:val="28"/>
        </w:rPr>
        <w:t>
      3) если вред причинен по вине обеих (нескольких) сторон и установить степень вины каждой стороны невозможно, ответственность распределяется между всеми сторонами в равной мере.
</w:t>
      </w:r>
      <w:r>
        <w:br/>
      </w:r>
      <w:r>
        <w:rPr>
          <w:rFonts w:ascii="Times New Roman"/>
          <w:b w:val="false"/>
          <w:i w:val="false"/>
          <w:color w:val="000000"/>
          <w:sz w:val="28"/>
        </w:rPr>
        <w:t>
      2. Если стороны не виновны в причинении вреда, ни одна из них не имеет права требовать, чтобы другая сторона возместила вред.
</w:t>
      </w:r>
      <w:r>
        <w:br/>
      </w:r>
      <w:r>
        <w:rPr>
          <w:rFonts w:ascii="Times New Roman"/>
          <w:b w:val="false"/>
          <w:i w:val="false"/>
          <w:color w:val="000000"/>
          <w:sz w:val="28"/>
        </w:rPr>
        <w:t>
      Ни одна из сторон, воздушные суда которых пострадали при столкновении, не считается виновной, пока не будет доказано обратное.
</w:t>
      </w:r>
      <w:r>
        <w:br/>
      </w:r>
      <w:r>
        <w:rPr>
          <w:rFonts w:ascii="Times New Roman"/>
          <w:b w:val="false"/>
          <w:i w:val="false"/>
          <w:color w:val="000000"/>
          <w:sz w:val="28"/>
        </w:rPr>
        <w:t>
      3. За вред, возникший вследствие того, что во время воздушной перевозки наступила смерть пассажира или здоровью пассажира причинены повреждения, а также за вред имуществу третьих лиц, находящемуся на борту воздушного судна или порученному перевозчику, имущественную ответственность по правилам настоящего Кодекса несет перевозчик, причем в случаях, установленных пунктом 1 настоящей статьи, он имеет право обратного требования (регресса) в отношении другой стороны (сторон), по вине, которой (которых) причинен вред.
</w:t>
      </w:r>
      <w:r>
        <w:br/>
      </w:r>
      <w:r>
        <w:rPr>
          <w:rFonts w:ascii="Times New Roman"/>
          <w:b w:val="false"/>
          <w:i w:val="false"/>
          <w:color w:val="000000"/>
          <w:sz w:val="28"/>
        </w:rPr>
        <w:t>
      4. За вред, возникший вследствие того, что в результате столкновения воздушных судов наступила смерть третьего лица, не находящегося на борту воздушного судна, причинены вред здоровью и/или имуществу третьих лиц, не находящихся на борту воздушного судна, имущественную ответственность по правилам настоящего Кодекса несет перевозчик, причем в случаях, установленных пунктом 1 настоящей статьи, он имеет право обратного требования (регресса) в отношении другой стороны (сторон), по вине, которой (которых) причинен вред.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10. Авиационные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227. Порядок выполнения авиационных работ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Авиационные работы осуществляются на основе договора между эксплуатантом и заказчиком. Эксплуатант и заказчик обладают равными правами в выборе партнера.
</w:t>
      </w:r>
      <w:r>
        <w:br/>
      </w:r>
      <w:r>
        <w:rPr>
          <w:rFonts w:ascii="Times New Roman"/>
          <w:b w:val="false"/>
          <w:i w:val="false"/>
          <w:color w:val="000000"/>
          <w:sz w:val="28"/>
        </w:rPr>
        <w:t>
      Требования к выполнению авиационных работ устанавливаются Основными правилами полетов в воздушном пространстве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228. Тарифы на авиационные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Эксплуатант и заказчик при заключении договора на авиационные работы вправе устанавливать договорные тарифы (цены).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11. Авиационная безопасность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229. Обеспечение авиационной безопасности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Контроль за соблюдением законов, правил и процедур, обеспечивающих защиту гражданской авиации Республики Казахстан от актов незаконного вмешательства, осуществляется уполномоченным органом и иными государственными органами в соответствии с их компетенцией.
</w:t>
      </w:r>
      <w:r>
        <w:br/>
      </w:r>
      <w:r>
        <w:rPr>
          <w:rFonts w:ascii="Times New Roman"/>
          <w:b w:val="false"/>
          <w:i w:val="false"/>
          <w:color w:val="000000"/>
          <w:sz w:val="28"/>
        </w:rPr>
        <w:t>
      2. Эксплуатанты воздушных судов, юридические и физические, осуществляющие прием, выпуск или обслуживание воздушных судов, обязаны принимать меры по защите авиации от незаконного вмешательства в ее деятельность в соответствии с правилами авиационной безопасности, утверждаемыми Правительством Республики Казахстан.
</w:t>
      </w:r>
      <w:r>
        <w:br/>
      </w:r>
      <w:r>
        <w:rPr>
          <w:rFonts w:ascii="Times New Roman"/>
          <w:b w:val="false"/>
          <w:i w:val="false"/>
          <w:color w:val="000000"/>
          <w:sz w:val="28"/>
        </w:rPr>
        <w:t>
      3. Защита авиации от незаконного вмешательства в ее деятельность обеспечивается:
</w:t>
      </w:r>
      <w:r>
        <w:br/>
      </w:r>
      <w:r>
        <w:rPr>
          <w:rFonts w:ascii="Times New Roman"/>
          <w:b w:val="false"/>
          <w:i w:val="false"/>
          <w:color w:val="000000"/>
          <w:sz w:val="28"/>
        </w:rPr>
        <w:t>
      1) предотвращением доступа посторонних лиц и транспорта в контролируемую зону аэропорта;
</w:t>
      </w:r>
      <w:r>
        <w:br/>
      </w:r>
      <w:r>
        <w:rPr>
          <w:rFonts w:ascii="Times New Roman"/>
          <w:b w:val="false"/>
          <w:i w:val="false"/>
          <w:color w:val="000000"/>
          <w:sz w:val="28"/>
        </w:rPr>
        <w:t>
      2) охраной воздушных судов на стоянках, исключающей возможность проникновения в воздушные суда посторонних лиц;
</w:t>
      </w:r>
      <w:r>
        <w:br/>
      </w:r>
      <w:r>
        <w:rPr>
          <w:rFonts w:ascii="Times New Roman"/>
          <w:b w:val="false"/>
          <w:i w:val="false"/>
          <w:color w:val="000000"/>
          <w:sz w:val="28"/>
        </w:rPr>
        <w:t>
      3) исключением возможности незаконного провоза оружия, боеприпасов, взрывчатых, радиоактивных, отравляющих, легковоспламеняющихся и других опасных веществ и предметов, запрещенных к перевозкам воздушным транспортом;
</w:t>
      </w:r>
      <w:r>
        <w:br/>
      </w:r>
      <w:r>
        <w:rPr>
          <w:rFonts w:ascii="Times New Roman"/>
          <w:b w:val="false"/>
          <w:i w:val="false"/>
          <w:color w:val="000000"/>
          <w:sz w:val="28"/>
        </w:rPr>
        <w:t>
      4) введением особых мер предосторожности при перевозке оружия и боеприпасов, обеспечивающих их перевозку в багаже в разряженном состоянии, в изолированных от пассажиров отсеках воздушных судов;
</w:t>
      </w:r>
      <w:r>
        <w:br/>
      </w:r>
      <w:r>
        <w:rPr>
          <w:rFonts w:ascii="Times New Roman"/>
          <w:b w:val="false"/>
          <w:i w:val="false"/>
          <w:color w:val="000000"/>
          <w:sz w:val="28"/>
        </w:rPr>
        <w:t>
      5) специальными досмотрами воздушных судов в особых случаях;
</w:t>
      </w:r>
      <w:r>
        <w:br/>
      </w:r>
      <w:r>
        <w:rPr>
          <w:rFonts w:ascii="Times New Roman"/>
          <w:b w:val="false"/>
          <w:i w:val="false"/>
          <w:color w:val="000000"/>
          <w:sz w:val="28"/>
        </w:rPr>
        <w:t>
      6) оснащением воздушных судов техническими устройствами, обеспечивающими безопасную работу экипажей в полете, а также исключающими противоправное использование воздушного судна;
</w:t>
      </w:r>
      <w:r>
        <w:br/>
      </w:r>
      <w:r>
        <w:rPr>
          <w:rFonts w:ascii="Times New Roman"/>
          <w:b w:val="false"/>
          <w:i w:val="false"/>
          <w:color w:val="000000"/>
          <w:sz w:val="28"/>
        </w:rPr>
        <w:t>
      7) специально разработанными уполномоченным органом мерами противодействия незаконному вмешательству в деятельность авиации, а также и другими мерами, обеспечивающими авиационную безопасность.
</w:t>
      </w:r>
      <w:r>
        <w:br/>
      </w:r>
      <w:r>
        <w:rPr>
          <w:rFonts w:ascii="Times New Roman"/>
          <w:b w:val="false"/>
          <w:i w:val="false"/>
          <w:color w:val="000000"/>
          <w:sz w:val="28"/>
        </w:rPr>
        <w:t>
      4. Авиационная безопасность обеспечивается службами авиационной безопасности организаций гражданской авиации в соответствии с законодательством Республики Казахстан.
</w:t>
      </w:r>
      <w:r>
        <w:br/>
      </w:r>
      <w:r>
        <w:rPr>
          <w:rFonts w:ascii="Times New Roman"/>
          <w:b w:val="false"/>
          <w:i w:val="false"/>
          <w:color w:val="000000"/>
          <w:sz w:val="28"/>
        </w:rPr>
        <w:t>
      Запрещается передавать функции службы авиационной безопасности иностранным физическим и (или) юридическим лицам, а также организациям с иностранным участием.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230. Досмотр пассажиров, ручной клади и багажа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Органам внутренних дел, таможенным органам, пограничной службе Комитета национальной безопасности Республики Казахстан в пределах своей компетенции и эксплуатантам в пределах своей компетенции, установленной законодательством Республики Казахстан, предоставляется право производить досмотр ручной клади, багажа, грузов, почтовых отправлений, бортпитания, экипажа воздушного судна и личный досмотр пассажиров воздушных судов.
</w:t>
      </w:r>
      <w:r>
        <w:br/>
      </w:r>
      <w:r>
        <w:rPr>
          <w:rFonts w:ascii="Times New Roman"/>
          <w:b w:val="false"/>
          <w:i w:val="false"/>
          <w:color w:val="000000"/>
          <w:sz w:val="28"/>
        </w:rPr>
        <w:t>
      Досмотр производится специально назначенными для этой цели лицами в аэропорту либо на воздушном судне.
</w:t>
      </w:r>
      <w:r>
        <w:br/>
      </w:r>
      <w:r>
        <w:rPr>
          <w:rFonts w:ascii="Times New Roman"/>
          <w:b w:val="false"/>
          <w:i w:val="false"/>
          <w:color w:val="000000"/>
          <w:sz w:val="28"/>
        </w:rPr>
        <w:t>
      При отказе пассажира от досмотра перевозчик вправе расторгнуть с таким пассажиром договор о воздушной перевозке.
</w:t>
      </w:r>
      <w:r>
        <w:br/>
      </w:r>
      <w:r>
        <w:rPr>
          <w:rFonts w:ascii="Times New Roman"/>
          <w:b w:val="false"/>
          <w:i w:val="false"/>
          <w:color w:val="000000"/>
          <w:sz w:val="28"/>
        </w:rPr>
        <w:t>
      На воздушном судне, с момента закрытия всех его внешних дверей после загрузки и до момента открытия любой из этих дверей для выгрузки, досмотр может быть произведен, независимо от согласия пассажира.
</w:t>
      </w:r>
      <w:r>
        <w:br/>
      </w:r>
      <w:r>
        <w:rPr>
          <w:rFonts w:ascii="Times New Roman"/>
          <w:b w:val="false"/>
          <w:i w:val="false"/>
          <w:color w:val="000000"/>
          <w:sz w:val="28"/>
        </w:rPr>
        <w:t>
      Правила производства досмотра и перечень лиц, имеющих право производить досмотр, устанавливаются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231. Лица, подлежащие досмотру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Досмотр производится в отношении каждого лица, перевозимого на воздушном транспорте, за исключением должностных лиц государства по специальному Перечню, утвержденному Правительством Республики Казахстан, а также лиц, пользующихся дипломатическим иммунитетом.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232. Ответственность за нарушение норм и правил,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регламентирующих деятельность авиации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Лица, виновные в нарушении норм и правил, регламентирующих деятельность авиации, несут ответственность согласно законам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12. Аэропорты. Аэродромы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233. Классификация аэродромов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Классификация аэродромов, вертодромов в зависимости от их использования, размеров взлетно-посадочной полосы и несущей способности их покрытия, а также в зависимости от оборудования аэродромов средствами связи и радиотехнического обеспечения полетов определяется специальными нормативными актами в сфере гражданской авиации.
</w:t>
      </w:r>
      <w:r>
        <w:br/>
      </w:r>
      <w:r>
        <w:rPr>
          <w:rFonts w:ascii="Times New Roman"/>
          <w:b w:val="false"/>
          <w:i w:val="false"/>
          <w:color w:val="000000"/>
          <w:sz w:val="28"/>
        </w:rPr>
        <w:t>
      В зависимости от вида поверхности взлетно-посадочной полосы аэродромы, вертодромы могут быть с искусственным покрытием, грунтовые, снежные, ледовые и гидроаэродромы, на плавучих баржах и судах.
</w:t>
      </w:r>
      <w:r>
        <w:br/>
      </w:r>
      <w:r>
        <w:rPr>
          <w:rFonts w:ascii="Times New Roman"/>
          <w:b w:val="false"/>
          <w:i w:val="false"/>
          <w:color w:val="000000"/>
          <w:sz w:val="28"/>
        </w:rPr>
        <w:t>
      Аэродромы, в зависимости от принадлежности к видам авиации, подразделяются на гражданские аэродромы, аэродромы государственной авиации и аэродромы экспериментальной авиации. Кроме того, аэродромы подразделяются на аэродромы совместного использования и совместного базирования.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234. Отвод земли, строительство и реконструкция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аэродромов и аэропортов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Выбор участка, отвод земли, проектирование, строительство и реконструкция аэродромов, (аэропортов) производятся в соответствии с 
</w:t>
      </w:r>
      <w:r>
        <w:rPr>
          <w:rFonts w:ascii="Times New Roman"/>
          <w:b w:val="false"/>
          <w:i w:val="false"/>
          <w:color w:val="000000"/>
          <w:sz w:val="28"/>
        </w:rPr>
        <w:t xml:space="preserve"> Земельным </w:t>
      </w:r>
      <w:r>
        <w:rPr>
          <w:rFonts w:ascii="Times New Roman"/>
          <w:b w:val="false"/>
          <w:i w:val="false"/>
          <w:color w:val="000000"/>
          <w:sz w:val="28"/>
        </w:rPr>
        <w:t>
 кодексом, санитарно-эпидемиологическими правилами и нормами и гигиеническими нормативами, а также нормативными актами, регулирующими строительные нормы и правила, требования, стандарты и рекомендации, предъявляемые к аэродромам и аэропортам.
</w:t>
      </w:r>
      <w:r>
        <w:br/>
      </w:r>
      <w:r>
        <w:rPr>
          <w:rFonts w:ascii="Times New Roman"/>
          <w:b w:val="false"/>
          <w:i w:val="false"/>
          <w:color w:val="000000"/>
          <w:sz w:val="28"/>
        </w:rPr>
        <w:t>
      2. При выборе участка, строительстве, реконструкции, ремонте и эксплуатации аэродрома (аэропорта) подрядчик и эксплуатант обязаны выполнять действующие в Республике Казахстан нормы, правила и процедуры по охране окружающей среды.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235. Эксплуатант аэропорта (аэродрома)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Эксплуатантом аэропорта (аэродрома) признается юридическое или физическое лицо Республики Казахстан, а также другого государства в соответствии с международными договорами Республики Казахстан, которое использует аэропорт (аэродром) либо на праве собственности, либо иных законных основаниях.
</w:t>
      </w:r>
      <w:r>
        <w:br/>
      </w:r>
      <w:r>
        <w:rPr>
          <w:rFonts w:ascii="Times New Roman"/>
          <w:b w:val="false"/>
          <w:i w:val="false"/>
          <w:color w:val="000000"/>
          <w:sz w:val="28"/>
        </w:rPr>
        <w:t>
      Эксплуатантом аэропорта (аэродрома), обслуживающим международные рейсы, может быть только юридическое лицо в форме акционерного общества.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236. Аэропортовская деятельность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состав основных видов аэропортовской деятельности входит:
</w:t>
      </w:r>
      <w:r>
        <w:br/>
      </w:r>
      <w:r>
        <w:rPr>
          <w:rFonts w:ascii="Times New Roman"/>
          <w:b w:val="false"/>
          <w:i w:val="false"/>
          <w:color w:val="000000"/>
          <w:sz w:val="28"/>
        </w:rPr>
        <w:t>
      1) прием, выпуск и обслуживание гражданских воздушных судов, пассажиров, обработка багажа, грузов, почтовых отправлений, их досмотр и контроль;
</w:t>
      </w:r>
      <w:r>
        <w:br/>
      </w:r>
      <w:r>
        <w:rPr>
          <w:rFonts w:ascii="Times New Roman"/>
          <w:b w:val="false"/>
          <w:i w:val="false"/>
          <w:color w:val="000000"/>
          <w:sz w:val="28"/>
        </w:rPr>
        <w:t>
      2) содержание, ремонт и эксплуатация объектов аэродрома, аэропорта, аэронавигации;
</w:t>
      </w:r>
      <w:r>
        <w:br/>
      </w:r>
      <w:r>
        <w:rPr>
          <w:rFonts w:ascii="Times New Roman"/>
          <w:b w:val="false"/>
          <w:i w:val="false"/>
          <w:color w:val="000000"/>
          <w:sz w:val="28"/>
        </w:rPr>
        <w:t>
      3) обеспечение авиационной безопасности аэропорта, обеспечение контрольно-пропускного режима в контролируемой зоне и их противопожарное обеспечение;
</w:t>
      </w:r>
      <w:r>
        <w:br/>
      </w:r>
      <w:r>
        <w:rPr>
          <w:rFonts w:ascii="Times New Roman"/>
          <w:b w:val="false"/>
          <w:i w:val="false"/>
          <w:color w:val="000000"/>
          <w:sz w:val="28"/>
        </w:rPr>
        <w:t>
      4) светотехническое обеспечение полетов гражданских воздушных судов и энергоснабжение объектов аэропорта, аэродрома, аэронавигации;
</w:t>
      </w:r>
      <w:r>
        <w:br/>
      </w:r>
      <w:r>
        <w:rPr>
          <w:rFonts w:ascii="Times New Roman"/>
          <w:b w:val="false"/>
          <w:i w:val="false"/>
          <w:color w:val="000000"/>
          <w:sz w:val="28"/>
        </w:rPr>
        <w:t>
      5) обеспечение гражданских воздушных судов, объектов и служб аэропорта горюче-смазочными материалами и специальными жидкостями, контроль за их качеством;
</w:t>
      </w:r>
      <w:r>
        <w:br/>
      </w:r>
      <w:r>
        <w:rPr>
          <w:rFonts w:ascii="Times New Roman"/>
          <w:b w:val="false"/>
          <w:i w:val="false"/>
          <w:color w:val="000000"/>
          <w:sz w:val="28"/>
        </w:rPr>
        <w:t>
      6) предоставление эксплуатантам гражданских воздушных судов и другим потребителям специальных автотранспортных средств;
</w:t>
      </w:r>
      <w:r>
        <w:br/>
      </w:r>
      <w:r>
        <w:rPr>
          <w:rFonts w:ascii="Times New Roman"/>
          <w:b w:val="false"/>
          <w:i w:val="false"/>
          <w:color w:val="000000"/>
          <w:sz w:val="28"/>
        </w:rPr>
        <w:t>
      7) обеспечение пассажиров, экипажей питанием в аэропортах и в гражданских воздушных судах;
</w:t>
      </w:r>
      <w:r>
        <w:br/>
      </w:r>
      <w:r>
        <w:rPr>
          <w:rFonts w:ascii="Times New Roman"/>
          <w:b w:val="false"/>
          <w:i w:val="false"/>
          <w:color w:val="000000"/>
          <w:sz w:val="28"/>
        </w:rPr>
        <w:t>
      8) информационно-справочное обслуживание пассажиров, экипажей, населения необходимыми данными в области гражданской авиации.
</w:t>
      </w:r>
      <w:r>
        <w:br/>
      </w:r>
      <w:r>
        <w:rPr>
          <w:rFonts w:ascii="Times New Roman"/>
          <w:b w:val="false"/>
          <w:i w:val="false"/>
          <w:color w:val="000000"/>
          <w:sz w:val="28"/>
        </w:rPr>
        <w:t>
      В состав аэропортовской деятельности могут входить и другие виды деятельности, технологически связанные с основными и технологически не связанные с основными, необходимые для обеспечения функциональной деятельности аэропортов в соответствии с законодательством Республики Казахстан о естественных монополиях.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237. Допуск аэродромов к эксплуатации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допуска аэродрома к эксплуатации должно быть установлено, что он соответствует нормам годности к эксплуатации аэродромов и обеспечивает безопасность полетов воздушных судов.
</w:t>
      </w:r>
      <w:r>
        <w:br/>
      </w:r>
      <w:r>
        <w:rPr>
          <w:rFonts w:ascii="Times New Roman"/>
          <w:b w:val="false"/>
          <w:i w:val="false"/>
          <w:color w:val="000000"/>
          <w:sz w:val="28"/>
        </w:rPr>
        <w:t>
      Аэродром допускается к эксплуатации после получения эксплуатантом сертификата (свидетельства) о годности аэродрома и свидетельства о государственной регистрации.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238. Сертификация и регистрация аэродромов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Сертификации подлежат все классифицируемые аэродромы.
</w:t>
      </w:r>
      <w:r>
        <w:br/>
      </w:r>
      <w:r>
        <w:rPr>
          <w:rFonts w:ascii="Times New Roman"/>
          <w:b w:val="false"/>
          <w:i w:val="false"/>
          <w:color w:val="000000"/>
          <w:sz w:val="28"/>
        </w:rPr>
        <w:t>
      Порядок сертификации, регистрации, выдачи сертификатов годности аэродромов к эксплуатации и свидетельств о регистрации для аэродромов гражданской и экспериментальной авиации устанавливается Правительством Республики Казахстан, для аэродромов государственной авиации - уполномоченным органом в сфере обороны.
</w:t>
      </w:r>
      <w:r>
        <w:br/>
      </w:r>
      <w:r>
        <w:rPr>
          <w:rFonts w:ascii="Times New Roman"/>
          <w:b w:val="false"/>
          <w:i w:val="false"/>
          <w:color w:val="000000"/>
          <w:sz w:val="28"/>
        </w:rPr>
        <w:t>
      Обеспечения соответствия аэродрома требованиям, установленным для получения сертификата годности аэродрома к эксплуатации в течение всего периода его эксплуатации, возлагается на эксплуатанта.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239. Аэродромное обслуживание полетов воздушных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Гражданские аэродромы (аэропорты), открытые для общего пользования, должны обеспечивать обслуживание всех воздушных судов на единообразных условиях.
</w:t>
      </w:r>
      <w:r>
        <w:br/>
      </w:r>
      <w:r>
        <w:rPr>
          <w:rFonts w:ascii="Times New Roman"/>
          <w:b w:val="false"/>
          <w:i w:val="false"/>
          <w:color w:val="000000"/>
          <w:sz w:val="28"/>
        </w:rPr>
        <w:t>
      Указанные единообразные условия относятся к использованию средств связи, радиотехнического обеспечения полетов и управления воздушным движением, метеорологическому обслуживанию, к обеспечению охраняемых стоянок, заправки, технического обслуживания и других видов обеспечения полетов и услуг.
</w:t>
      </w:r>
      <w:r>
        <w:br/>
      </w:r>
      <w:r>
        <w:rPr>
          <w:rFonts w:ascii="Times New Roman"/>
          <w:b w:val="false"/>
          <w:i w:val="false"/>
          <w:color w:val="000000"/>
          <w:sz w:val="28"/>
        </w:rPr>
        <w:t>
      Указанные аэродромы (аэропорты) могут быть закрыты для приема и выпуска воздушных судов в объявленные часы их работы только по техническим или метеорологическим условиям, угрожающим безопасности полетов.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240. Совместное использование аэродромов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Совместное использование аэродромов гражданской, государственной и экспериментальной авиации, а также аэропортов различными пользователями воздушного пространства, в том числе в качестве запасных аэродромов, осуществляется в порядке, определяемом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241. Ликвидация и перенос аэродромов и аэропортов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Ликвидация или перенос аэродромов и аэропортов в другое место осуществляется по решению собственника на условиях и в порядке, определяемом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12. Государственное управление и регулирование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сфере внутреннего водного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 Основные задачи государственного регулирования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сфере внутреннего водного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242. Компетенция уполномоченного органа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вопросам регулирования и контроля в сфере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внутреннего водного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 компетенции уполномоченного органа относятся:
</w:t>
      </w:r>
      <w:r>
        <w:br/>
      </w:r>
      <w:r>
        <w:rPr>
          <w:rFonts w:ascii="Times New Roman"/>
          <w:b w:val="false"/>
          <w:i w:val="false"/>
          <w:color w:val="000000"/>
          <w:sz w:val="28"/>
        </w:rPr>
        <w:t>
      1) разработка концепции и программ по развитию внутренних водных путей и внутреннего водного транспорта;
</w:t>
      </w:r>
      <w:r>
        <w:br/>
      </w:r>
      <w:r>
        <w:rPr>
          <w:rFonts w:ascii="Times New Roman"/>
          <w:b w:val="false"/>
          <w:i w:val="false"/>
          <w:color w:val="000000"/>
          <w:sz w:val="28"/>
        </w:rPr>
        <w:t>
      2) организация обеспечения безопасности судоходства, контроля за соблюдением физическими и юридическими лицами нормативных правовых актов Республики Казахстан, регулирующих деятельность внутреннего водного транспорта;
</w:t>
      </w:r>
      <w:r>
        <w:br/>
      </w:r>
      <w:r>
        <w:rPr>
          <w:rFonts w:ascii="Times New Roman"/>
          <w:b w:val="false"/>
          <w:i w:val="false"/>
          <w:color w:val="000000"/>
          <w:sz w:val="28"/>
        </w:rPr>
        <w:t>
      3) обеспечение внутренних водных путей в судоходном состоянии и содержание шлюзов;
</w:t>
      </w:r>
      <w:r>
        <w:br/>
      </w:r>
      <w:r>
        <w:rPr>
          <w:rFonts w:ascii="Times New Roman"/>
          <w:b w:val="false"/>
          <w:i w:val="false"/>
          <w:color w:val="000000"/>
          <w:sz w:val="28"/>
        </w:rPr>
        <w:t>
      4) утверждение формы Государственного судового реестра и судовой книги;
</w:t>
      </w:r>
      <w:r>
        <w:br/>
      </w:r>
      <w:r>
        <w:rPr>
          <w:rFonts w:ascii="Times New Roman"/>
          <w:b w:val="false"/>
          <w:i w:val="false"/>
          <w:color w:val="000000"/>
          <w:sz w:val="28"/>
        </w:rPr>
        <w:t>
      5) утверждение положения о лоцманской службе;
</w:t>
      </w:r>
      <w:r>
        <w:br/>
      </w:r>
      <w:r>
        <w:rPr>
          <w:rFonts w:ascii="Times New Roman"/>
          <w:b w:val="false"/>
          <w:i w:val="false"/>
          <w:color w:val="000000"/>
          <w:sz w:val="28"/>
        </w:rPr>
        <w:t>
      6) утверждение перечня участков внутренних водных путей, типов и размеров судов, подлежащих обязательной лоцманской проводке;
</w:t>
      </w:r>
      <w:r>
        <w:br/>
      </w:r>
      <w:r>
        <w:rPr>
          <w:rFonts w:ascii="Times New Roman"/>
          <w:b w:val="false"/>
          <w:i w:val="false"/>
          <w:color w:val="000000"/>
          <w:sz w:val="28"/>
        </w:rPr>
        <w:t>
      7) установление требований о минимальном составе экипажей судов;
</w:t>
      </w:r>
      <w:r>
        <w:br/>
      </w:r>
      <w:r>
        <w:rPr>
          <w:rFonts w:ascii="Times New Roman"/>
          <w:b w:val="false"/>
          <w:i w:val="false"/>
          <w:color w:val="000000"/>
          <w:sz w:val="28"/>
        </w:rPr>
        <w:t>
      8) определение квалификационных требований, предъявляемых к капитану судна, и порядка его аттестации;
</w:t>
      </w:r>
      <w:r>
        <w:br/>
      </w:r>
      <w:r>
        <w:rPr>
          <w:rFonts w:ascii="Times New Roman"/>
          <w:b w:val="false"/>
          <w:i w:val="false"/>
          <w:color w:val="000000"/>
          <w:sz w:val="28"/>
        </w:rPr>
        <w:t>
      9) утверждение образцов формы одежды (без погон) и знаков различия, порядка ношения форменной одежды, норм обеспечения ею и перечня должностей (профессий) работников внутреннего водного транспорта, имеющих право ее ношения;
</w:t>
      </w:r>
      <w:r>
        <w:br/>
      </w:r>
      <w:r>
        <w:rPr>
          <w:rFonts w:ascii="Times New Roman"/>
          <w:b w:val="false"/>
          <w:i w:val="false"/>
          <w:color w:val="000000"/>
          <w:sz w:val="28"/>
        </w:rPr>
        <w:t>
      10) утверждение положения о капитане речного порта;
</w:t>
      </w:r>
      <w:r>
        <w:br/>
      </w:r>
      <w:r>
        <w:rPr>
          <w:rFonts w:ascii="Times New Roman"/>
          <w:b w:val="false"/>
          <w:i w:val="false"/>
          <w:color w:val="000000"/>
          <w:sz w:val="28"/>
        </w:rPr>
        <w:t>
      11) определение порядка осуществления капитаном речного порта контроля за судами в целях обеспечения безопасности судоходства, организации и регулирования деятельности в речном порту;
</w:t>
      </w:r>
      <w:r>
        <w:br/>
      </w:r>
      <w:r>
        <w:rPr>
          <w:rFonts w:ascii="Times New Roman"/>
          <w:b w:val="false"/>
          <w:i w:val="false"/>
          <w:color w:val="000000"/>
          <w:sz w:val="28"/>
        </w:rPr>
        <w:t>
      12) установление порядка осуществления захода судов в речной порт и выхода их из речного порта, плавания судов в пределах акватории речного порта и стоянки в речном порту;
</w:t>
      </w:r>
      <w:r>
        <w:br/>
      </w:r>
      <w:r>
        <w:rPr>
          <w:rFonts w:ascii="Times New Roman"/>
          <w:b w:val="false"/>
          <w:i w:val="false"/>
          <w:color w:val="000000"/>
          <w:sz w:val="28"/>
        </w:rPr>
        <w:t>
      13) определение порядка перевозки пассажиров, багажа и грузов;
</w:t>
      </w:r>
      <w:r>
        <w:br/>
      </w:r>
      <w:r>
        <w:rPr>
          <w:rFonts w:ascii="Times New Roman"/>
          <w:b w:val="false"/>
          <w:i w:val="false"/>
          <w:color w:val="000000"/>
          <w:sz w:val="28"/>
        </w:rPr>
        <w:t>
      14) диспетчерское регулирование движения судов;
</w:t>
      </w:r>
      <w:r>
        <w:br/>
      </w:r>
      <w:r>
        <w:rPr>
          <w:rFonts w:ascii="Times New Roman"/>
          <w:b w:val="false"/>
          <w:i w:val="false"/>
          <w:color w:val="000000"/>
          <w:sz w:val="28"/>
        </w:rPr>
        <w:t>
      15) определение порядка устройства временных приспособлений и наплавных сооружений для причаливания, швартовки и стоянки судов и иных плавучих объектов, посадки на суда и высадки с судов пассажиров, погрузки, выгрузки и хранения грузов;
</w:t>
      </w:r>
      <w:r>
        <w:br/>
      </w:r>
      <w:r>
        <w:rPr>
          <w:rFonts w:ascii="Times New Roman"/>
          <w:b w:val="false"/>
          <w:i w:val="false"/>
          <w:color w:val="000000"/>
          <w:sz w:val="28"/>
        </w:rPr>
        <w:t>
      16) определение порядка и сроков подъема затонувшего имущества;
</w:t>
      </w:r>
      <w:r>
        <w:br/>
      </w:r>
      <w:r>
        <w:rPr>
          <w:rFonts w:ascii="Times New Roman"/>
          <w:b w:val="false"/>
          <w:i w:val="false"/>
          <w:color w:val="000000"/>
          <w:sz w:val="28"/>
        </w:rPr>
        <w:t>
      17) участие в пределах своей компетенции в осуществлении международного сотрудничества в сфере внутреннего водного транспорта и представление интересов Республики Казахстан в международных организациях;
</w:t>
      </w:r>
      <w:r>
        <w:br/>
      </w:r>
      <w:r>
        <w:rPr>
          <w:rFonts w:ascii="Times New Roman"/>
          <w:b w:val="false"/>
          <w:i w:val="false"/>
          <w:color w:val="000000"/>
          <w:sz w:val="28"/>
        </w:rPr>
        <w:t>
      18) утверждение правил осуществления контроля и наблюдения за безопасностью эксплуатации судоходных гидротехнических сооружений;
</w:t>
      </w:r>
      <w:r>
        <w:br/>
      </w:r>
      <w:r>
        <w:rPr>
          <w:rFonts w:ascii="Times New Roman"/>
          <w:b w:val="false"/>
          <w:i w:val="false"/>
          <w:color w:val="000000"/>
          <w:sz w:val="28"/>
        </w:rPr>
        <w:t>
      19) утверждение инструкции проведения планово-предупредительного ремонта судоходных гидротехнических сооружений;
</w:t>
      </w:r>
      <w:r>
        <w:br/>
      </w:r>
      <w:r>
        <w:rPr>
          <w:rFonts w:ascii="Times New Roman"/>
          <w:b w:val="false"/>
          <w:i w:val="false"/>
          <w:color w:val="000000"/>
          <w:sz w:val="28"/>
        </w:rPr>
        <w:t>
      20) утверждение инструкции о порядке проведения капитального ремонта судоходных гидротехнических сооружений;
</w:t>
      </w:r>
      <w:r>
        <w:br/>
      </w:r>
      <w:r>
        <w:rPr>
          <w:rFonts w:ascii="Times New Roman"/>
          <w:b w:val="false"/>
          <w:i w:val="false"/>
          <w:color w:val="000000"/>
          <w:sz w:val="28"/>
        </w:rPr>
        <w:t>
      21)
</w:t>
      </w:r>
      <w:r>
        <w:br/>
      </w:r>
      <w:r>
        <w:rPr>
          <w:rFonts w:ascii="Times New Roman"/>
          <w:b w:val="false"/>
          <w:i w:val="false"/>
          <w:color w:val="000000"/>
          <w:sz w:val="28"/>
        </w:rPr>
        <w:t>
      22) утверждение правил пропуска судов и составов через шлюзы внутренних водных путей Республики Казахстан;
</w:t>
      </w:r>
      <w:r>
        <w:br/>
      </w:r>
      <w:r>
        <w:rPr>
          <w:rFonts w:ascii="Times New Roman"/>
          <w:b w:val="false"/>
          <w:i w:val="false"/>
          <w:color w:val="000000"/>
          <w:sz w:val="28"/>
        </w:rPr>
        <w:t>
      23) утверждение правил безопасности труда при эксплуатации судоходных гидротехнических сооружений;
</w:t>
      </w:r>
      <w:r>
        <w:br/>
      </w:r>
      <w:r>
        <w:rPr>
          <w:rFonts w:ascii="Times New Roman"/>
          <w:b w:val="false"/>
          <w:i w:val="false"/>
          <w:color w:val="000000"/>
          <w:sz w:val="28"/>
        </w:rPr>
        <w:t>
      24) утверждение правил расследования, классификации и учета транспортных происшествий с судами, в том числе с маломерными судами;
</w:t>
      </w:r>
      <w:r>
        <w:br/>
      </w:r>
      <w:r>
        <w:rPr>
          <w:rFonts w:ascii="Times New Roman"/>
          <w:b w:val="false"/>
          <w:i w:val="false"/>
          <w:color w:val="000000"/>
          <w:sz w:val="28"/>
        </w:rPr>
        <w:t>
      25) утверждение правил безопасности труда при производстве изыскательных русловых работ;
</w:t>
      </w:r>
      <w:r>
        <w:br/>
      </w:r>
      <w:r>
        <w:rPr>
          <w:rFonts w:ascii="Times New Roman"/>
          <w:b w:val="false"/>
          <w:i w:val="false"/>
          <w:color w:val="000000"/>
          <w:sz w:val="28"/>
        </w:rPr>
        <w:t>
      26) утверждение инструкции о проведении аттестации экипажа состава судов внутреннего и смешанного плавания, судоводителей маломерных судов;
</w:t>
      </w:r>
      <w:r>
        <w:br/>
      </w:r>
      <w:r>
        <w:rPr>
          <w:rFonts w:ascii="Times New Roman"/>
          <w:b w:val="false"/>
          <w:i w:val="false"/>
          <w:color w:val="000000"/>
          <w:sz w:val="28"/>
        </w:rPr>
        <w:t>
      27) утверждение Правил диспетчерского регулирования движения судов внутреннего водного плавания;
</w:t>
      </w:r>
      <w:r>
        <w:br/>
      </w:r>
      <w:r>
        <w:rPr>
          <w:rFonts w:ascii="Times New Roman"/>
          <w:b w:val="false"/>
          <w:i w:val="false"/>
          <w:color w:val="000000"/>
          <w:sz w:val="28"/>
        </w:rPr>
        <w:t>
      28) утверждение образцов дипломов и свидетельств;
</w:t>
      </w:r>
      <w:r>
        <w:br/>
      </w:r>
      <w:r>
        <w:rPr>
          <w:rFonts w:ascii="Times New Roman"/>
          <w:b w:val="false"/>
          <w:i w:val="false"/>
          <w:color w:val="000000"/>
          <w:sz w:val="28"/>
        </w:rPr>
        <w:t>
      29) утверждение перечня операций, входящих в портовые услуги по согласованию с центральным государственным органом, осуществляющим контроль и регулирование деятельности в сферах естественных монополий;
</w:t>
      </w:r>
      <w:r>
        <w:br/>
      </w:r>
      <w:r>
        <w:rPr>
          <w:rFonts w:ascii="Times New Roman"/>
          <w:b w:val="false"/>
          <w:i w:val="false"/>
          <w:color w:val="000000"/>
          <w:sz w:val="28"/>
        </w:rPr>
        <w:t>
      30) разработка технических регламентов в сфере внутреннего водного транспорта;
</w:t>
      </w:r>
      <w:r>
        <w:br/>
      </w:r>
      <w:r>
        <w:rPr>
          <w:rFonts w:ascii="Times New Roman"/>
          <w:b w:val="false"/>
          <w:i w:val="false"/>
          <w:color w:val="000000"/>
          <w:sz w:val="28"/>
        </w:rPr>
        <w:t>
      31) осуществление контроля за безопасностью судоходства;
</w:t>
      </w:r>
      <w:r>
        <w:br/>
      </w:r>
      <w:r>
        <w:rPr>
          <w:rFonts w:ascii="Times New Roman"/>
          <w:b w:val="false"/>
          <w:i w:val="false"/>
          <w:color w:val="000000"/>
          <w:sz w:val="28"/>
        </w:rPr>
        <w:t>
      32) лицензирование отдельных видов деятельности в сфере внутреннего водного транспорта в соответствии с законодательством Республики Казахстан о лицензировании;
</w:t>
      </w:r>
      <w:r>
        <w:br/>
      </w:r>
      <w:r>
        <w:rPr>
          <w:rFonts w:ascii="Times New Roman"/>
          <w:b w:val="false"/>
          <w:i w:val="false"/>
          <w:color w:val="000000"/>
          <w:sz w:val="28"/>
        </w:rPr>
        <w:t>
      33) принятие решения о предоставлении права плавания под Государственным флагом Республики Казахстан, временном переводе судна под флаг иностранного государства и аннулирование принятого решения;
</w:t>
      </w:r>
      <w:r>
        <w:br/>
      </w:r>
      <w:r>
        <w:rPr>
          <w:rFonts w:ascii="Times New Roman"/>
          <w:b w:val="false"/>
          <w:i w:val="false"/>
          <w:color w:val="000000"/>
          <w:sz w:val="28"/>
        </w:rPr>
        <w:t>
      34) согласование присвоения или изменения названия судна;
</w:t>
      </w:r>
      <w:r>
        <w:br/>
      </w:r>
      <w:r>
        <w:rPr>
          <w:rFonts w:ascii="Times New Roman"/>
          <w:b w:val="false"/>
          <w:i w:val="false"/>
          <w:color w:val="000000"/>
          <w:sz w:val="28"/>
        </w:rPr>
        <w:t>
      35) государственная регистрация судов и прав на них, в том числе строящихся;
</w:t>
      </w:r>
      <w:r>
        <w:br/>
      </w:r>
      <w:r>
        <w:rPr>
          <w:rFonts w:ascii="Times New Roman"/>
          <w:b w:val="false"/>
          <w:i w:val="false"/>
          <w:color w:val="000000"/>
          <w:sz w:val="28"/>
        </w:rPr>
        <w:t>
      36) дипломирование командного состава судов внутреннего и смешанного плавания, подлежащих государственной регистрации в Государственном судовом реестре Республики Казахстан, а также выдача паспортов моряка;
</w:t>
      </w:r>
      <w:r>
        <w:br/>
      </w:r>
      <w:r>
        <w:rPr>
          <w:rFonts w:ascii="Times New Roman"/>
          <w:b w:val="false"/>
          <w:i w:val="false"/>
          <w:color w:val="000000"/>
          <w:sz w:val="28"/>
        </w:rPr>
        <w:t>
      37) проведение аттестации командного состава судов внутреннего водного плавания, в том числе судов смешанного плавания и судоводителей маломерных судов;
</w:t>
      </w:r>
      <w:r>
        <w:br/>
      </w:r>
      <w:r>
        <w:rPr>
          <w:rFonts w:ascii="Times New Roman"/>
          <w:b w:val="false"/>
          <w:i w:val="false"/>
          <w:color w:val="000000"/>
          <w:sz w:val="28"/>
        </w:rPr>
        <w:t>
      38) проведение осмотров судов внутреннего водного плавания и иных плавучих объектов и сооружений, расположенных на внутренних водных путях, на их соответствие требованиям технического регламента в области внутреннего водного транспорта;
</w:t>
      </w:r>
      <w:r>
        <w:br/>
      </w:r>
      <w:r>
        <w:rPr>
          <w:rFonts w:ascii="Times New Roman"/>
          <w:b w:val="false"/>
          <w:i w:val="false"/>
          <w:color w:val="000000"/>
          <w:sz w:val="28"/>
        </w:rPr>
        <w:t>
      39) задержание судов и иных плавучих объектов, не соответствующих требованиям технического регламента в области внутреннего водного транспорта;
</w:t>
      </w:r>
      <w:r>
        <w:br/>
      </w:r>
      <w:r>
        <w:rPr>
          <w:rFonts w:ascii="Times New Roman"/>
          <w:b w:val="false"/>
          <w:i w:val="false"/>
          <w:color w:val="000000"/>
          <w:sz w:val="28"/>
        </w:rPr>
        <w:t>
      30) приостановление и запрещение движения судов и иных плавучих объектов при наличии угрозы безопасности судоходства, жизни и здоровью людей, сохранности грузов;
</w:t>
      </w:r>
      <w:r>
        <w:br/>
      </w:r>
      <w:r>
        <w:rPr>
          <w:rFonts w:ascii="Times New Roman"/>
          <w:b w:val="false"/>
          <w:i w:val="false"/>
          <w:color w:val="000000"/>
          <w:sz w:val="28"/>
        </w:rPr>
        <w:t>
      41) выдача судовых документов;
</w:t>
      </w:r>
      <w:r>
        <w:br/>
      </w:r>
      <w:r>
        <w:rPr>
          <w:rFonts w:ascii="Times New Roman"/>
          <w:b w:val="false"/>
          <w:i w:val="false"/>
          <w:color w:val="000000"/>
          <w:sz w:val="28"/>
        </w:rPr>
        <w:t>
      42) взаимодействие с государственными органами Республики Казахстан по вопросам обеспечения безопасности на водном транспорте;
</w:t>
      </w:r>
      <w:r>
        <w:br/>
      </w:r>
      <w:r>
        <w:rPr>
          <w:rFonts w:ascii="Times New Roman"/>
          <w:b w:val="false"/>
          <w:i w:val="false"/>
          <w:color w:val="000000"/>
          <w:sz w:val="28"/>
        </w:rPr>
        <w:t>
      43) проверка наличия судовых документов на судне;
</w:t>
      </w:r>
      <w:r>
        <w:br/>
      </w:r>
      <w:r>
        <w:rPr>
          <w:rFonts w:ascii="Times New Roman"/>
          <w:b w:val="false"/>
          <w:i w:val="false"/>
          <w:color w:val="000000"/>
          <w:sz w:val="28"/>
        </w:rPr>
        <w:t>
      44) согласование программ подготовки командного состава судов внутренного и смешанного плавания и судоводителей маломерных судов;
</w:t>
      </w:r>
      <w:r>
        <w:br/>
      </w:r>
      <w:r>
        <w:rPr>
          <w:rFonts w:ascii="Times New Roman"/>
          <w:b w:val="false"/>
          <w:i w:val="false"/>
          <w:color w:val="000000"/>
          <w:sz w:val="28"/>
        </w:rPr>
        <w:t>
      45) исполнение налогового законодательства Республики Казахстан в части обеспечения взимания сборов за государственную регистрацию морских, речных и маломерных судов, и ипотеки судна или строящегося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2. Безопасность судоходства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243.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Суда внутреннего водного плавания, речные порты, береговые объекты и сооружения на внутренних водных путях, связанные с процессом судоходства, являются зонами повышенной опасности и должны отвечать требованиям нормативных правовых актов, регулирующих деятельность внутреннего водного транспорта.
</w:t>
      </w:r>
      <w:r>
        <w:br/>
      </w:r>
      <w:r>
        <w:rPr>
          <w:rFonts w:ascii="Times New Roman"/>
          <w:b w:val="false"/>
          <w:i w:val="false"/>
          <w:color w:val="000000"/>
          <w:sz w:val="28"/>
        </w:rPr>
        <w:t>
      2. Судоходство на внутренних водных путях осуществляется в соответствии с правилами плавания по внутренним водным путям Республики Казахстан, а также местными правилами плавания, утвержденными уполномоченным органом.
</w:t>
      </w:r>
      <w:r>
        <w:br/>
      </w:r>
      <w:r>
        <w:rPr>
          <w:rFonts w:ascii="Times New Roman"/>
          <w:b w:val="false"/>
          <w:i w:val="false"/>
          <w:color w:val="000000"/>
          <w:sz w:val="28"/>
        </w:rPr>
        <w:t>
      3. Судно должно эксплуатироваться в соответствии с его назначением и классом, иметь судовые документы, в том числе свидетельство о годности к плаванию и другие документы, выдаваемые Регистром судоходства.
</w:t>
      </w:r>
      <w:r>
        <w:br/>
      </w:r>
      <w:r>
        <w:rPr>
          <w:rFonts w:ascii="Times New Roman"/>
          <w:b w:val="false"/>
          <w:i w:val="false"/>
          <w:color w:val="000000"/>
          <w:sz w:val="28"/>
        </w:rPr>
        <w:t>
      Эксплуатация судна без судовых документов запрещается.
</w:t>
      </w:r>
      <w:r>
        <w:br/>
      </w:r>
      <w:r>
        <w:rPr>
          <w:rFonts w:ascii="Times New Roman"/>
          <w:b w:val="false"/>
          <w:i w:val="false"/>
          <w:color w:val="000000"/>
          <w:sz w:val="28"/>
        </w:rPr>
        <w:t>
      4. Наличие на судне судовых документов, предусмотренных настоящим Кодексом, а также сроков их действия, контролируется уполномоченным органом.
</w:t>
      </w:r>
      <w:r>
        <w:br/>
      </w:r>
      <w:r>
        <w:rPr>
          <w:rFonts w:ascii="Times New Roman"/>
          <w:b w:val="false"/>
          <w:i w:val="false"/>
          <w:color w:val="000000"/>
          <w:sz w:val="28"/>
        </w:rPr>
        <w:t>
      5. Физические и юридические лица, осуществляющие деятельность в сфере внутреннего водного транспорта обязаны обеспечить безопасные условия для жизни и здоровья человека, охраны окружающей среды, а также соблюдение требований безопасности судоходства.
</w:t>
      </w:r>
      <w:r>
        <w:br/>
      </w:r>
      <w:r>
        <w:rPr>
          <w:rFonts w:ascii="Times New Roman"/>
          <w:b w:val="false"/>
          <w:i w:val="false"/>
          <w:color w:val="000000"/>
          <w:sz w:val="28"/>
        </w:rPr>
        <w:t>
      6. Безопасность судоходства обеспечивается выполнением комплекса организационных и технических мероприятий, направленных на защиту жизни и здоровья человека, охрану окружающей среды, создание условий безаварийной работы в сфере внутреннего водного транспорта, содержание внутренних водных путей в судоходном состоянии, в технически годном состоянии судов, портов, береговых объектов и сооружений на внутренних водных путях в технически годном состоянии, а также предупреждение аварийности с судами.
</w:t>
      </w:r>
      <w:r>
        <w:br/>
      </w:r>
      <w:r>
        <w:rPr>
          <w:rFonts w:ascii="Times New Roman"/>
          <w:b w:val="false"/>
          <w:i w:val="false"/>
          <w:color w:val="000000"/>
          <w:sz w:val="28"/>
        </w:rPr>
        <w:t>
      7. Подготовка судна к плаванию, соответствующая требованиям безопасности судоходства, является обязанностью собственника судна и (или) судовладельца.
</w:t>
      </w:r>
      <w:r>
        <w:br/>
      </w:r>
      <w:r>
        <w:rPr>
          <w:rFonts w:ascii="Times New Roman"/>
          <w:b w:val="false"/>
          <w:i w:val="false"/>
          <w:color w:val="000000"/>
          <w:sz w:val="28"/>
        </w:rPr>
        <w:t>
      8. Объектами технического регулирования в сфере внутреннего водного транспорта являются:
</w:t>
      </w:r>
      <w:r>
        <w:br/>
      </w:r>
      <w:r>
        <w:rPr>
          <w:rFonts w:ascii="Times New Roman"/>
          <w:b w:val="false"/>
          <w:i w:val="false"/>
          <w:color w:val="000000"/>
          <w:sz w:val="28"/>
        </w:rPr>
        <w:t>
      1) суда внутреннего водного транспорта, порты, береговые объекты и сооружения на внутренних водных путях;
</w:t>
      </w:r>
      <w:r>
        <w:br/>
      </w:r>
      <w:r>
        <w:rPr>
          <w:rFonts w:ascii="Times New Roman"/>
          <w:b w:val="false"/>
          <w:i w:val="false"/>
          <w:color w:val="000000"/>
          <w:sz w:val="28"/>
        </w:rPr>
        <w:t>
      2) производство (строительство, ремонт, модернизация) судов внутреннего водного транспорта, портов, береговых объектов и сооружений на внутренних водных путях;
</w:t>
      </w:r>
      <w:r>
        <w:br/>
      </w:r>
      <w:r>
        <w:rPr>
          <w:rFonts w:ascii="Times New Roman"/>
          <w:b w:val="false"/>
          <w:i w:val="false"/>
          <w:color w:val="000000"/>
          <w:sz w:val="28"/>
        </w:rPr>
        <w:t>
      3) эксплуатация судов внутреннего водного транспорта, портов, береговых объектов и сооружений на внутренних водных путях;
</w:t>
      </w:r>
      <w:r>
        <w:br/>
      </w:r>
      <w:r>
        <w:rPr>
          <w:rFonts w:ascii="Times New Roman"/>
          <w:b w:val="false"/>
          <w:i w:val="false"/>
          <w:color w:val="000000"/>
          <w:sz w:val="28"/>
        </w:rPr>
        <w:t>
      4) хранение судов внутреннего водного транспорта;
</w:t>
      </w:r>
      <w:r>
        <w:br/>
      </w:r>
      <w:r>
        <w:rPr>
          <w:rFonts w:ascii="Times New Roman"/>
          <w:b w:val="false"/>
          <w:i w:val="false"/>
          <w:color w:val="000000"/>
          <w:sz w:val="28"/>
        </w:rPr>
        <w:t>
      5) транспортировка и буксировка судов внутреннего водного транспорта;
</w:t>
      </w:r>
      <w:r>
        <w:br/>
      </w:r>
      <w:r>
        <w:rPr>
          <w:rFonts w:ascii="Times New Roman"/>
          <w:b w:val="false"/>
          <w:i w:val="false"/>
          <w:color w:val="000000"/>
          <w:sz w:val="28"/>
        </w:rPr>
        <w:t>
      6) уничтожение и утилизация судов внутреннего водного транспорта.
</w:t>
      </w:r>
      <w:r>
        <w:br/>
      </w:r>
      <w:r>
        <w:rPr>
          <w:rFonts w:ascii="Times New Roman"/>
          <w:b w:val="false"/>
          <w:i w:val="false"/>
          <w:color w:val="000000"/>
          <w:sz w:val="28"/>
        </w:rPr>
        <w:t>
      9. Отправитель (грузоотправитель), получатель (грузополучатель), отправляющий и получающий опасные грузы, а также перевозчик, выполняющий перевозку опасных грузов, обязаны обеспечить безопасность их перевозки, иметь средства и мобильные подразделения, необходимые для ликвидации аварийных ситуаций и их последствий (в том числе по договору).
</w:t>
      </w:r>
      <w:r>
        <w:br/>
      </w:r>
      <w:r>
        <w:rPr>
          <w:rFonts w:ascii="Times New Roman"/>
          <w:b w:val="false"/>
          <w:i w:val="false"/>
          <w:color w:val="000000"/>
          <w:sz w:val="28"/>
        </w:rPr>
        <w:t>
      При возникновении аварийной ситуации в процессе перевозки опасных грузов, отправитель (грузоотправитель), получатель (грузополучатель), отправляющий и получающий опасные грузы обязаны обеспечить немедленную отправку указанных подразделений на место происшествия.
</w:t>
      </w:r>
      <w:r>
        <w:br/>
      </w:r>
      <w:r>
        <w:rPr>
          <w:rFonts w:ascii="Times New Roman"/>
          <w:b w:val="false"/>
          <w:i w:val="false"/>
          <w:color w:val="000000"/>
          <w:sz w:val="28"/>
        </w:rPr>
        <w:t>
      10. При производстве (строительство, ремонт, реконструкция) судов внутреннего водного транспорта, портов, береговых объектов и сооружений на внутренних водных путях необходимо обеспечить соответствие требованиям проектной документации и нормативных правовых актов, регулирующих деятельность внутреннего водного транспорта.
</w:t>
      </w:r>
      <w:r>
        <w:br/>
      </w:r>
      <w:r>
        <w:rPr>
          <w:rFonts w:ascii="Times New Roman"/>
          <w:b w:val="false"/>
          <w:i w:val="false"/>
          <w:color w:val="000000"/>
          <w:sz w:val="28"/>
        </w:rPr>
        <w:t>
      11. При производстве (строительство, ремонт, реконструкция) судов внутреннего водного транспорта, портов, береговых объектов и сооружений на внутренних водных путях изготовитель обязан выполнить весь комплекс мер по обеспечению безопасности, определенный проектной документацией, и обеспечить возможность контроля выполнения всех технологических операций, от которых зависит безопасность внутреннего водного транспорта.
</w:t>
      </w:r>
      <w:r>
        <w:br/>
      </w:r>
      <w:r>
        <w:rPr>
          <w:rFonts w:ascii="Times New Roman"/>
          <w:b w:val="false"/>
          <w:i w:val="false"/>
          <w:color w:val="000000"/>
          <w:sz w:val="28"/>
        </w:rPr>
        <w:t>
      12. Если для обеспечения безопасности в процессе или после изготовления судов внутреннего водного транспорта, портов, береговых объектов и сооружений на внутренних водных путях требуется проведение испытаний, то они должны быть проведены в полном объеме с выполнением всех требований проектной документации.
</w:t>
      </w:r>
      <w:r>
        <w:br/>
      </w:r>
      <w:r>
        <w:rPr>
          <w:rFonts w:ascii="Times New Roman"/>
          <w:b w:val="false"/>
          <w:i w:val="false"/>
          <w:color w:val="000000"/>
          <w:sz w:val="28"/>
        </w:rPr>
        <w:t>
      13. Каждое судно должно быть промаркировано идентификационным номером, наносимым на корпус. Маркировка должна быть видимой, разборчивой и несмываемой.
</w:t>
      </w:r>
      <w:r>
        <w:br/>
      </w:r>
      <w:r>
        <w:rPr>
          <w:rFonts w:ascii="Times New Roman"/>
          <w:b w:val="false"/>
          <w:i w:val="false"/>
          <w:color w:val="000000"/>
          <w:sz w:val="28"/>
        </w:rPr>
        <w:t>
      14. Судно должно быть спроектировано таким образом, чтобы свести к минимуму риск падения за борт и обеспечивать спасение людей, оказавшихся за бортом.
</w:t>
      </w:r>
      <w:r>
        <w:br/>
      </w:r>
      <w:r>
        <w:rPr>
          <w:rFonts w:ascii="Times New Roman"/>
          <w:b w:val="false"/>
          <w:i w:val="false"/>
          <w:color w:val="000000"/>
          <w:sz w:val="28"/>
        </w:rPr>
        <w:t>
      15. Место основного рулевого управления должно обеспечивать круговой обзор.
</w:t>
      </w:r>
      <w:r>
        <w:br/>
      </w:r>
      <w:r>
        <w:rPr>
          <w:rFonts w:ascii="Times New Roman"/>
          <w:b w:val="false"/>
          <w:i w:val="false"/>
          <w:color w:val="000000"/>
          <w:sz w:val="28"/>
        </w:rPr>
        <w:t>
      16. Судно должно быть снабжено руководством по эксплуатации, в котором особое внимание должно уделяться риску пожара и затопления.
</w:t>
      </w:r>
      <w:r>
        <w:br/>
      </w:r>
      <w:r>
        <w:rPr>
          <w:rFonts w:ascii="Times New Roman"/>
          <w:b w:val="false"/>
          <w:i w:val="false"/>
          <w:color w:val="000000"/>
          <w:sz w:val="28"/>
        </w:rPr>
        <w:t>
      17. При строительстве судов внутреннего водного плавания изготовитель обязан выполнить весь комплекс мер по обеспечению безопасности, предусматриваемых проектной документацией и обеспечить техническое наблюдение Регистром судоходства за ходом судостроения.
</w:t>
      </w:r>
      <w:r>
        <w:br/>
      </w:r>
      <w:r>
        <w:rPr>
          <w:rFonts w:ascii="Times New Roman"/>
          <w:b w:val="false"/>
          <w:i w:val="false"/>
          <w:color w:val="000000"/>
          <w:sz w:val="28"/>
        </w:rPr>
        <w:t>
      Для обеспечения безопасности судоходства, суда внутреннего водного плавания после строительства проходят ходовые испытания с выполнением всех требований проектной документации.
</w:t>
      </w:r>
      <w:r>
        <w:br/>
      </w:r>
      <w:r>
        <w:rPr>
          <w:rFonts w:ascii="Times New Roman"/>
          <w:b w:val="false"/>
          <w:i w:val="false"/>
          <w:color w:val="000000"/>
          <w:sz w:val="28"/>
        </w:rPr>
        <w:t>
      18. На все материалы, комплектующие оборудование и изделия, идущие на изготовление механизмов и их деталей или применяемые при постройке или ремонте судов и плавучих сооружений должны иметься сертификаты или документы, подтверждающие их соответствие требованиям Правил Регистра судоходства и стандартов.
</w:t>
      </w:r>
      <w:r>
        <w:br/>
      </w:r>
      <w:r>
        <w:rPr>
          <w:rFonts w:ascii="Times New Roman"/>
          <w:b w:val="false"/>
          <w:i w:val="false"/>
          <w:color w:val="000000"/>
          <w:sz w:val="28"/>
        </w:rPr>
        <w:t>
      19. Юридические и физические лица, осуществляющие деятельность по выпуску продукции судостроения и ремонту судов должны иметь документ соответствия, выдаваемый Регистром судоходства.
</w:t>
      </w:r>
      <w:r>
        <w:br/>
      </w:r>
      <w:r>
        <w:rPr>
          <w:rFonts w:ascii="Times New Roman"/>
          <w:b w:val="false"/>
          <w:i w:val="false"/>
          <w:color w:val="000000"/>
          <w:sz w:val="28"/>
        </w:rPr>
        <w:t>
      20. Судно допускается к плаванию в случаях, если:
</w:t>
      </w:r>
      <w:r>
        <w:br/>
      </w:r>
      <w:r>
        <w:rPr>
          <w:rFonts w:ascii="Times New Roman"/>
          <w:b w:val="false"/>
          <w:i w:val="false"/>
          <w:color w:val="000000"/>
          <w:sz w:val="28"/>
        </w:rPr>
        <w:t>
      1) соответствует требованиям безопасности в сфере внутреннего водного транспорта, санитарно-эпидемиологических правил и норм, установленным законодательством Республики Казахстан;
</w:t>
      </w:r>
      <w:r>
        <w:br/>
      </w:r>
      <w:r>
        <w:rPr>
          <w:rFonts w:ascii="Times New Roman"/>
          <w:b w:val="false"/>
          <w:i w:val="false"/>
          <w:color w:val="000000"/>
          <w:sz w:val="28"/>
        </w:rPr>
        <w:t>
      2) находится в судоходном состоянии;
</w:t>
      </w:r>
      <w:r>
        <w:br/>
      </w:r>
      <w:r>
        <w:rPr>
          <w:rFonts w:ascii="Times New Roman"/>
          <w:b w:val="false"/>
          <w:i w:val="false"/>
          <w:color w:val="000000"/>
          <w:sz w:val="28"/>
        </w:rPr>
        <w:t>
      3) численность экипажа судна в день его выхода в плавание составляет не менее установленных требований о минимальном составе экипажа судна.
</w:t>
      </w:r>
      <w:r>
        <w:br/>
      </w:r>
      <w:r>
        <w:rPr>
          <w:rFonts w:ascii="Times New Roman"/>
          <w:b w:val="false"/>
          <w:i w:val="false"/>
          <w:color w:val="000000"/>
          <w:sz w:val="28"/>
        </w:rPr>
        <w:t>
      21. Собственник судна и (или) судовладелец обязаны:
</w:t>
      </w:r>
      <w:r>
        <w:br/>
      </w:r>
      <w:r>
        <w:rPr>
          <w:rFonts w:ascii="Times New Roman"/>
          <w:b w:val="false"/>
          <w:i w:val="false"/>
          <w:color w:val="000000"/>
          <w:sz w:val="28"/>
        </w:rPr>
        <w:t>
      1) обеспечить безопасную эксплуатацию судов;
</w:t>
      </w:r>
      <w:r>
        <w:br/>
      </w:r>
      <w:r>
        <w:rPr>
          <w:rFonts w:ascii="Times New Roman"/>
          <w:b w:val="false"/>
          <w:i w:val="false"/>
          <w:color w:val="000000"/>
          <w:sz w:val="28"/>
        </w:rPr>
        <w:t>
      2) назначить лицо, ответственное за безопасную эксплуатацию судов;
</w:t>
      </w:r>
      <w:r>
        <w:br/>
      </w:r>
      <w:r>
        <w:rPr>
          <w:rFonts w:ascii="Times New Roman"/>
          <w:b w:val="false"/>
          <w:i w:val="false"/>
          <w:color w:val="000000"/>
          <w:sz w:val="28"/>
        </w:rPr>
        <w:t>
      3) постоянно совершенствовать навыки членов экипажей судов, других работников в соответствии с требованиями безопасности судоходства;
</w:t>
      </w:r>
      <w:r>
        <w:br/>
      </w:r>
      <w:r>
        <w:rPr>
          <w:rFonts w:ascii="Times New Roman"/>
          <w:b w:val="false"/>
          <w:i w:val="false"/>
          <w:color w:val="000000"/>
          <w:sz w:val="28"/>
        </w:rPr>
        <w:t>
      4) обеспечить укомплектование экипажей судов и поддерживать суда в технически исправном состоянии в соответствии с требованиями безопасности судоходства, установленными настоящим Кодексом.
</w:t>
      </w:r>
      <w:r>
        <w:br/>
      </w:r>
      <w:r>
        <w:rPr>
          <w:rFonts w:ascii="Times New Roman"/>
          <w:b w:val="false"/>
          <w:i w:val="false"/>
          <w:color w:val="000000"/>
          <w:sz w:val="28"/>
        </w:rPr>
        <w:t>
      22. Предприятия уполномоченного органа для обеспечения безопасности судоходства обязаны осуществлять:
</w:t>
      </w:r>
      <w:r>
        <w:br/>
      </w:r>
      <w:r>
        <w:rPr>
          <w:rFonts w:ascii="Times New Roman"/>
          <w:b w:val="false"/>
          <w:i w:val="false"/>
          <w:color w:val="000000"/>
          <w:sz w:val="28"/>
        </w:rPr>
        <w:t>
      1) содержание внутренних водных путей в соответствии с государственным заказом по программе обеспечения водных путей в судоходном состоянии и содержания шлюзов;
</w:t>
      </w:r>
      <w:r>
        <w:br/>
      </w:r>
      <w:r>
        <w:rPr>
          <w:rFonts w:ascii="Times New Roman"/>
          <w:b w:val="false"/>
          <w:i w:val="false"/>
          <w:color w:val="000000"/>
          <w:sz w:val="28"/>
        </w:rPr>
        <w:t>
      2) пропуск судов и иных плавучих объектов через шлюзы и каналы, при этом данные мероприятия осуществляются за счет перевозчика.
</w:t>
      </w:r>
      <w:r>
        <w:br/>
      </w:r>
      <w:r>
        <w:rPr>
          <w:rFonts w:ascii="Times New Roman"/>
          <w:b w:val="false"/>
          <w:i w:val="false"/>
          <w:color w:val="000000"/>
          <w:sz w:val="28"/>
        </w:rPr>
        <w:t>
      23. Владельцы гидротехнических и других сооружений, расположенных на внутренних водных путях, обязаны своевременно информировать уполномоченный орган о возникновении ситуаций, угрожающих безопасности судоходства, для принятия соответствующих мер.
</w:t>
      </w:r>
      <w:r>
        <w:br/>
      </w:r>
      <w:r>
        <w:rPr>
          <w:rFonts w:ascii="Times New Roman"/>
          <w:b w:val="false"/>
          <w:i w:val="false"/>
          <w:color w:val="000000"/>
          <w:sz w:val="28"/>
        </w:rPr>
        <w:t>
      24. Уполномоченный орган в целях безопасности судоходства вправе произвести осмотр морского судна, плавающего под Государственным флагом Республики Казахстан, или судна, плавающего под флагом иностранного государства, при заходе на внутренние водные пути на равных основаниях с судами, плавающими по внутренним водным путям.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244. Техническое наблюдение и освидетельствование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судов и их классификация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целях обеспечения безопасности судоходства, защиты жизни и здоровья людей, окружающей среды все суда и объекты независимо от их принадлежности и форм собственности, участвующие в процессе судоходства подлежат техническому наблюдению и освидетельствованию.
</w:t>
      </w:r>
      <w:r>
        <w:br/>
      </w:r>
      <w:r>
        <w:rPr>
          <w:rFonts w:ascii="Times New Roman"/>
          <w:b w:val="false"/>
          <w:i w:val="false"/>
          <w:color w:val="000000"/>
          <w:sz w:val="28"/>
        </w:rPr>
        <w:t>
      Техническое наблюдение за судами, классификация и освидетельствование судов осуществляются Регистром судоходства.
</w:t>
      </w:r>
      <w:r>
        <w:br/>
      </w:r>
      <w:r>
        <w:rPr>
          <w:rFonts w:ascii="Times New Roman"/>
          <w:b w:val="false"/>
          <w:i w:val="false"/>
          <w:color w:val="000000"/>
          <w:sz w:val="28"/>
        </w:rPr>
        <w:t>
      2. Регистр судоходства разрабатывает правила Регистра судоходства, согласно которым осуществляется техническое наблюдение, утверждаемые Правительством Республики Казахстан, состоящих из:
</w:t>
      </w:r>
      <w:r>
        <w:br/>
      </w:r>
      <w:r>
        <w:rPr>
          <w:rFonts w:ascii="Times New Roman"/>
          <w:b w:val="false"/>
          <w:i w:val="false"/>
          <w:color w:val="000000"/>
          <w:sz w:val="28"/>
        </w:rPr>
        <w:t>
      Положения о классификации судов внутреннего и смешанного "река-море" плавания;
</w:t>
      </w:r>
      <w:r>
        <w:br/>
      </w:r>
      <w:r>
        <w:rPr>
          <w:rFonts w:ascii="Times New Roman"/>
          <w:b w:val="false"/>
          <w:i w:val="false"/>
          <w:color w:val="000000"/>
          <w:sz w:val="28"/>
        </w:rPr>
        <w:t>
      Правил освидетельствования судов в эксплуатации;
</w:t>
      </w:r>
      <w:r>
        <w:br/>
      </w:r>
      <w:r>
        <w:rPr>
          <w:rFonts w:ascii="Times New Roman"/>
          <w:b w:val="false"/>
          <w:i w:val="false"/>
          <w:color w:val="000000"/>
          <w:sz w:val="28"/>
        </w:rPr>
        <w:t>
      Правил технического наблюдения за постройкой, эксплуатацией, ремонтом судов и изготовлением материалов и изделий;
</w:t>
      </w:r>
      <w:r>
        <w:br/>
      </w:r>
      <w:r>
        <w:rPr>
          <w:rFonts w:ascii="Times New Roman"/>
          <w:b w:val="false"/>
          <w:i w:val="false"/>
          <w:color w:val="000000"/>
          <w:sz w:val="28"/>
        </w:rPr>
        <w:t>
      Правил классификации и постройки судов внутреннего плавания;
</w:t>
      </w:r>
      <w:r>
        <w:br/>
      </w:r>
      <w:r>
        <w:rPr>
          <w:rFonts w:ascii="Times New Roman"/>
          <w:b w:val="false"/>
          <w:i w:val="false"/>
          <w:color w:val="000000"/>
          <w:sz w:val="28"/>
        </w:rPr>
        <w:t>
      Правил классификации и постройки судов смешанного плавания;
</w:t>
      </w:r>
      <w:r>
        <w:br/>
      </w:r>
      <w:r>
        <w:rPr>
          <w:rFonts w:ascii="Times New Roman"/>
          <w:b w:val="false"/>
          <w:i w:val="false"/>
          <w:color w:val="000000"/>
          <w:sz w:val="28"/>
        </w:rPr>
        <w:t>
      Правил экологической безопасности судов.
</w:t>
      </w:r>
      <w:r>
        <w:br/>
      </w:r>
      <w:r>
        <w:rPr>
          <w:rFonts w:ascii="Times New Roman"/>
          <w:b w:val="false"/>
          <w:i w:val="false"/>
          <w:color w:val="000000"/>
          <w:sz w:val="28"/>
        </w:rPr>
        <w:t>
      3. Уполномоченный орган вправе при невыполнении лицами правил, предусмотренных пунктом 3 настоящей статьи, запретить эксплуатацию судов, судовых механизмов, устройств и технических средств, а также аннулировать ранее выданные Регистром судоходства документы, разрешающие эксплуатацию судов.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245. Контроль за безопасностью эксплуатации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Контроль за безопасностью эксплуатации на внутренних водных путях самоходных и несамоходных судов внутреннего водного плавания, пассажирских, прогулочных, спортивных и наливных судов, паромных переправ и других плавучих объектов, эксплуатируемых на внутренних водных путях независимо от вида их двигателей, мощности главных двигателей и вместимости таких судов, в том числе и маломерного флота, осуществляется уполномоченным органом посредством:
</w:t>
      </w:r>
      <w:r>
        <w:br/>
      </w:r>
      <w:r>
        <w:rPr>
          <w:rFonts w:ascii="Times New Roman"/>
          <w:b w:val="false"/>
          <w:i w:val="false"/>
          <w:color w:val="000000"/>
          <w:sz w:val="28"/>
        </w:rPr>
        <w:t>
      1) проведения расследований, классификации и учета транспортных происшествий с судами, в том числе маломерными судами, в соответствии с правилами, утвержденными уполномоченным органом;
</w:t>
      </w:r>
      <w:r>
        <w:br/>
      </w:r>
      <w:r>
        <w:rPr>
          <w:rFonts w:ascii="Times New Roman"/>
          <w:b w:val="false"/>
          <w:i w:val="false"/>
          <w:color w:val="000000"/>
          <w:sz w:val="28"/>
        </w:rPr>
        <w:t>
      2) контроля за надлежащим содержанием судоходных водных путей и средств навигационного оборудования;
</w:t>
      </w:r>
      <w:r>
        <w:br/>
      </w:r>
      <w:r>
        <w:rPr>
          <w:rFonts w:ascii="Times New Roman"/>
          <w:b w:val="false"/>
          <w:i w:val="false"/>
          <w:color w:val="000000"/>
          <w:sz w:val="28"/>
        </w:rPr>
        <w:t>
      3) проведения осмотра судов (в том числе маломерных) и иных плавучих объектов и сооружений, расположенных на внутренних водных путях, на их соответствие требованиям статьи 246 настоящего Кодекса;
</w:t>
      </w:r>
      <w:r>
        <w:br/>
      </w:r>
      <w:r>
        <w:rPr>
          <w:rFonts w:ascii="Times New Roman"/>
          <w:b w:val="false"/>
          <w:i w:val="false"/>
          <w:color w:val="000000"/>
          <w:sz w:val="28"/>
        </w:rPr>
        <w:t>
      4) задержания судов (в том числе маломерных) и иных плавучих объектов, не соответствующих требованиям, установленным законодательством Республики Казахстан;      
</w:t>
      </w:r>
      <w:r>
        <w:br/>
      </w:r>
      <w:r>
        <w:rPr>
          <w:rFonts w:ascii="Times New Roman"/>
          <w:b w:val="false"/>
          <w:i w:val="false"/>
          <w:color w:val="000000"/>
          <w:sz w:val="28"/>
        </w:rPr>
        <w:t>
      5) приостановления и запрещения движения судов (в том числе маломерных) и иных плавучих объектов при наличии угрозы безопасности судоходства, жизни и здоровью людей, сохранности грузов;
</w:t>
      </w:r>
      <w:r>
        <w:br/>
      </w:r>
      <w:r>
        <w:rPr>
          <w:rFonts w:ascii="Times New Roman"/>
          <w:b w:val="false"/>
          <w:i w:val="false"/>
          <w:color w:val="000000"/>
          <w:sz w:val="28"/>
        </w:rPr>
        <w:t>
      6) контроля за выполнением судовладельцами, членами экипажей судов, физическими и юридическими лицами, осуществляющими судоходство на внутренних водных путях, требований обеспечения безопасности эксплуатации судов в соответствии с законодательством Республики Казахстан;
</w:t>
      </w:r>
      <w:r>
        <w:br/>
      </w:r>
      <w:r>
        <w:rPr>
          <w:rFonts w:ascii="Times New Roman"/>
          <w:b w:val="false"/>
          <w:i w:val="false"/>
          <w:color w:val="000000"/>
          <w:sz w:val="28"/>
        </w:rPr>
        <w:t>
      7) государственной регистрации судов (в том числе маломерных) и выдачи соответствующих документов, осуществляемых в соответствии с правилами государственной регистрации судов и прав на них;
</w:t>
      </w:r>
      <w:r>
        <w:br/>
      </w:r>
      <w:r>
        <w:rPr>
          <w:rFonts w:ascii="Times New Roman"/>
          <w:b w:val="false"/>
          <w:i w:val="false"/>
          <w:color w:val="000000"/>
          <w:sz w:val="28"/>
        </w:rPr>
        <w:t>
      8) аттестации лиц командного состава судов, проводимой в соответствии с правилами аттестации лиц командного состава судов, утвержденными уполномоченным органом. Аттестация лиц командного состава судов проводится по истечении каждых последующих трех лет. Лица, окончившие учебные заведения по соответствующей специальности в год очередной аттестации, а также прошедшие в том же году дипломирование, от аттестации освобождаются;
</w:t>
      </w:r>
      <w:r>
        <w:br/>
      </w:r>
      <w:r>
        <w:rPr>
          <w:rFonts w:ascii="Times New Roman"/>
          <w:b w:val="false"/>
          <w:i w:val="false"/>
          <w:color w:val="000000"/>
          <w:sz w:val="28"/>
        </w:rPr>
        <w:t>
      9) дипломирования лиц командного состава судов, проводимого в соответствии с правилами дипломирования членов экипажей судов, утвержденными Правительством Республики Казахстан. К дипломированию допускаются лица, имеющие соответствующее образование с представлением в уполномоченный орган следующих документов:
</w:t>
      </w:r>
      <w:r>
        <w:br/>
      </w:r>
      <w:r>
        <w:rPr>
          <w:rFonts w:ascii="Times New Roman"/>
          <w:b w:val="false"/>
          <w:i w:val="false"/>
          <w:color w:val="000000"/>
          <w:sz w:val="28"/>
        </w:rPr>
        <w:t>
      заявления произвольной формы;
</w:t>
      </w:r>
      <w:r>
        <w:br/>
      </w:r>
      <w:r>
        <w:rPr>
          <w:rFonts w:ascii="Times New Roman"/>
          <w:b w:val="false"/>
          <w:i w:val="false"/>
          <w:color w:val="000000"/>
          <w:sz w:val="28"/>
        </w:rPr>
        <w:t>
      удостоверения личности или паспорта;
</w:t>
      </w:r>
      <w:r>
        <w:br/>
      </w:r>
      <w:r>
        <w:rPr>
          <w:rFonts w:ascii="Times New Roman"/>
          <w:b w:val="false"/>
          <w:i w:val="false"/>
          <w:color w:val="000000"/>
          <w:sz w:val="28"/>
        </w:rPr>
        <w:t>
      документа о высшем или среднем профессиональном образовании (диплома);
</w:t>
      </w:r>
      <w:r>
        <w:br/>
      </w:r>
      <w:r>
        <w:rPr>
          <w:rFonts w:ascii="Times New Roman"/>
          <w:b w:val="false"/>
          <w:i w:val="false"/>
          <w:color w:val="000000"/>
          <w:sz w:val="28"/>
        </w:rPr>
        <w:t>
      документа, подтверждающего стаж плавания;
</w:t>
      </w:r>
      <w:r>
        <w:br/>
      </w:r>
      <w:r>
        <w:rPr>
          <w:rFonts w:ascii="Times New Roman"/>
          <w:b w:val="false"/>
          <w:i w:val="false"/>
          <w:color w:val="000000"/>
          <w:sz w:val="28"/>
        </w:rPr>
        <w:t>
      заключения медицинской комиссии о пригодности к работе на судне.
</w:t>
      </w:r>
      <w:r>
        <w:br/>
      </w:r>
      <w:r>
        <w:rPr>
          <w:rFonts w:ascii="Times New Roman"/>
          <w:b w:val="false"/>
          <w:i w:val="false"/>
          <w:color w:val="000000"/>
          <w:sz w:val="28"/>
        </w:rPr>
        <w:t>
      Заявление о проведении дипломирования рассматривается уполномоченным органом в течение тридцати дней.
</w:t>
      </w:r>
      <w:r>
        <w:br/>
      </w:r>
      <w:r>
        <w:rPr>
          <w:rFonts w:ascii="Times New Roman"/>
          <w:b w:val="false"/>
          <w:i w:val="false"/>
          <w:color w:val="000000"/>
          <w:sz w:val="28"/>
        </w:rPr>
        <w:t>
      В случае несоответствия представленных документов требованиям правил дипломирования членов экипажей судов об этом письменно сообщается лицу, представившему документы, не позднее семи дней с момента представления документов;
</w:t>
      </w:r>
      <w:r>
        <w:br/>
      </w:r>
      <w:r>
        <w:rPr>
          <w:rFonts w:ascii="Times New Roman"/>
          <w:b w:val="false"/>
          <w:i w:val="false"/>
          <w:color w:val="000000"/>
          <w:sz w:val="28"/>
        </w:rPr>
        <w:t>
      10) выдачи предписаний об устранении выявленных нарушений нормативных правовых актов, регулирующих деятельность внутреннего водного транспорта (в том числе маломерных судов);
</w:t>
      </w:r>
      <w:r>
        <w:br/>
      </w:r>
      <w:r>
        <w:rPr>
          <w:rFonts w:ascii="Times New Roman"/>
          <w:b w:val="false"/>
          <w:i w:val="false"/>
          <w:color w:val="000000"/>
          <w:sz w:val="28"/>
        </w:rPr>
        <w:t>
      11) контроля за сроками пользования судоходными водными путями Республики Казахстан физическими и юридическими лицами;
</w:t>
      </w:r>
      <w:r>
        <w:br/>
      </w:r>
      <w:r>
        <w:rPr>
          <w:rFonts w:ascii="Times New Roman"/>
          <w:b w:val="false"/>
          <w:i w:val="false"/>
          <w:color w:val="000000"/>
          <w:sz w:val="28"/>
        </w:rPr>
        <w:t>
      12) контроля за заключением перевозчиком договора обязательного страхования гражданско-правовой ответственности перевозчика перед пассажирами в соответствии с законодательными актами Республики Казахстан, регулирующими обязательные виды страхования;
</w:t>
      </w:r>
      <w:r>
        <w:br/>
      </w:r>
      <w:r>
        <w:rPr>
          <w:rFonts w:ascii="Times New Roman"/>
          <w:b w:val="false"/>
          <w:i w:val="false"/>
          <w:color w:val="000000"/>
          <w:sz w:val="28"/>
        </w:rPr>
        <w:t>
      13) контроля за соблюдением лицензионных правил физическими и юридическими лицами при осуществлении деятельности на внутреннем водном транспорте;
</w:t>
      </w:r>
      <w:r>
        <w:br/>
      </w:r>
      <w:r>
        <w:rPr>
          <w:rFonts w:ascii="Times New Roman"/>
          <w:b w:val="false"/>
          <w:i w:val="false"/>
          <w:color w:val="000000"/>
          <w:sz w:val="28"/>
        </w:rPr>
        <w:t>
      14) проведения контроля за техническим состоянием судов, в том числе маломерных, и баз-стоянок для маломерных судов;
</w:t>
      </w:r>
      <w:r>
        <w:br/>
      </w:r>
      <w:r>
        <w:rPr>
          <w:rFonts w:ascii="Times New Roman"/>
          <w:b w:val="false"/>
          <w:i w:val="false"/>
          <w:color w:val="000000"/>
          <w:sz w:val="28"/>
        </w:rPr>
        <w:t>
      15) осуществления в пределах своей компетенции контроля за соблюдением требований международных договоров, участником которых является Республика Казахстан;
</w:t>
      </w:r>
      <w:r>
        <w:br/>
      </w:r>
      <w:r>
        <w:rPr>
          <w:rFonts w:ascii="Times New Roman"/>
          <w:b w:val="false"/>
          <w:i w:val="false"/>
          <w:color w:val="000000"/>
          <w:sz w:val="28"/>
        </w:rPr>
        <w:t>
      16) присвоения маломерным судам государственных регистрационных номеров;
</w:t>
      </w:r>
      <w:r>
        <w:br/>
      </w:r>
      <w:r>
        <w:rPr>
          <w:rFonts w:ascii="Times New Roman"/>
          <w:b w:val="false"/>
          <w:i w:val="false"/>
          <w:color w:val="000000"/>
          <w:sz w:val="28"/>
        </w:rPr>
        <w:t>
      17) проведения перерегистрации маломерных судов в случае изменения постоянного места жительства, изменения принадлежности (владельца), изменения вследствие переоборудования технических данных судна;
</w:t>
      </w:r>
      <w:r>
        <w:br/>
      </w:r>
      <w:r>
        <w:rPr>
          <w:rFonts w:ascii="Times New Roman"/>
          <w:b w:val="false"/>
          <w:i w:val="false"/>
          <w:color w:val="000000"/>
          <w:sz w:val="28"/>
        </w:rPr>
        <w:t>
      18) выдачи удостоверений на право управления маломерными судами;
</w:t>
      </w:r>
      <w:r>
        <w:br/>
      </w:r>
      <w:r>
        <w:rPr>
          <w:rFonts w:ascii="Times New Roman"/>
          <w:b w:val="false"/>
          <w:i w:val="false"/>
          <w:color w:val="000000"/>
          <w:sz w:val="28"/>
        </w:rPr>
        <w:t>
      19) ведения государственного учета и выдачи разрешений на эксплуатацию баз-стоянок для маломерных судов;
</w:t>
      </w:r>
      <w:r>
        <w:br/>
      </w:r>
      <w:r>
        <w:rPr>
          <w:rFonts w:ascii="Times New Roman"/>
          <w:b w:val="false"/>
          <w:i w:val="false"/>
          <w:color w:val="000000"/>
          <w:sz w:val="28"/>
        </w:rPr>
        <w:t>
      20) привлечения соответствующих специалистов для участия в экспертизах по вопросам маломерного транспорта;
</w:t>
      </w:r>
      <w:r>
        <w:br/>
      </w:r>
      <w:r>
        <w:rPr>
          <w:rFonts w:ascii="Times New Roman"/>
          <w:b w:val="false"/>
          <w:i w:val="false"/>
          <w:color w:val="000000"/>
          <w:sz w:val="28"/>
        </w:rPr>
        <w:t>
      21) отстранения от управления судоводителей маломерных судов, находящихся в состоянии алкогольного, наркотического и токсикоманического опьянения, и направления их на медицинское освидетельствование;
</w:t>
      </w:r>
      <w:r>
        <w:br/>
      </w:r>
      <w:r>
        <w:rPr>
          <w:rFonts w:ascii="Times New Roman"/>
          <w:b w:val="false"/>
          <w:i w:val="false"/>
          <w:color w:val="000000"/>
          <w:sz w:val="28"/>
        </w:rPr>
        <w:t>
      22) осуществления производства по делам об административных правонарушениях в соответствии с законодательством Республики Казахстан об административных правонарушениях.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246. Проведение осмотров судов уполномоченным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Осмотры судов проводятся в целях выявления соответствия судна (независимо от места его государственной регистрации) и экипажа требованиям нормативных правовых актов, регулирующих деятельность внутреннего водного транспорта. Осмотры судов могут проводиться как на стоянке, так и в ходу в присутствии капитана или первого штурмана (старшего помощника капитана) и судоводителя маломерных судов.
</w:t>
      </w:r>
      <w:r>
        <w:br/>
      </w:r>
      <w:r>
        <w:rPr>
          <w:rFonts w:ascii="Times New Roman"/>
          <w:b w:val="false"/>
          <w:i w:val="false"/>
          <w:color w:val="000000"/>
          <w:sz w:val="28"/>
        </w:rPr>
        <w:t>
      Осмотр судов внутреннего водного плавания проводится после межнавигационного периода, а судов смешанного "река-море" плавания - после эксплуатации в море при заходе их на внутренние водные пути.
</w:t>
      </w:r>
      <w:r>
        <w:br/>
      </w:r>
      <w:r>
        <w:rPr>
          <w:rFonts w:ascii="Times New Roman"/>
          <w:b w:val="false"/>
          <w:i w:val="false"/>
          <w:color w:val="000000"/>
          <w:sz w:val="28"/>
        </w:rPr>
        <w:t>
      Контрольные осмотры судов проводятся в период навигации не чаще, чем один раз в два месяца, или при совершении транспортного происшествия.
</w:t>
      </w:r>
      <w:r>
        <w:br/>
      </w:r>
      <w:r>
        <w:rPr>
          <w:rFonts w:ascii="Times New Roman"/>
          <w:b w:val="false"/>
          <w:i w:val="false"/>
          <w:color w:val="000000"/>
          <w:sz w:val="28"/>
        </w:rPr>
        <w:t>
      2. При осмотре самоходных судов проверке подлежат:
</w:t>
      </w:r>
      <w:r>
        <w:br/>
      </w:r>
      <w:r>
        <w:rPr>
          <w:rFonts w:ascii="Times New Roman"/>
          <w:b w:val="false"/>
          <w:i w:val="false"/>
          <w:color w:val="000000"/>
          <w:sz w:val="28"/>
        </w:rPr>
        <w:t>
      1) судовые документы (наличие, сроки действия, порядок их ведения);
</w:t>
      </w:r>
      <w:r>
        <w:br/>
      </w:r>
      <w:r>
        <w:rPr>
          <w:rFonts w:ascii="Times New Roman"/>
          <w:b w:val="false"/>
          <w:i w:val="false"/>
          <w:color w:val="000000"/>
          <w:sz w:val="28"/>
        </w:rPr>
        <w:t>
      2) штатное расписание и приказ (или другой документ) судовладельца о режиме эксплуатации судна и работе экипажа;
</w:t>
      </w:r>
      <w:r>
        <w:br/>
      </w:r>
      <w:r>
        <w:rPr>
          <w:rFonts w:ascii="Times New Roman"/>
          <w:b w:val="false"/>
          <w:i w:val="false"/>
          <w:color w:val="000000"/>
          <w:sz w:val="28"/>
        </w:rPr>
        <w:t>
      3) навигационные карты внутренних водных путей;
</w:t>
      </w:r>
      <w:r>
        <w:br/>
      </w:r>
      <w:r>
        <w:rPr>
          <w:rFonts w:ascii="Times New Roman"/>
          <w:b w:val="false"/>
          <w:i w:val="false"/>
          <w:color w:val="000000"/>
          <w:sz w:val="28"/>
        </w:rPr>
        <w:t>
      4) внутрисудовая документация по организации вахтенной, штурманской, общесудовой службы спасания людей (наличие, качество ведения):
</w:t>
      </w:r>
      <w:r>
        <w:br/>
      </w:r>
      <w:r>
        <w:rPr>
          <w:rFonts w:ascii="Times New Roman"/>
          <w:b w:val="false"/>
          <w:i w:val="false"/>
          <w:color w:val="000000"/>
          <w:sz w:val="28"/>
        </w:rPr>
        <w:t>
      расписание вахт;
</w:t>
      </w:r>
      <w:r>
        <w:br/>
      </w:r>
      <w:r>
        <w:rPr>
          <w:rFonts w:ascii="Times New Roman"/>
          <w:b w:val="false"/>
          <w:i w:val="false"/>
          <w:color w:val="000000"/>
          <w:sz w:val="28"/>
        </w:rPr>
        <w:t>
      расписание по тревогам и личные карточки членов экипажа;
</w:t>
      </w:r>
      <w:r>
        <w:br/>
      </w:r>
      <w:r>
        <w:rPr>
          <w:rFonts w:ascii="Times New Roman"/>
          <w:b w:val="false"/>
          <w:i w:val="false"/>
          <w:color w:val="000000"/>
          <w:sz w:val="28"/>
        </w:rPr>
        <w:t>
      журнал (подшивка) прогнозов погоды;
</w:t>
      </w:r>
      <w:r>
        <w:br/>
      </w:r>
      <w:r>
        <w:rPr>
          <w:rFonts w:ascii="Times New Roman"/>
          <w:b w:val="false"/>
          <w:i w:val="false"/>
          <w:color w:val="000000"/>
          <w:sz w:val="28"/>
        </w:rPr>
        <w:t>
      журнал (подшивка) путевой информации и извещений судоводителям;
</w:t>
      </w:r>
      <w:r>
        <w:br/>
      </w:r>
      <w:r>
        <w:rPr>
          <w:rFonts w:ascii="Times New Roman"/>
          <w:b w:val="false"/>
          <w:i w:val="false"/>
          <w:color w:val="000000"/>
          <w:sz w:val="28"/>
        </w:rPr>
        <w:t>
      таблица девиации магнитного компаса (на внутренних водных путях, по которым судовождение осуществляется при помощи компаса);
</w:t>
      </w:r>
      <w:r>
        <w:br/>
      </w:r>
      <w:r>
        <w:rPr>
          <w:rFonts w:ascii="Times New Roman"/>
          <w:b w:val="false"/>
          <w:i w:val="false"/>
          <w:color w:val="000000"/>
          <w:sz w:val="28"/>
        </w:rPr>
        <w:t>
      таблица маневренных элементов судна;
</w:t>
      </w:r>
      <w:r>
        <w:br/>
      </w:r>
      <w:r>
        <w:rPr>
          <w:rFonts w:ascii="Times New Roman"/>
          <w:b w:val="false"/>
          <w:i w:val="false"/>
          <w:color w:val="000000"/>
          <w:sz w:val="28"/>
        </w:rPr>
        <w:t>
      схема маневрирования при падении человека за борт;
</w:t>
      </w:r>
      <w:r>
        <w:br/>
      </w:r>
      <w:r>
        <w:rPr>
          <w:rFonts w:ascii="Times New Roman"/>
          <w:b w:val="false"/>
          <w:i w:val="false"/>
          <w:color w:val="000000"/>
          <w:sz w:val="28"/>
        </w:rPr>
        <w:t>
      схема теневых секторов радиолокационной станции (на судне, имеющем радиолокационную станцию);
</w:t>
      </w:r>
      <w:r>
        <w:br/>
      </w:r>
      <w:r>
        <w:rPr>
          <w:rFonts w:ascii="Times New Roman"/>
          <w:b w:val="false"/>
          <w:i w:val="false"/>
          <w:color w:val="000000"/>
          <w:sz w:val="28"/>
        </w:rPr>
        <w:t>
      5) наличие и состояние Государственного флага, марки на трубе, наименования (номера) судна и регистрационных номеров на бортах, грузовой марки на корпусе;
</w:t>
      </w:r>
      <w:r>
        <w:br/>
      </w:r>
      <w:r>
        <w:rPr>
          <w:rFonts w:ascii="Times New Roman"/>
          <w:b w:val="false"/>
          <w:i w:val="false"/>
          <w:color w:val="000000"/>
          <w:sz w:val="28"/>
        </w:rPr>
        <w:t>
      6) соответствие судна (состава) разряду и условиям района плавания, типовым схемам формирования составов и габаритам пути;
</w:t>
      </w:r>
      <w:r>
        <w:br/>
      </w:r>
      <w:r>
        <w:rPr>
          <w:rFonts w:ascii="Times New Roman"/>
          <w:b w:val="false"/>
          <w:i w:val="false"/>
          <w:color w:val="000000"/>
          <w:sz w:val="28"/>
        </w:rPr>
        <w:t>
      7) соблюдение норм пассажировместимости и грузоподъемности, высоты надводного борта (по грузовой марке), обеспечение обзора с поста управления судном;
</w:t>
      </w:r>
      <w:r>
        <w:br/>
      </w:r>
      <w:r>
        <w:rPr>
          <w:rFonts w:ascii="Times New Roman"/>
          <w:b w:val="false"/>
          <w:i w:val="false"/>
          <w:color w:val="000000"/>
          <w:sz w:val="28"/>
        </w:rPr>
        <w:t>
      8) соответствие правилам Регистра судоходства, в том числе количество коллективных и индивидуальных спасательных средств, пиротехники, аварийного снабжения, правильность их маркировки, расположения и хранения;
</w:t>
      </w:r>
      <w:r>
        <w:br/>
      </w:r>
      <w:r>
        <w:rPr>
          <w:rFonts w:ascii="Times New Roman"/>
          <w:b w:val="false"/>
          <w:i w:val="false"/>
          <w:color w:val="000000"/>
          <w:sz w:val="28"/>
        </w:rPr>
        <w:t>
      9) укомплектованность экипажа в соответствии со штатным расписанием и положением о минимальном составе экипажей судов внутреннего и смешанного плавания;
</w:t>
      </w:r>
      <w:r>
        <w:br/>
      </w:r>
      <w:r>
        <w:rPr>
          <w:rFonts w:ascii="Times New Roman"/>
          <w:b w:val="false"/>
          <w:i w:val="false"/>
          <w:color w:val="000000"/>
          <w:sz w:val="28"/>
        </w:rPr>
        <w:t>
      10) наличие у командного и рядового состава дипломов (квалификационных свидетельств) на право занятия соответствующих должностей, справок об аттестации;
</w:t>
      </w:r>
      <w:r>
        <w:br/>
      </w:r>
      <w:r>
        <w:rPr>
          <w:rFonts w:ascii="Times New Roman"/>
          <w:b w:val="false"/>
          <w:i w:val="false"/>
          <w:color w:val="000000"/>
          <w:sz w:val="28"/>
        </w:rPr>
        <w:t>
      11) соблюдение в текущем и предыдущих рейсах (по записям в вахтенном журнале) типовых схем формирования составов, норм пассажировместимости и грузоподъемности, ограничений по району и условиям плавания и других требований, указанных в регистровых документах, режима несения вахт, периодичности проведения учебных тревог и тренировок по действиям при отказе рулевого устройства;
</w:t>
      </w:r>
      <w:r>
        <w:br/>
      </w:r>
      <w:r>
        <w:rPr>
          <w:rFonts w:ascii="Times New Roman"/>
          <w:b w:val="false"/>
          <w:i w:val="false"/>
          <w:color w:val="000000"/>
          <w:sz w:val="28"/>
        </w:rPr>
        <w:t>
      12) умение членов экипажа действовать по тревоге при отказе рулевого устройства;
</w:t>
      </w:r>
      <w:r>
        <w:br/>
      </w:r>
      <w:r>
        <w:rPr>
          <w:rFonts w:ascii="Times New Roman"/>
          <w:b w:val="false"/>
          <w:i w:val="false"/>
          <w:color w:val="000000"/>
          <w:sz w:val="28"/>
        </w:rPr>
        <w:t>
      13) выполнение предписаний должностных лиц уполномоченного органа в текущей навигации.
</w:t>
      </w:r>
      <w:r>
        <w:br/>
      </w:r>
      <w:r>
        <w:rPr>
          <w:rFonts w:ascii="Times New Roman"/>
          <w:b w:val="false"/>
          <w:i w:val="false"/>
          <w:color w:val="000000"/>
          <w:sz w:val="28"/>
        </w:rPr>
        <w:t>
      3. При осмотре несамоходных судов проверке подлежат:
</w:t>
      </w:r>
      <w:r>
        <w:br/>
      </w:r>
      <w:r>
        <w:rPr>
          <w:rFonts w:ascii="Times New Roman"/>
          <w:b w:val="false"/>
          <w:i w:val="false"/>
          <w:color w:val="000000"/>
          <w:sz w:val="28"/>
        </w:rPr>
        <w:t>
      1) судовые документы (наличие, сроки действия, порядок их ведения);
</w:t>
      </w:r>
      <w:r>
        <w:br/>
      </w:r>
      <w:r>
        <w:rPr>
          <w:rFonts w:ascii="Times New Roman"/>
          <w:b w:val="false"/>
          <w:i w:val="false"/>
          <w:color w:val="000000"/>
          <w:sz w:val="28"/>
        </w:rPr>
        <w:t>
      2) наличие наименования (номера) судна и регистрационных номеров на бортах, грузовой марки на корпусе;
</w:t>
      </w:r>
      <w:r>
        <w:br/>
      </w:r>
      <w:r>
        <w:rPr>
          <w:rFonts w:ascii="Times New Roman"/>
          <w:b w:val="false"/>
          <w:i w:val="false"/>
          <w:color w:val="000000"/>
          <w:sz w:val="28"/>
        </w:rPr>
        <w:t>
      3) соответствие судна (состава) разряду и условиям района плавания, типовым схемам формирования составов и габаритам пути;
</w:t>
      </w:r>
      <w:r>
        <w:br/>
      </w:r>
      <w:r>
        <w:rPr>
          <w:rFonts w:ascii="Times New Roman"/>
          <w:b w:val="false"/>
          <w:i w:val="false"/>
          <w:color w:val="000000"/>
          <w:sz w:val="28"/>
        </w:rPr>
        <w:t>
      4) соблюдение норм пассажировместимости и грузоподъемности, высоты надводного борта (по грузовой марке);
</w:t>
      </w:r>
      <w:r>
        <w:br/>
      </w:r>
      <w:r>
        <w:rPr>
          <w:rFonts w:ascii="Times New Roman"/>
          <w:b w:val="false"/>
          <w:i w:val="false"/>
          <w:color w:val="000000"/>
          <w:sz w:val="28"/>
        </w:rPr>
        <w:t>
      5) соответствие правилам Регистра судоходства;
</w:t>
      </w:r>
      <w:r>
        <w:br/>
      </w:r>
      <w:r>
        <w:rPr>
          <w:rFonts w:ascii="Times New Roman"/>
          <w:b w:val="false"/>
          <w:i w:val="false"/>
          <w:color w:val="000000"/>
          <w:sz w:val="28"/>
        </w:rPr>
        <w:t>
      6) выполнение предписаний должностных лиц уполномоченного органа в текущей навигации.
</w:t>
      </w:r>
      <w:r>
        <w:br/>
      </w:r>
      <w:r>
        <w:rPr>
          <w:rFonts w:ascii="Times New Roman"/>
          <w:b w:val="false"/>
          <w:i w:val="false"/>
          <w:color w:val="000000"/>
          <w:sz w:val="28"/>
        </w:rPr>
        <w:t>
      4. По результатам осмотра должностного лица уполномоченного органа составляет акт с указанием перечня выявленных нарушений законодательства Республики Казахстан и сроков устранения замечаний. При отсутствии судовых документов и в случаях, угрожающих безопасности плавания, должностное лицо уполномоченного органа принимает решение о запрещении движения судна (состава), о чем капитан судна информирует судовладельца.
</w:t>
      </w:r>
      <w:r>
        <w:br/>
      </w:r>
      <w:r>
        <w:rPr>
          <w:rFonts w:ascii="Times New Roman"/>
          <w:b w:val="false"/>
          <w:i w:val="false"/>
          <w:color w:val="000000"/>
          <w:sz w:val="28"/>
        </w:rPr>
        <w:t>
      Акт осмотра составляется в двух экземплярах и подписывается должностным лицом уполномоченного органа и капитаном (или старшим помощником капитана). В случае отказа капитана (старшего помощника капитана) от подписи в акте делается запись с указанием заявленных мотивов отказа.
</w:t>
      </w:r>
      <w:r>
        <w:br/>
      </w:r>
      <w:r>
        <w:rPr>
          <w:rFonts w:ascii="Times New Roman"/>
          <w:b w:val="false"/>
          <w:i w:val="false"/>
          <w:color w:val="000000"/>
          <w:sz w:val="28"/>
        </w:rPr>
        <w:t>
      Первый экземпляр акта хранится на судне, второй - в уполномоченном органе в судовом деле.
</w:t>
      </w:r>
      <w:r>
        <w:br/>
      </w:r>
      <w:r>
        <w:rPr>
          <w:rFonts w:ascii="Times New Roman"/>
          <w:b w:val="false"/>
          <w:i w:val="false"/>
          <w:color w:val="000000"/>
          <w:sz w:val="28"/>
        </w:rPr>
        <w:t>
      Должностные лица уполномоченного органа, проводившие осмотр судна, несут ответственность за достоверность записей в акте по осмотру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247. Контроль за обеспечением безопасности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судоходства и порядка в речном порту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Контроль за обеспечением безопасности судоходства и порядка в речном порту, в том числе за соблюдением международных договоров Республики Казахстан, транспортного законодательства Республики Казахстан в речном порту, открытом для захода иностранных судов, а также в речном порту, расположенном в устье реки, осуществляется капитаном речного порта в соответствии с положением о капитане речного порта, утвержденным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248. Государственный контроль в области охраны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окружающей среды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санитарно-эпидемиологического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благополучия населения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Государственный контроль в области охраны окружающей среды при эксплуатации судов осуществляется уполномоченным органом в области охраны окружающей среды.
</w:t>
      </w:r>
      <w:r>
        <w:br/>
      </w:r>
      <w:r>
        <w:rPr>
          <w:rFonts w:ascii="Times New Roman"/>
          <w:b w:val="false"/>
          <w:i w:val="false"/>
          <w:color w:val="000000"/>
          <w:sz w:val="28"/>
        </w:rPr>
        <w:t>
      2. Уполномоченный орган совместно с государственным уполномоченным органом в области охраны окружающей среды осуществляет:
</w:t>
      </w:r>
      <w:r>
        <w:br/>
      </w:r>
      <w:r>
        <w:rPr>
          <w:rFonts w:ascii="Times New Roman"/>
          <w:b w:val="false"/>
          <w:i w:val="false"/>
          <w:color w:val="000000"/>
          <w:sz w:val="28"/>
        </w:rPr>
        <w:t>
      1) контроль за размещением и функционированием объектов природоохранного назначения на внутренних водных путях в зоне их деятельности;
</w:t>
      </w:r>
      <w:r>
        <w:br/>
      </w:r>
      <w:r>
        <w:rPr>
          <w:rFonts w:ascii="Times New Roman"/>
          <w:b w:val="false"/>
          <w:i w:val="false"/>
          <w:color w:val="000000"/>
          <w:sz w:val="28"/>
        </w:rPr>
        <w:t>
      2) информационное обслуживание собственников судна, судовладельцев и капитанов судов по вопросам охраны окружающей среды.
</w:t>
      </w:r>
      <w:r>
        <w:br/>
      </w:r>
      <w:r>
        <w:rPr>
          <w:rFonts w:ascii="Times New Roman"/>
          <w:b w:val="false"/>
          <w:i w:val="false"/>
          <w:color w:val="000000"/>
          <w:sz w:val="28"/>
        </w:rPr>
        <w:t>
      3. Контроль за соблюдением санитарно-эпидемиологических правил и норм на внутреннем водном транспорте осуществляется уполномоченным органом в области санитарно-эпидемиологического благополучия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249. Лоцманская проводка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Лоцманская проводка судов осуществляется в целях обеспечения безопасности судоходства по внутренним водным путям и предотвращения транспортных происшествий с судами.
</w:t>
      </w:r>
      <w:r>
        <w:br/>
      </w:r>
      <w:r>
        <w:rPr>
          <w:rFonts w:ascii="Times New Roman"/>
          <w:b w:val="false"/>
          <w:i w:val="false"/>
          <w:color w:val="000000"/>
          <w:sz w:val="28"/>
        </w:rPr>
        <w:t>
      Услуги по лоцманской проводке судов оказываются на платной основе.
</w:t>
      </w:r>
      <w:r>
        <w:br/>
      </w:r>
      <w:r>
        <w:rPr>
          <w:rFonts w:ascii="Times New Roman"/>
          <w:b w:val="false"/>
          <w:i w:val="false"/>
          <w:color w:val="000000"/>
          <w:sz w:val="28"/>
        </w:rPr>
        <w:t>
      2. К работе в качестве лоцманов могут быть допущены граждане Республики Казахстан при условии соответствия их требованиям, установленным положением о лоцманской службе и лоцманской проводке по внутренним водным путям Республики Казахстан, а также требованиям, установленным правилами о лоцманской проводке судов, утверждаемым Правительством Республики Казахстан.
</w:t>
      </w:r>
      <w:r>
        <w:br/>
      </w:r>
      <w:r>
        <w:rPr>
          <w:rFonts w:ascii="Times New Roman"/>
          <w:b w:val="false"/>
          <w:i w:val="false"/>
          <w:color w:val="000000"/>
          <w:sz w:val="28"/>
        </w:rPr>
        <w:t>
      3. В случае необходимости в целях обеспечения безопасности судоходства лоцман вправе приостановить лоцманскую проводку судна до наступления обстоятельств, позволяющих обеспечить безопасность судоходства.
</w:t>
      </w:r>
      <w:r>
        <w:br/>
      </w:r>
      <w:r>
        <w:rPr>
          <w:rFonts w:ascii="Times New Roman"/>
          <w:b w:val="false"/>
          <w:i w:val="false"/>
          <w:color w:val="000000"/>
          <w:sz w:val="28"/>
        </w:rPr>
        <w:t>
      4. Присутствие на судне лоцмана не снимает ответственности с капитана судна за управление судном.
</w:t>
      </w:r>
      <w:r>
        <w:br/>
      </w:r>
      <w:r>
        <w:rPr>
          <w:rFonts w:ascii="Times New Roman"/>
          <w:b w:val="false"/>
          <w:i w:val="false"/>
          <w:color w:val="000000"/>
          <w:sz w:val="28"/>
        </w:rPr>
        <w:t>
      Капитан судна вправе в целях обеспечения безопасности судоходства, в случае возникновения сомнений в правильности рекомендаций лоцмана, отказаться от его услуг, при этом, если лоцманская проводка судна является обязательной, капитан судна обязан потребовать замену такого лоцмана.
</w:t>
      </w:r>
      <w:r>
        <w:br/>
      </w:r>
      <w:r>
        <w:rPr>
          <w:rFonts w:ascii="Times New Roman"/>
          <w:b w:val="false"/>
          <w:i w:val="false"/>
          <w:color w:val="000000"/>
          <w:sz w:val="28"/>
        </w:rPr>
        <w:t>
      5. За вред, причиненный собственнику судна и (или) судовладельцу по вине лоцмана, ответственность несет организация, работником которой он является в момент причинения вреда собственнику судна и (или) судовладельцу.
</w:t>
      </w:r>
      <w:r>
        <w:br/>
      </w:r>
      <w:r>
        <w:rPr>
          <w:rFonts w:ascii="Times New Roman"/>
          <w:b w:val="false"/>
          <w:i w:val="false"/>
          <w:color w:val="000000"/>
          <w:sz w:val="28"/>
        </w:rPr>
        <w:t>
      Лоцман или организация, работником которой является лоцман, несет ответственность в полном объеме, если доказано, что убытки, причиненные в результате ненадлежащей лоцманской проводки, явились результатом совершенного умышленно или по неосторожности действия (бездействия) лоцмана или организации, работником которой он является.
</w:t>
      </w:r>
      <w:r>
        <w:br/>
      </w:r>
      <w:r>
        <w:rPr>
          <w:rFonts w:ascii="Times New Roman"/>
          <w:b w:val="false"/>
          <w:i w:val="false"/>
          <w:color w:val="000000"/>
          <w:sz w:val="28"/>
        </w:rPr>
        <w:t>
      Лоцман, виновный в ненадлежащей лоцманской проводке судна, может быть дисквалифицирован в порядке и на условиях, определяемых правилами о лоцманской проводке судов.
</w:t>
      </w:r>
      <w:r>
        <w:br/>
      </w:r>
      <w:r>
        <w:rPr>
          <w:rFonts w:ascii="Times New Roman"/>
          <w:b w:val="false"/>
          <w:i w:val="false"/>
          <w:color w:val="000000"/>
          <w:sz w:val="28"/>
        </w:rPr>
        <w:t>
      6. Суда, плавающие под флагом иностранного государства, в течение всего пути следования по внутренним водным путям подлежат обязательной лоцманской проводке, если иное не установлено международными договорами Республики Казахстан.
</w:t>
      </w:r>
      <w:r>
        <w:br/>
      </w:r>
      <w:r>
        <w:rPr>
          <w:rFonts w:ascii="Times New Roman"/>
          <w:b w:val="false"/>
          <w:i w:val="false"/>
          <w:color w:val="000000"/>
          <w:sz w:val="28"/>
        </w:rPr>
        <w:t>
      7. Во время лоцманской проводки судна лоцман обязан незамедлительно сообщить территориальному подразделению о:
</w:t>
      </w:r>
      <w:r>
        <w:br/>
      </w:r>
      <w:r>
        <w:rPr>
          <w:rFonts w:ascii="Times New Roman"/>
          <w:b w:val="false"/>
          <w:i w:val="false"/>
          <w:color w:val="000000"/>
          <w:sz w:val="28"/>
        </w:rPr>
        <w:t>
      1) любых изменениях судового хода, которые могут создать угрозу безопасности судоходства;
</w:t>
      </w:r>
      <w:r>
        <w:br/>
      </w:r>
      <w:r>
        <w:rPr>
          <w:rFonts w:ascii="Times New Roman"/>
          <w:b w:val="false"/>
          <w:i w:val="false"/>
          <w:color w:val="000000"/>
          <w:sz w:val="28"/>
        </w:rPr>
        <w:t>
      2) любых происшествиях с судном, лоцманскую проводку которого он осуществляет, и другими судами на обслуживаемом им участке внутренних водных путей;
</w:t>
      </w:r>
      <w:r>
        <w:br/>
      </w:r>
      <w:r>
        <w:rPr>
          <w:rFonts w:ascii="Times New Roman"/>
          <w:b w:val="false"/>
          <w:i w:val="false"/>
          <w:color w:val="000000"/>
          <w:sz w:val="28"/>
        </w:rPr>
        <w:t>
      3) невыполнении капитаном судна, лоцманскую проводку которого он осуществляет, правил плавания судов и правил предотвращения загрязнения с судов сточными и нефтесодержащими водами внутренних водных путей.
</w:t>
      </w:r>
      <w:r>
        <w:br/>
      </w:r>
      <w:r>
        <w:rPr>
          <w:rFonts w:ascii="Times New Roman"/>
          <w:b w:val="false"/>
          <w:i w:val="false"/>
          <w:color w:val="000000"/>
          <w:sz w:val="28"/>
        </w:rPr>
        <w:t>
      8. Контроль за деятельностью лоцманской службы в сфере безопасности судоходства осуществляется уполномоченным органом.
</w:t>
      </w:r>
      <w:r>
        <w:br/>
      </w:r>
      <w:r>
        <w:rPr>
          <w:rFonts w:ascii="Times New Roman"/>
          <w:b w:val="false"/>
          <w:i w:val="false"/>
          <w:color w:val="000000"/>
          <w:sz w:val="28"/>
        </w:rPr>
        <w:t>
      9. Юридические и физические лица, предоставляющие услуги по лоцманской проводке судов обязаны в порядке установленном гражданским законодательством Республики Казахстан, застраховать свою гражданско-правовую ответственность на случай возмещения вреда, который может быть причинен по вине лоцмана.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250. Ограничение или запрещение движения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возникновения чрезвычайных ситуаций природного и (или) техногенного характера, военных действий, а также при чрезмерном скоплении грузов и судов в речном порту, уполномоченный орган в целях безопасности судоходства, охраны и здоровья человека и окружающей среды сохранности грузов вправе принять решение об ограничении или запрещении движения судов в акватории речного порта, о чем незамедлительно уведомляет территориальное подразделение уполномоченного органа, которое принимает решение о сроках действия такого ограничения.
</w:t>
      </w:r>
      <w:r>
        <w:br/>
      </w:r>
      <w:r>
        <w:rPr>
          <w:rFonts w:ascii="Times New Roman"/>
          <w:b w:val="false"/>
          <w:i w:val="false"/>
          <w:color w:val="000000"/>
          <w:sz w:val="28"/>
        </w:rPr>
        <w:t>
      В случае введения ограничения или запрещения движения судов на срок более пяти дней, уполномоченный орган незамедлительно уведомляет об этом Правительство Республики Казахстан.
</w:t>
      </w:r>
      <w:r>
        <w:br/>
      </w:r>
      <w:r>
        <w:rPr>
          <w:rFonts w:ascii="Times New Roman"/>
          <w:b w:val="false"/>
          <w:i w:val="false"/>
          <w:color w:val="000000"/>
          <w:sz w:val="28"/>
        </w:rPr>
        <w:t>
      2. Уполномоченный орган обязан о принятом решении информировать судовладельцев и фрахтователей с указанием причин и сроков введения ограничения или запрещения движения судов.
</w:t>
      </w:r>
      <w:r>
        <w:br/>
      </w:r>
      <w:r>
        <w:rPr>
          <w:rFonts w:ascii="Times New Roman"/>
          <w:b w:val="false"/>
          <w:i w:val="false"/>
          <w:color w:val="000000"/>
          <w:sz w:val="28"/>
        </w:rPr>
        <w:t>
      3. Службой охраны Президента Республики Казахстан или органами национальной безопасности в зоне проведения охранных мероприятий могут вводиться ограничения движения судов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3. Государственный контроль в речном порту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251. Государственная администрация речного 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Государственная администрация речного порта является структурным подразделением уполномоченного органа.
</w:t>
      </w:r>
      <w:r>
        <w:br/>
      </w:r>
      <w:r>
        <w:rPr>
          <w:rFonts w:ascii="Times New Roman"/>
          <w:b w:val="false"/>
          <w:i w:val="false"/>
          <w:color w:val="000000"/>
          <w:sz w:val="28"/>
        </w:rPr>
        <w:t>
      2. К компетенции государственной администрации речного порта относятся:
</w:t>
      </w:r>
      <w:r>
        <w:br/>
      </w:r>
      <w:r>
        <w:rPr>
          <w:rFonts w:ascii="Times New Roman"/>
          <w:b w:val="false"/>
          <w:i w:val="false"/>
          <w:color w:val="000000"/>
          <w:sz w:val="28"/>
        </w:rPr>
        <w:t>
      1) контроль за обеспечением безопасности судоходства в акватории речного порта и порядка в речном порту;
</w:t>
      </w:r>
      <w:r>
        <w:br/>
      </w:r>
      <w:r>
        <w:rPr>
          <w:rFonts w:ascii="Times New Roman"/>
          <w:b w:val="false"/>
          <w:i w:val="false"/>
          <w:color w:val="000000"/>
          <w:sz w:val="28"/>
        </w:rPr>
        <w:t>
      2) контроль за соблюдением требований о порядке захода судов в речной порт и выхода их из речного порта;
</w:t>
      </w:r>
      <w:r>
        <w:br/>
      </w:r>
      <w:r>
        <w:rPr>
          <w:rFonts w:ascii="Times New Roman"/>
          <w:b w:val="false"/>
          <w:i w:val="false"/>
          <w:color w:val="000000"/>
          <w:sz w:val="28"/>
        </w:rPr>
        <w:t>
      3) оформление прихода судов в речной порт и выхода их из речного порта;
</w:t>
      </w:r>
      <w:r>
        <w:br/>
      </w:r>
      <w:r>
        <w:rPr>
          <w:rFonts w:ascii="Times New Roman"/>
          <w:b w:val="false"/>
          <w:i w:val="false"/>
          <w:color w:val="000000"/>
          <w:sz w:val="28"/>
        </w:rPr>
        <w:t>
      4) контроль за деятельностью лоцманской службы;
</w:t>
      </w:r>
      <w:r>
        <w:br/>
      </w:r>
      <w:r>
        <w:rPr>
          <w:rFonts w:ascii="Times New Roman"/>
          <w:b w:val="false"/>
          <w:i w:val="false"/>
          <w:color w:val="000000"/>
          <w:sz w:val="28"/>
        </w:rPr>
        <w:t>
      5) контроль за лоцманской проводкой судов;
</w:t>
      </w:r>
      <w:r>
        <w:br/>
      </w:r>
      <w:r>
        <w:rPr>
          <w:rFonts w:ascii="Times New Roman"/>
          <w:b w:val="false"/>
          <w:i w:val="false"/>
          <w:color w:val="000000"/>
          <w:sz w:val="28"/>
        </w:rPr>
        <w:t>
      6) выдача разрешений на проведение в речном порту строительных, гидротехнических и иных работ;
</w:t>
      </w:r>
      <w:r>
        <w:br/>
      </w:r>
      <w:r>
        <w:rPr>
          <w:rFonts w:ascii="Times New Roman"/>
          <w:b w:val="false"/>
          <w:i w:val="false"/>
          <w:color w:val="000000"/>
          <w:sz w:val="28"/>
        </w:rPr>
        <w:t>
      7) контроль за техническим состоянием портовых сооружений и их эксплуатации;
</w:t>
      </w:r>
      <w:r>
        <w:br/>
      </w:r>
      <w:r>
        <w:rPr>
          <w:rFonts w:ascii="Times New Roman"/>
          <w:b w:val="false"/>
          <w:i w:val="false"/>
          <w:color w:val="000000"/>
          <w:sz w:val="28"/>
        </w:rPr>
        <w:t>
      8) контроль за противопожарной безопасностью в речном порту;
</w:t>
      </w:r>
      <w:r>
        <w:br/>
      </w:r>
      <w:r>
        <w:rPr>
          <w:rFonts w:ascii="Times New Roman"/>
          <w:b w:val="false"/>
          <w:i w:val="false"/>
          <w:color w:val="000000"/>
          <w:sz w:val="28"/>
        </w:rPr>
        <w:t>
      9) контроль за подъемом затонувшего имущества в акватории речного 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252. Капитан речного 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Капитан речного порта возглавляет государственную администрацию речного порта и осуществляет свою деятельность в соответствии с законодательством Республики Казахстан.
</w:t>
      </w:r>
      <w:r>
        <w:br/>
      </w:r>
      <w:r>
        <w:rPr>
          <w:rFonts w:ascii="Times New Roman"/>
          <w:b w:val="false"/>
          <w:i w:val="false"/>
          <w:color w:val="000000"/>
          <w:sz w:val="28"/>
        </w:rPr>
        <w:t>
      2. На должность капитана речного порта назначается лицо, имеющее высшее специальное образование, диплом капитана и стаж работы в речной администрации порта не менее трех лет.
</w:t>
      </w:r>
      <w:r>
        <w:br/>
      </w:r>
      <w:r>
        <w:rPr>
          <w:rFonts w:ascii="Times New Roman"/>
          <w:b w:val="false"/>
          <w:i w:val="false"/>
          <w:color w:val="000000"/>
          <w:sz w:val="28"/>
        </w:rPr>
        <w:t>
      3. Капитан речного порта назначается на должность и освобождается от должности уполномоченным органом в соответствии с законодательством Республики Казахстан.
</w:t>
      </w:r>
      <w:r>
        <w:br/>
      </w:r>
      <w:r>
        <w:rPr>
          <w:rFonts w:ascii="Times New Roman"/>
          <w:b w:val="false"/>
          <w:i w:val="false"/>
          <w:color w:val="000000"/>
          <w:sz w:val="28"/>
        </w:rPr>
        <w:t>
      4. Капитан речного порта в пределах своей компетенции вправе:
</w:t>
      </w:r>
      <w:r>
        <w:br/>
      </w:r>
      <w:r>
        <w:rPr>
          <w:rFonts w:ascii="Times New Roman"/>
          <w:b w:val="false"/>
          <w:i w:val="false"/>
          <w:color w:val="000000"/>
          <w:sz w:val="28"/>
        </w:rPr>
        <w:t>
      1) издавать распоряжения, обязательные для всех находящихся в речном порту судов, физических и юридических лиц, в том числе объявлять допустимую проходную осадку судов на акватории речного порта;
</w:t>
      </w:r>
      <w:r>
        <w:br/>
      </w:r>
      <w:r>
        <w:rPr>
          <w:rFonts w:ascii="Times New Roman"/>
          <w:b w:val="false"/>
          <w:i w:val="false"/>
          <w:color w:val="000000"/>
          <w:sz w:val="28"/>
        </w:rPr>
        <w:t>
      2) принимать меры по предупреждению и ликвидации чрезвычайных ситуаций;
</w:t>
      </w:r>
      <w:r>
        <w:br/>
      </w:r>
      <w:r>
        <w:rPr>
          <w:rFonts w:ascii="Times New Roman"/>
          <w:b w:val="false"/>
          <w:i w:val="false"/>
          <w:color w:val="000000"/>
          <w:sz w:val="28"/>
        </w:rPr>
        <w:t>
      3) привлекать находящиеся в речном порту суда для участия в спасании людей и судов, терпящих бедствие в пределах акватории речного порта и ликвидации пожаров на судах, находящихся в речном порту;
</w:t>
      </w:r>
      <w:r>
        <w:br/>
      </w:r>
      <w:r>
        <w:rPr>
          <w:rFonts w:ascii="Times New Roman"/>
          <w:b w:val="false"/>
          <w:i w:val="false"/>
          <w:color w:val="000000"/>
          <w:sz w:val="28"/>
        </w:rPr>
        <w:t>
      4) устанавливать обязательную лоцманскую проводку в пределах акватории речного порта;
</w:t>
      </w:r>
      <w:r>
        <w:br/>
      </w:r>
      <w:r>
        <w:rPr>
          <w:rFonts w:ascii="Times New Roman"/>
          <w:b w:val="false"/>
          <w:i w:val="false"/>
          <w:color w:val="000000"/>
          <w:sz w:val="28"/>
        </w:rPr>
        <w:t>
      5) подвергать судно осмотру в случаях, установленных законодательством Республики Казахстан;
</w:t>
      </w:r>
      <w:r>
        <w:br/>
      </w:r>
      <w:r>
        <w:rPr>
          <w:rFonts w:ascii="Times New Roman"/>
          <w:b w:val="false"/>
          <w:i w:val="false"/>
          <w:color w:val="000000"/>
          <w:sz w:val="28"/>
        </w:rPr>
        <w:t>
      6) проводить контрольный осмотр судна в целях проверки устранения недостатков, препятствующих выдаче разрешения на выход судна из речного порта;
</w:t>
      </w:r>
      <w:r>
        <w:br/>
      </w:r>
      <w:r>
        <w:rPr>
          <w:rFonts w:ascii="Times New Roman"/>
          <w:b w:val="false"/>
          <w:i w:val="false"/>
          <w:color w:val="000000"/>
          <w:sz w:val="28"/>
        </w:rPr>
        <w:t>
      7) сотрудничать с соответствующими государственными органами.
</w:t>
      </w:r>
      <w:r>
        <w:br/>
      </w:r>
      <w:r>
        <w:rPr>
          <w:rFonts w:ascii="Times New Roman"/>
          <w:b w:val="false"/>
          <w:i w:val="false"/>
          <w:color w:val="000000"/>
          <w:sz w:val="28"/>
        </w:rPr>
        <w:t>
      5. Капитан речного порта обязан:
</w:t>
      </w:r>
      <w:r>
        <w:br/>
      </w:r>
      <w:r>
        <w:rPr>
          <w:rFonts w:ascii="Times New Roman"/>
          <w:b w:val="false"/>
          <w:i w:val="false"/>
          <w:color w:val="000000"/>
          <w:sz w:val="28"/>
        </w:rPr>
        <w:t>
      1) осуществлять контроль за судами, организацию и регулирование деятельности в речном порту в порядке, установленном уполномоченным органом;
</w:t>
      </w:r>
      <w:r>
        <w:br/>
      </w:r>
      <w:r>
        <w:rPr>
          <w:rFonts w:ascii="Times New Roman"/>
          <w:b w:val="false"/>
          <w:i w:val="false"/>
          <w:color w:val="000000"/>
          <w:sz w:val="28"/>
        </w:rPr>
        <w:t>
      2) осуществлять контроль за судами и иными плавучими объектами, входящими в речной порт и выходящими из речного порта;
</w:t>
      </w:r>
      <w:r>
        <w:br/>
      </w:r>
      <w:r>
        <w:rPr>
          <w:rFonts w:ascii="Times New Roman"/>
          <w:b w:val="false"/>
          <w:i w:val="false"/>
          <w:color w:val="000000"/>
          <w:sz w:val="28"/>
        </w:rPr>
        <w:t>
      3) выдавать разрешение или отказывать в разрешении на выход судов из речного порта в случаях, установленных настоящим Кодексом;
</w:t>
      </w:r>
      <w:r>
        <w:br/>
      </w:r>
      <w:r>
        <w:rPr>
          <w:rFonts w:ascii="Times New Roman"/>
          <w:b w:val="false"/>
          <w:i w:val="false"/>
          <w:color w:val="000000"/>
          <w:sz w:val="28"/>
        </w:rPr>
        <w:t>
      4) организовывать работы по предотвращению и ликвидации последствий загрязнения акватории речного порта;
</w:t>
      </w:r>
      <w:r>
        <w:br/>
      </w:r>
      <w:r>
        <w:rPr>
          <w:rFonts w:ascii="Times New Roman"/>
          <w:b w:val="false"/>
          <w:i w:val="false"/>
          <w:color w:val="000000"/>
          <w:sz w:val="28"/>
        </w:rPr>
        <w:t>
      5) осуществлять контроль за соблюдением правил безопасности при погрузке (разгрузке) опасных грузов;
</w:t>
      </w:r>
      <w:r>
        <w:br/>
      </w:r>
      <w:r>
        <w:rPr>
          <w:rFonts w:ascii="Times New Roman"/>
          <w:b w:val="false"/>
          <w:i w:val="false"/>
          <w:color w:val="000000"/>
          <w:sz w:val="28"/>
        </w:rPr>
        <w:t>
      6) организовать прием и обработку отходов с судов;
</w:t>
      </w:r>
      <w:r>
        <w:br/>
      </w:r>
      <w:r>
        <w:rPr>
          <w:rFonts w:ascii="Times New Roman"/>
          <w:b w:val="false"/>
          <w:i w:val="false"/>
          <w:color w:val="000000"/>
          <w:sz w:val="28"/>
        </w:rPr>
        <w:t>
      7) представлять в уполномоченный орган статистические данные об обеспечении безопасности судоходства в речном порту.
</w:t>
      </w:r>
      <w:r>
        <w:br/>
      </w:r>
      <w:r>
        <w:rPr>
          <w:rFonts w:ascii="Times New Roman"/>
          <w:b w:val="false"/>
          <w:i w:val="false"/>
          <w:color w:val="000000"/>
          <w:sz w:val="28"/>
        </w:rPr>
        <w:t>
      6. В речных портах, открытых для захода и обслуживания судов иностранных государств, а также в речных портах, расположенных в устьях рек, государственный контроль по решению уполномоченного органа возлагается на капитана речного порта.
</w:t>
      </w:r>
      <w:r>
        <w:br/>
      </w:r>
      <w:r>
        <w:rPr>
          <w:rFonts w:ascii="Times New Roman"/>
          <w:b w:val="false"/>
          <w:i w:val="false"/>
          <w:color w:val="000000"/>
          <w:sz w:val="28"/>
        </w:rPr>
        <w:t>
      7. Капитан речного порта осуществляет свою деятельность в соответствии с транспортным законодательством Республики Казахстан и положением о капитане речного порта, утвержденным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4. Внутренние водные пути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253.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Внутренние водные пути и расположенные на них судоходные гидротехнические сооружения, используемые для судоходства, находятся в собственности государства.
</w:t>
      </w:r>
      <w:r>
        <w:br/>
      </w:r>
      <w:r>
        <w:rPr>
          <w:rFonts w:ascii="Times New Roman"/>
          <w:b w:val="false"/>
          <w:i w:val="false"/>
          <w:color w:val="000000"/>
          <w:sz w:val="28"/>
        </w:rPr>
        <w:t>
      2. Навигационно-гидрографическое обеспечение условий плавания судов по внутренним водным путям, за исключением участков пограничной зоны Республики Казахстан, осуществляется уполномоченным органом.
</w:t>
      </w:r>
      <w:r>
        <w:br/>
      </w:r>
      <w:r>
        <w:rPr>
          <w:rFonts w:ascii="Times New Roman"/>
          <w:b w:val="false"/>
          <w:i w:val="false"/>
          <w:color w:val="000000"/>
          <w:sz w:val="28"/>
        </w:rPr>
        <w:t>
      3. Навигационно-гидрографическое обеспечение условий плавания судов по внутренним водным путям на участках пограничных зон Республики Казахстан регулируется международными договорами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254. Содержание внутренних водных путей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Проведение путевых работ, в том числе работ по устройству и содержанию рейдов в речных портах, находящихся в государственной собственности, и подходов к причалам таких речных портов, а также содержание судоходных гидротехнических сооружений осуществляются предприятиями уполномоченного органа, за счет средств государственного бюджета, доходов от собственной деятельности, а также других, не запрещенных законом источников.
</w:t>
      </w:r>
      <w:r>
        <w:br/>
      </w:r>
      <w:r>
        <w:rPr>
          <w:rFonts w:ascii="Times New Roman"/>
          <w:b w:val="false"/>
          <w:i w:val="false"/>
          <w:color w:val="000000"/>
          <w:sz w:val="28"/>
        </w:rPr>
        <w:t>
      2. Проведение путевых работ на подходах к речным портам, не являющимися государственной собственностью, а также в пунктах отстоя обязаны осуществлять их владельцы по согласованию с уполномоченным органом.
</w:t>
      </w:r>
      <w:r>
        <w:br/>
      </w:r>
      <w:r>
        <w:rPr>
          <w:rFonts w:ascii="Times New Roman"/>
          <w:b w:val="false"/>
          <w:i w:val="false"/>
          <w:color w:val="000000"/>
          <w:sz w:val="28"/>
        </w:rPr>
        <w:t>
      3. Пунктом отстоя является земельный участок и акватория поверхностного водного объекта, обустроенного и оборудованного в целях ремонта, отстоя в летнее и зимнее время года, технического осмотра судов и иных плавучих объектов.
</w:t>
      </w:r>
      <w:r>
        <w:br/>
      </w:r>
      <w:r>
        <w:rPr>
          <w:rFonts w:ascii="Times New Roman"/>
          <w:b w:val="false"/>
          <w:i w:val="false"/>
          <w:color w:val="000000"/>
          <w:sz w:val="28"/>
        </w:rPr>
        <w:t>
      4. Работы по содержанию внутренних водных путей и судоходных гидротехнических сооружений на них осуществляются при наличии разрешения на проведение путевых работ в соответствии с водным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255. Пользование акваториями, береговой полосой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внутренних водных путях и земельными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участками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пределах внутренних водных путей, расположенных вне территорий городских населенных пунктов, береговая полоса земли предоставляется на праве землепользования в соответствии с земельным законодательством Республики Казахстан для работ, связанных с обеспечением внутренних водных путей в судоходном состоянии.
</w:t>
      </w:r>
      <w:r>
        <w:br/>
      </w:r>
      <w:r>
        <w:rPr>
          <w:rFonts w:ascii="Times New Roman"/>
          <w:b w:val="false"/>
          <w:i w:val="false"/>
          <w:color w:val="000000"/>
          <w:sz w:val="28"/>
        </w:rPr>
        <w:t>
      2. Предприятия уполномоченного органа вправе:
</w:t>
      </w:r>
      <w:r>
        <w:br/>
      </w:r>
      <w:r>
        <w:rPr>
          <w:rFonts w:ascii="Times New Roman"/>
          <w:b w:val="false"/>
          <w:i w:val="false"/>
          <w:color w:val="000000"/>
          <w:sz w:val="28"/>
        </w:rPr>
        <w:t>
      1) пользоваться береговой полосой для проведения работ по обеспечению судоходства и возведению строений и сооружений для этих целей;
</w:t>
      </w:r>
      <w:r>
        <w:br/>
      </w:r>
      <w:r>
        <w:rPr>
          <w:rFonts w:ascii="Times New Roman"/>
          <w:b w:val="false"/>
          <w:i w:val="false"/>
          <w:color w:val="000000"/>
          <w:sz w:val="28"/>
        </w:rPr>
        <w:t>
      2) устанавливать на береговой полосе внутренних водных путей средства навигационного оборудования;
</w:t>
      </w:r>
      <w:r>
        <w:br/>
      </w:r>
      <w:r>
        <w:rPr>
          <w:rFonts w:ascii="Times New Roman"/>
          <w:b w:val="false"/>
          <w:i w:val="false"/>
          <w:color w:val="000000"/>
          <w:sz w:val="28"/>
        </w:rPr>
        <w:t>
      3) осуществлять рубку произрастающих на береговой полосе деревьев и кустарников для обеспечения безопасности судоходства, в том числе для видимости средств навигационного оборудования, а также для геодезического обоснования при съемках участков русел рек в соответствии с земельным законодательством Республики Казахстан;
</w:t>
      </w:r>
      <w:r>
        <w:br/>
      </w:r>
      <w:r>
        <w:rPr>
          <w:rFonts w:ascii="Times New Roman"/>
          <w:b w:val="false"/>
          <w:i w:val="false"/>
          <w:color w:val="000000"/>
          <w:sz w:val="28"/>
        </w:rPr>
        <w:t>
      4) устанавливать береговые средства навигационного оборудования и прокладывать просеки для обеспечения их видимости за пределами береговой полосы в порядке, установленном лесным и водным законодательством Республики Казахстан;
</w:t>
      </w:r>
      <w:r>
        <w:br/>
      </w:r>
      <w:r>
        <w:rPr>
          <w:rFonts w:ascii="Times New Roman"/>
          <w:b w:val="false"/>
          <w:i w:val="false"/>
          <w:color w:val="000000"/>
          <w:sz w:val="28"/>
        </w:rPr>
        <w:t>
      5) использовать для проведения работ, указанных в настоящем пункте грунт, камень, гравий, деревья и кустарники, находящиеся в пределах береговой полосы.
</w:t>
      </w:r>
      <w:r>
        <w:br/>
      </w:r>
      <w:r>
        <w:rPr>
          <w:rFonts w:ascii="Times New Roman"/>
          <w:b w:val="false"/>
          <w:i w:val="false"/>
          <w:color w:val="000000"/>
          <w:sz w:val="28"/>
        </w:rPr>
        <w:t>
      3. Уполномоченный орган выдает разрешение на:
</w:t>
      </w:r>
      <w:r>
        <w:br/>
      </w:r>
      <w:r>
        <w:rPr>
          <w:rFonts w:ascii="Times New Roman"/>
          <w:b w:val="false"/>
          <w:i w:val="false"/>
          <w:color w:val="000000"/>
          <w:sz w:val="28"/>
        </w:rPr>
        <w:t>
      1) устройство временных приспособлений и наплавных сооружений для причаливания, швартовки и стоянки судов и иных плавучих объектов, посадки на суда и высадки с судов пассажиров, погрузки, выгрузки и хранения грузов;
</w:t>
      </w:r>
      <w:r>
        <w:br/>
      </w:r>
      <w:r>
        <w:rPr>
          <w:rFonts w:ascii="Times New Roman"/>
          <w:b w:val="false"/>
          <w:i w:val="false"/>
          <w:color w:val="000000"/>
          <w:sz w:val="28"/>
        </w:rPr>
        <w:t>
      2) строительство временных строений и сооружений и проведение других необходимых работ в случаях непредвиденных зимовок судов или транспортных происшествий с ними.
</w:t>
      </w:r>
      <w:r>
        <w:br/>
      </w:r>
      <w:r>
        <w:rPr>
          <w:rFonts w:ascii="Times New Roman"/>
          <w:b w:val="false"/>
          <w:i w:val="false"/>
          <w:color w:val="000000"/>
          <w:sz w:val="28"/>
        </w:rPr>
        <w:t>
      4. Лица, использующие береговую полосу внутренних водных путей для проведения временных работ, после их окончания обязаны очистить береговую полосу и обустроить ее.
</w:t>
      </w:r>
      <w:r>
        <w:br/>
      </w:r>
      <w:r>
        <w:rPr>
          <w:rFonts w:ascii="Times New Roman"/>
          <w:b w:val="false"/>
          <w:i w:val="false"/>
          <w:color w:val="000000"/>
          <w:sz w:val="28"/>
        </w:rPr>
        <w:t>
      5. Запрещается установка на береговой полосе внутренних водных путей каких-либо постоянных огней, направленных в сторону судового хода, за исключением навигационных.
</w:t>
      </w:r>
      <w:r>
        <w:br/>
      </w:r>
      <w:r>
        <w:rPr>
          <w:rFonts w:ascii="Times New Roman"/>
          <w:b w:val="false"/>
          <w:i w:val="false"/>
          <w:color w:val="000000"/>
          <w:sz w:val="28"/>
        </w:rPr>
        <w:t>
      Установка временных огней осуществляется только по согласованию с уполномоченным органом при условии ограждения таких огней со стороны судовых ходов.
</w:t>
      </w:r>
      <w:r>
        <w:br/>
      </w:r>
      <w:r>
        <w:rPr>
          <w:rFonts w:ascii="Times New Roman"/>
          <w:b w:val="false"/>
          <w:i w:val="false"/>
          <w:color w:val="000000"/>
          <w:sz w:val="28"/>
        </w:rPr>
        <w:t>
      6. Не допускается использование береговой полосы для осуществления хозяйственной и иной деятельности, если такая деятельность не совместима с обеспечением безопасности судоходства.
</w:t>
      </w:r>
      <w:r>
        <w:br/>
      </w:r>
      <w:r>
        <w:rPr>
          <w:rFonts w:ascii="Times New Roman"/>
          <w:b w:val="false"/>
          <w:i w:val="false"/>
          <w:color w:val="000000"/>
          <w:sz w:val="28"/>
        </w:rPr>
        <w:t>
      7. Проекты строительства или реконструкции объектов, размещаемых на береговой полосе, подлежат обязательному согласованию с уполномоченным органом и предоставлению проекта на государственную экологическую экспертизу.
</w:t>
      </w:r>
      <w:r>
        <w:br/>
      </w:r>
      <w:r>
        <w:rPr>
          <w:rFonts w:ascii="Times New Roman"/>
          <w:b w:val="false"/>
          <w:i w:val="false"/>
          <w:color w:val="000000"/>
          <w:sz w:val="28"/>
        </w:rPr>
        <w:t>
      8. Пользование водными участками для нужд рыболовства в случае, если такие участки используются для целей судоходства, допускается по согласованию с уполномоченным органом.
</w:t>
      </w:r>
      <w:r>
        <w:br/>
      </w:r>
      <w:r>
        <w:rPr>
          <w:rFonts w:ascii="Times New Roman"/>
          <w:b w:val="false"/>
          <w:i w:val="false"/>
          <w:color w:val="000000"/>
          <w:sz w:val="28"/>
        </w:rPr>
        <w:t>
      9. Отвод земельных участков, расположенных в пределах береговой полосы, и выделение участков акватории внутренних водных путей, возведение на них строений и сооружений осуществляются по согласованию с уполномоченным органом, а также уполномоченным органом в области санитарно-эпидемиологического благополучия населения в порядке, установленном законодательством Республики Казахстан.
</w:t>
      </w:r>
      <w:r>
        <w:br/>
      </w:r>
      <w:r>
        <w:rPr>
          <w:rFonts w:ascii="Times New Roman"/>
          <w:b w:val="false"/>
          <w:i w:val="false"/>
          <w:color w:val="000000"/>
          <w:sz w:val="28"/>
        </w:rPr>
        <w:t>
      10. Береговая полоса и участок прилегающей акватории, предназначенной для отстоя, ремонта, строительства судов и других плавучих объектов, находятся в пользовании предприятий уполномоченного органа.
</w:t>
      </w:r>
      <w:r>
        <w:br/>
      </w:r>
      <w:r>
        <w:rPr>
          <w:rFonts w:ascii="Times New Roman"/>
          <w:b w:val="false"/>
          <w:i w:val="false"/>
          <w:color w:val="000000"/>
          <w:sz w:val="28"/>
        </w:rPr>
        <w:t>
      11. Пользование береговой полосой внутренних водных путей на участках пограничных зон Республики Казахстан осуществляется в соответствии с законодательством Республики Казахстан и по согласованию с Пограничной службой Комитета национальной безопасности Республики Казахстан.
</w:t>
      </w:r>
      <w:r>
        <w:br/>
      </w:r>
      <w:r>
        <w:rPr>
          <w:rFonts w:ascii="Times New Roman"/>
          <w:b w:val="false"/>
          <w:i w:val="false"/>
          <w:color w:val="000000"/>
          <w:sz w:val="28"/>
        </w:rPr>
        <w:t>
      12. Запрещается оставление в акватории и на береговой полосе в пределах внутренних водных путей безнадзорных судов, строений и сооружений, оказывающих негативное влияние на состояние внутренних водных путей и береговой полосы и (или) затрудняющих их использование.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256. Строительство и эксплуатация сооружений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внутренних водных путях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Строительство и эксплуатация возводимых искусственных сооружений (мостов, плотин, причальных сооружений, каналов, устройств гидроэнергетики, надводных и подводных переходов, линий связи и электрических передач, трубопроводов, водозаборов и других гидротехнических сооружений) на внутренних водных путях и проведение работ, связанных с их эксплуатацией, добыча нерудных строительных материалов осуществляются по согласованию с уполномоченным органом.
</w:t>
      </w:r>
      <w:r>
        <w:br/>
      </w:r>
      <w:r>
        <w:rPr>
          <w:rFonts w:ascii="Times New Roman"/>
          <w:b w:val="false"/>
          <w:i w:val="false"/>
          <w:color w:val="000000"/>
          <w:sz w:val="28"/>
        </w:rPr>
        <w:t>
      2. Владельцы сооружений на внутренних водных путях (в том числе и возводимых) по согласованию с уполномоченным органом обязаны за свой счет устанавливать средства навигационного оборудования, в том числе плавучее и иное оборудование, а также в целях безопасности судоходства в соответствии с требованиями технических регламентов в сфере внутреннего водного транспорта обеспечивать их функционирование.
</w:t>
      </w:r>
      <w:r>
        <w:br/>
      </w:r>
      <w:r>
        <w:rPr>
          <w:rFonts w:ascii="Times New Roman"/>
          <w:b w:val="false"/>
          <w:i w:val="false"/>
          <w:color w:val="000000"/>
          <w:sz w:val="28"/>
        </w:rPr>
        <w:t>
      3. Владельцы мостов и других гидротехнических сооружений, эксплуатируемых, а также возводимых на внутренних водных путях, по согласованию с уполномоченным органом обязаны:
</w:t>
      </w:r>
      <w:r>
        <w:br/>
      </w:r>
      <w:r>
        <w:rPr>
          <w:rFonts w:ascii="Times New Roman"/>
          <w:b w:val="false"/>
          <w:i w:val="false"/>
          <w:color w:val="000000"/>
          <w:sz w:val="28"/>
        </w:rPr>
        <w:t>
      1) обеспечить беспрепятственный и безопасный пропуск судов и других плавучих объектов;
</w:t>
      </w:r>
      <w:r>
        <w:br/>
      </w:r>
      <w:r>
        <w:rPr>
          <w:rFonts w:ascii="Times New Roman"/>
          <w:b w:val="false"/>
          <w:i w:val="false"/>
          <w:color w:val="000000"/>
          <w:sz w:val="28"/>
        </w:rPr>
        <w:t>
      2) производить за свой счет необходимые дноуглубительные и дноочистительные работы к их подходам;
</w:t>
      </w:r>
      <w:r>
        <w:br/>
      </w:r>
      <w:r>
        <w:rPr>
          <w:rFonts w:ascii="Times New Roman"/>
          <w:b w:val="false"/>
          <w:i w:val="false"/>
          <w:color w:val="000000"/>
          <w:sz w:val="28"/>
        </w:rPr>
        <w:t>
      3) изготавливать, устанавливать и содержать сооружения и приспособления, необходимые для безопасного прохода судов;
</w:t>
      </w:r>
      <w:r>
        <w:br/>
      </w:r>
      <w:r>
        <w:rPr>
          <w:rFonts w:ascii="Times New Roman"/>
          <w:b w:val="false"/>
          <w:i w:val="false"/>
          <w:color w:val="000000"/>
          <w:sz w:val="28"/>
        </w:rPr>
        <w:t>
      4) разводить и поднимать пролеты подъемных мостов.
</w:t>
      </w:r>
      <w:r>
        <w:br/>
      </w:r>
      <w:r>
        <w:rPr>
          <w:rFonts w:ascii="Times New Roman"/>
          <w:b w:val="false"/>
          <w:i w:val="false"/>
          <w:color w:val="000000"/>
          <w:sz w:val="28"/>
        </w:rPr>
        <w:t>
      4. Владельцы гидроэлектростанций и других водонапорных гидротехнических сооружений, регулирующих уровень воды на внутренних водных путях, обязаны поддерживать согласованный с уполномоченным органом по водным ресурсам уровень воды, необходимый для беспрепятственного и безопасного судоходства на участках выше и ниже таких сооружений.
</w:t>
      </w:r>
      <w:r>
        <w:br/>
      </w:r>
      <w:r>
        <w:rPr>
          <w:rFonts w:ascii="Times New Roman"/>
          <w:b w:val="false"/>
          <w:i w:val="false"/>
          <w:color w:val="000000"/>
          <w:sz w:val="28"/>
        </w:rPr>
        <w:t>
      5. Эксплуатация сооружений, регулирующих уровень воды на внутренних водных путях, осуществляется по согласованию с уполномоченным органом.
</w:t>
      </w:r>
      <w:r>
        <w:br/>
      </w:r>
      <w:r>
        <w:rPr>
          <w:rFonts w:ascii="Times New Roman"/>
          <w:b w:val="false"/>
          <w:i w:val="false"/>
          <w:color w:val="000000"/>
          <w:sz w:val="28"/>
        </w:rPr>
        <w:t>
      6. Гарантированные глубины на реках, используемых для судоходства и расположенных на территориях нескольких государств, устанавливаются в соответствии с международными договорами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5. Судно внутреннего водного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257. Средства идентификации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Судно обязано иметь название, пункт приписки, идентификационный номер, позывной сигнал и в зависимости от технической оснащенности судна идентификационный номер судовой станции спутниковой связи и номер избирательного вызова судовой станции.
</w:t>
      </w:r>
      <w:r>
        <w:br/>
      </w:r>
      <w:r>
        <w:rPr>
          <w:rFonts w:ascii="Times New Roman"/>
          <w:b w:val="false"/>
          <w:i w:val="false"/>
          <w:color w:val="000000"/>
          <w:sz w:val="28"/>
        </w:rPr>
        <w:t>
      2. Название судна присваивается или изменяется его собственником в порядке, установленном уполномоченным органом, при этом:
</w:t>
      </w:r>
      <w:r>
        <w:br/>
      </w:r>
      <w:r>
        <w:rPr>
          <w:rFonts w:ascii="Times New Roman"/>
          <w:b w:val="false"/>
          <w:i w:val="false"/>
          <w:color w:val="000000"/>
          <w:sz w:val="28"/>
        </w:rPr>
        <w:t>
      1) не допускается присвоение одинаковых названий судам, эксплуатирующимся в замкнутом или смежном бассейнах;
</w:t>
      </w:r>
      <w:r>
        <w:br/>
      </w:r>
      <w:r>
        <w:rPr>
          <w:rFonts w:ascii="Times New Roman"/>
          <w:b w:val="false"/>
          <w:i w:val="false"/>
          <w:color w:val="000000"/>
          <w:sz w:val="28"/>
        </w:rPr>
        <w:t>
      2) необходимо учитывать словообразовательные, стилистические нормы современного литературного языка, требования общественной нравственности и морали;
</w:t>
      </w:r>
      <w:r>
        <w:br/>
      </w:r>
      <w:r>
        <w:rPr>
          <w:rFonts w:ascii="Times New Roman"/>
          <w:b w:val="false"/>
          <w:i w:val="false"/>
          <w:color w:val="000000"/>
          <w:sz w:val="28"/>
        </w:rPr>
        <w:t>
      3) необходимо согласие человека или его наследников, если судну присваевается название именем этого человека.
</w:t>
      </w:r>
      <w:r>
        <w:br/>
      </w:r>
      <w:r>
        <w:rPr>
          <w:rFonts w:ascii="Times New Roman"/>
          <w:b w:val="false"/>
          <w:i w:val="false"/>
          <w:color w:val="000000"/>
          <w:sz w:val="28"/>
        </w:rPr>
        <w:t>
      Название судна не может быть изменено, если на судно зарегистрированно ограничение (обременение) прав.
</w:t>
      </w:r>
      <w:r>
        <w:br/>
      </w:r>
      <w:r>
        <w:rPr>
          <w:rFonts w:ascii="Times New Roman"/>
          <w:b w:val="false"/>
          <w:i w:val="false"/>
          <w:color w:val="000000"/>
          <w:sz w:val="28"/>
        </w:rPr>
        <w:t>
      3. Идентификационный номер судна присваивается уполномоченным органом в соответствии с законодательством Республики Казахстан.
</w:t>
      </w:r>
      <w:r>
        <w:br/>
      </w:r>
      <w:r>
        <w:rPr>
          <w:rFonts w:ascii="Times New Roman"/>
          <w:b w:val="false"/>
          <w:i w:val="false"/>
          <w:color w:val="000000"/>
          <w:sz w:val="28"/>
        </w:rPr>
        <w:t>
      4. Позывной сигнал, идентификационный номер судовой станции спутниковой связи и номер избирательного вызова судовой станции присваиваются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258. Судовые документы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 судне, зарегистрированном в Государственном судовом реестре или судовой книге, должны находиться следующие судовые документы, формы, порядок выдачи и ведения которых устанавливаются уполномоченным органом:
</w:t>
      </w:r>
      <w:r>
        <w:br/>
      </w:r>
      <w:r>
        <w:rPr>
          <w:rFonts w:ascii="Times New Roman"/>
          <w:b w:val="false"/>
          <w:i w:val="false"/>
          <w:color w:val="000000"/>
          <w:sz w:val="28"/>
        </w:rPr>
        <w:t>
      1) судовое свидетельство, которое подтверждает право плавания судна под Государственным флагом Республики Казахстан и право собственности на судно;
</w:t>
      </w:r>
      <w:r>
        <w:br/>
      </w:r>
      <w:r>
        <w:rPr>
          <w:rFonts w:ascii="Times New Roman"/>
          <w:b w:val="false"/>
          <w:i w:val="false"/>
          <w:color w:val="000000"/>
          <w:sz w:val="28"/>
        </w:rPr>
        <w:t>
      2) свидетельство о временном предоставлении права плавания под Государственным флагом Республики Казахстан иностранному судну (для судов, зарегистрированных в реестре арендованных иностранных судов);
</w:t>
      </w:r>
      <w:r>
        <w:br/>
      </w:r>
      <w:r>
        <w:rPr>
          <w:rFonts w:ascii="Times New Roman"/>
          <w:b w:val="false"/>
          <w:i w:val="false"/>
          <w:color w:val="000000"/>
          <w:sz w:val="28"/>
        </w:rPr>
        <w:t>
      3) свидетельство о годности судна к плаванию и классификационное свидетельство;
</w:t>
      </w:r>
      <w:r>
        <w:br/>
      </w:r>
      <w:r>
        <w:rPr>
          <w:rFonts w:ascii="Times New Roman"/>
          <w:b w:val="false"/>
          <w:i w:val="false"/>
          <w:color w:val="000000"/>
          <w:sz w:val="28"/>
        </w:rPr>
        <w:t>
      4) судовой журнал (вахтенный журнал) (для самоходных судов);
</w:t>
      </w:r>
      <w:r>
        <w:br/>
      </w:r>
      <w:r>
        <w:rPr>
          <w:rFonts w:ascii="Times New Roman"/>
          <w:b w:val="false"/>
          <w:i w:val="false"/>
          <w:color w:val="000000"/>
          <w:sz w:val="28"/>
        </w:rPr>
        <w:t>
      5) судовая роль (для самоходных судов) - список членов экипажа судна, составляемый капитаном судна;
</w:t>
      </w:r>
      <w:r>
        <w:br/>
      </w:r>
      <w:r>
        <w:rPr>
          <w:rFonts w:ascii="Times New Roman"/>
          <w:b w:val="false"/>
          <w:i w:val="false"/>
          <w:color w:val="000000"/>
          <w:sz w:val="28"/>
        </w:rPr>
        <w:t>
      6) радиожурнал (если судно имеет судовую радиостанцию);
</w:t>
      </w:r>
      <w:r>
        <w:br/>
      </w:r>
      <w:r>
        <w:rPr>
          <w:rFonts w:ascii="Times New Roman"/>
          <w:b w:val="false"/>
          <w:i w:val="false"/>
          <w:color w:val="000000"/>
          <w:sz w:val="28"/>
        </w:rPr>
        <w:t>
      7) разрешение судовой станции (если судно имеет судовую радиостанцию);
</w:t>
      </w:r>
      <w:r>
        <w:br/>
      </w:r>
      <w:r>
        <w:rPr>
          <w:rFonts w:ascii="Times New Roman"/>
          <w:b w:val="false"/>
          <w:i w:val="false"/>
          <w:color w:val="000000"/>
          <w:sz w:val="28"/>
        </w:rPr>
        <w:t>
      8) машинный журнал (для судов с механическим двигателем, эксплуатируемых членами экипажа судна без совмещения должностей);
</w:t>
      </w:r>
      <w:r>
        <w:br/>
      </w:r>
      <w:r>
        <w:rPr>
          <w:rFonts w:ascii="Times New Roman"/>
          <w:b w:val="false"/>
          <w:i w:val="false"/>
          <w:color w:val="000000"/>
          <w:sz w:val="28"/>
        </w:rPr>
        <w:t>
      9) единая книга осмотра судна;
</w:t>
      </w:r>
      <w:r>
        <w:br/>
      </w:r>
      <w:r>
        <w:rPr>
          <w:rFonts w:ascii="Times New Roman"/>
          <w:b w:val="false"/>
          <w:i w:val="false"/>
          <w:color w:val="000000"/>
          <w:sz w:val="28"/>
        </w:rPr>
        <w:t>
      10) санитарно-эпидемиологическое заключение и санитарный паспорт на судно;
</w:t>
      </w:r>
      <w:r>
        <w:br/>
      </w:r>
      <w:r>
        <w:rPr>
          <w:rFonts w:ascii="Times New Roman"/>
          <w:b w:val="false"/>
          <w:i w:val="false"/>
          <w:color w:val="000000"/>
          <w:sz w:val="28"/>
        </w:rPr>
        <w:t>
      11) пожарное свидетельство (акт осмотра);
</w:t>
      </w:r>
      <w:r>
        <w:br/>
      </w:r>
      <w:r>
        <w:rPr>
          <w:rFonts w:ascii="Times New Roman"/>
          <w:b w:val="false"/>
          <w:i w:val="false"/>
          <w:color w:val="000000"/>
          <w:sz w:val="28"/>
        </w:rPr>
        <w:t>
      12) свидетельство о предотвращении загрязнения с судна нефтью, сточными водами и мусором;
</w:t>
      </w:r>
      <w:r>
        <w:br/>
      </w:r>
      <w:r>
        <w:rPr>
          <w:rFonts w:ascii="Times New Roman"/>
          <w:b w:val="false"/>
          <w:i w:val="false"/>
          <w:color w:val="000000"/>
          <w:sz w:val="28"/>
        </w:rPr>
        <w:t>
      13) свидетельство о минимальном составе экипажа судна;
</w:t>
      </w:r>
      <w:r>
        <w:br/>
      </w:r>
      <w:r>
        <w:rPr>
          <w:rFonts w:ascii="Times New Roman"/>
          <w:b w:val="false"/>
          <w:i w:val="false"/>
          <w:color w:val="000000"/>
          <w:sz w:val="28"/>
        </w:rPr>
        <w:t>
      14) судовой билет (для маломерных судов).
</w:t>
      </w:r>
      <w:r>
        <w:br/>
      </w:r>
      <w:r>
        <w:rPr>
          <w:rFonts w:ascii="Times New Roman"/>
          <w:b w:val="false"/>
          <w:i w:val="false"/>
          <w:color w:val="000000"/>
          <w:sz w:val="28"/>
        </w:rPr>
        <w:t>
      2. Судовые документы должны находиться на судне в оригиналах, за исключением свидетельства о праве собственности на судно, копия которого должна быть заверена органом, выдавшим такое свидетельство, или нотариально засвидетельствована.
</w:t>
      </w:r>
      <w:r>
        <w:br/>
      </w:r>
      <w:r>
        <w:rPr>
          <w:rFonts w:ascii="Times New Roman"/>
          <w:b w:val="false"/>
          <w:i w:val="false"/>
          <w:color w:val="000000"/>
          <w:sz w:val="28"/>
        </w:rPr>
        <w:t>
      3. На судне, зарегистрированном в Государственном судовом реестре судов внутреннего водного плавания или судовой книге, осуществляющем судоходство, связанное с пересечением Государственной границы Республики Казахстан, кроме документов, предусмотренных пунктом 1 настоящей статьи, должны находиться документы, установленные законодательством Республики Казахстан и международными договорами, вступившими в силу в Республике Казахстан.
</w:t>
      </w:r>
      <w:r>
        <w:br/>
      </w:r>
      <w:r>
        <w:rPr>
          <w:rFonts w:ascii="Times New Roman"/>
          <w:b w:val="false"/>
          <w:i w:val="false"/>
          <w:color w:val="000000"/>
          <w:sz w:val="28"/>
        </w:rPr>
        <w:t>
      4. На судне, плавающем под флагом иностранного государства, осуществляющем судоходство по внутренним водным путям, должны находиться документы, установленные законодательством Республики Казахстан и международными договорами, вступившими в силу в Республике Казахстан.
</w:t>
      </w:r>
      <w:r>
        <w:br/>
      </w:r>
      <w:r>
        <w:rPr>
          <w:rFonts w:ascii="Times New Roman"/>
          <w:b w:val="false"/>
          <w:i w:val="false"/>
          <w:color w:val="000000"/>
          <w:sz w:val="28"/>
        </w:rPr>
        <w:t>
      5. Признание судовых документов судна, плавающего под флагом иностранного государства и заходящего в речные порты Республики Казахстан или совершающего проход по внутренним водным путям, осуществляется в соответствии с законодательством Республики Казахстан и международными договорами, вступившими в силу в Республике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259. Право плавания под Государственным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флагом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Плавание судов по внутренним водным путям допускается только под Государственным флагом Республики Казахстан.
</w:t>
      </w:r>
      <w:r>
        <w:br/>
      </w:r>
      <w:r>
        <w:rPr>
          <w:rFonts w:ascii="Times New Roman"/>
          <w:b w:val="false"/>
          <w:i w:val="false"/>
          <w:color w:val="000000"/>
          <w:sz w:val="28"/>
        </w:rPr>
        <w:t>
      2. Плавание судов под флагом иностранного государства, в том числе в целях транзита, по внутренним водным путям осуществляется на основании международных договоров, вступивших в силу в Республике Казахстан.
</w:t>
      </w:r>
      <w:r>
        <w:br/>
      </w:r>
      <w:r>
        <w:rPr>
          <w:rFonts w:ascii="Times New Roman"/>
          <w:b w:val="false"/>
          <w:i w:val="false"/>
          <w:color w:val="000000"/>
          <w:sz w:val="28"/>
        </w:rPr>
        <w:t>
      3. Право плавания под Государственным флагом Республики Казахстан предоставляется судам, находящимся в собственности:
</w:t>
      </w:r>
      <w:r>
        <w:br/>
      </w:r>
      <w:r>
        <w:rPr>
          <w:rFonts w:ascii="Times New Roman"/>
          <w:b w:val="false"/>
          <w:i w:val="false"/>
          <w:color w:val="000000"/>
          <w:sz w:val="28"/>
        </w:rPr>
        <w:t>
      1) государства;
</w:t>
      </w:r>
      <w:r>
        <w:br/>
      </w:r>
      <w:r>
        <w:rPr>
          <w:rFonts w:ascii="Times New Roman"/>
          <w:b w:val="false"/>
          <w:i w:val="false"/>
          <w:color w:val="000000"/>
          <w:sz w:val="28"/>
        </w:rPr>
        <w:t>
      2) граждан и негосударственных юридических лиц Республики Казахстан, зарегистрированных в порядке, установленном законодательством Республики Казахстан.
</w:t>
      </w:r>
      <w:r>
        <w:br/>
      </w:r>
      <w:r>
        <w:rPr>
          <w:rFonts w:ascii="Times New Roman"/>
          <w:b w:val="false"/>
          <w:i w:val="false"/>
          <w:color w:val="000000"/>
          <w:sz w:val="28"/>
        </w:rPr>
        <w:t>
      4. Судно, пользующееся правом плавания под Государственным флагом Республики Казахстан, обязано нести Государственный флаг Республики Казахстан.
</w:t>
      </w:r>
      <w:r>
        <w:br/>
      </w:r>
      <w:r>
        <w:rPr>
          <w:rFonts w:ascii="Times New Roman"/>
          <w:b w:val="false"/>
          <w:i w:val="false"/>
          <w:color w:val="000000"/>
          <w:sz w:val="28"/>
        </w:rPr>
        <w:t>
      5. Право плавания под Государственным флагом Республики Казахстан возникает с момента государственной регистрации судна в Государственном судовом реестре судов внутреннего водного плавания или судовой книге.
</w:t>
      </w:r>
      <w:r>
        <w:br/>
      </w:r>
      <w:r>
        <w:rPr>
          <w:rFonts w:ascii="Times New Roman"/>
          <w:b w:val="false"/>
          <w:i w:val="false"/>
          <w:color w:val="000000"/>
          <w:sz w:val="28"/>
        </w:rPr>
        <w:t>
      6. Свидетельство о праве плавания под Государственным флагом Республики Казахстан выдает уполномоченный орган.
</w:t>
      </w:r>
      <w:r>
        <w:br/>
      </w:r>
      <w:r>
        <w:rPr>
          <w:rFonts w:ascii="Times New Roman"/>
          <w:b w:val="false"/>
          <w:i w:val="false"/>
          <w:color w:val="000000"/>
          <w:sz w:val="28"/>
        </w:rPr>
        <w:t>
      7. При государственной регистрации судна в реестре арендованных иностранных судов уполномоченным органом выдается свидетельство о временном предоставлении права плавания под Государственным флагом Республики Казахстан иностранному судну на срок, указанный в решении о временном предоставлении судну права плавания под Государственным флагом Республики Казахстан.
</w:t>
      </w:r>
      <w:r>
        <w:br/>
      </w:r>
      <w:r>
        <w:rPr>
          <w:rFonts w:ascii="Times New Roman"/>
          <w:b w:val="false"/>
          <w:i w:val="false"/>
          <w:color w:val="000000"/>
          <w:sz w:val="28"/>
        </w:rPr>
        <w:t>
      8. Судно, приобретенное в собственность за пределами Республики Казахстан, пользуется правом плавания под Государственным флагом Республики Казахстан со дня выдачи консульской службой Республики Казахстан временного свидетельства, удостоверяющего такое право и действительного до государственной регистрации судна в Государственном судовом реестре судов внутреннего водного плавания или судовой книге, на срок не более одного года.
</w:t>
      </w:r>
      <w:r>
        <w:br/>
      </w:r>
      <w:r>
        <w:rPr>
          <w:rFonts w:ascii="Times New Roman"/>
          <w:b w:val="false"/>
          <w:i w:val="false"/>
          <w:color w:val="000000"/>
          <w:sz w:val="28"/>
        </w:rPr>
        <w:t>
      9. В случае утраты собственником судна свидетельства о праве плавания под Государственным флагом Республики Казахстан, уполномоченный орган по заявлению собственника выдает ему дубликат указанного свидетельства.
</w:t>
      </w:r>
      <w:r>
        <w:br/>
      </w:r>
      <w:r>
        <w:rPr>
          <w:rFonts w:ascii="Times New Roman"/>
          <w:b w:val="false"/>
          <w:i w:val="false"/>
          <w:color w:val="000000"/>
          <w:sz w:val="28"/>
        </w:rPr>
        <w:t>
      Порядок выдачи дубликата свидетельства о праве плавания под Государственным флагом Республики Казахстан устанавливается правилами государственной регистрации судна и прав на него.
</w:t>
      </w:r>
      <w:r>
        <w:br/>
      </w:r>
      <w:r>
        <w:rPr>
          <w:rFonts w:ascii="Times New Roman"/>
          <w:b w:val="false"/>
          <w:i w:val="false"/>
          <w:color w:val="000000"/>
          <w:sz w:val="28"/>
        </w:rPr>
        <w:t>
      10. Судно утрачивает право плавания под Государственным флагом Республики Казахстан со дня исключения его из Государственного судового реестра Республики Казахстан или судовой книги.
</w:t>
      </w:r>
      <w:r>
        <w:br/>
      </w:r>
      <w:r>
        <w:rPr>
          <w:rFonts w:ascii="Times New Roman"/>
          <w:b w:val="false"/>
          <w:i w:val="false"/>
          <w:color w:val="000000"/>
          <w:sz w:val="28"/>
        </w:rPr>
        <w:t>
      11. На основании решения уполномоченного органа право плавания под Государственным флагом Республики Казахстан временно может быть предоставлено судну, зарегистрированному в судовом реестре иностранного государства, арендованному без экипажа (бербоут-чартер) казахстанским арендатором в случае, если:
</w:t>
      </w:r>
      <w:r>
        <w:br/>
      </w:r>
      <w:r>
        <w:rPr>
          <w:rFonts w:ascii="Times New Roman"/>
          <w:b w:val="false"/>
          <w:i w:val="false"/>
          <w:color w:val="000000"/>
          <w:sz w:val="28"/>
        </w:rPr>
        <w:t>
      1) арендатор отвечает требованиям, предъявляемым к собственнику судна в соответствии с пунктом 3 настоящей статьи;
</w:t>
      </w:r>
      <w:r>
        <w:br/>
      </w:r>
      <w:r>
        <w:rPr>
          <w:rFonts w:ascii="Times New Roman"/>
          <w:b w:val="false"/>
          <w:i w:val="false"/>
          <w:color w:val="000000"/>
          <w:sz w:val="28"/>
        </w:rPr>
        <w:t>
      2) собственник судна дал в письменной форме согласие на перевод судна под Государственный флаг Республики Казахстан;
</w:t>
      </w:r>
      <w:r>
        <w:br/>
      </w:r>
      <w:r>
        <w:rPr>
          <w:rFonts w:ascii="Times New Roman"/>
          <w:b w:val="false"/>
          <w:i w:val="false"/>
          <w:color w:val="000000"/>
          <w:sz w:val="28"/>
        </w:rPr>
        <w:t>
      3) законодательство государства собственника судна не запрещает предоставления судну права плавания под флагом иностранного государства;
</w:t>
      </w:r>
      <w:r>
        <w:br/>
      </w:r>
      <w:r>
        <w:rPr>
          <w:rFonts w:ascii="Times New Roman"/>
          <w:b w:val="false"/>
          <w:i w:val="false"/>
          <w:color w:val="000000"/>
          <w:sz w:val="28"/>
        </w:rPr>
        <w:t>
      4) залогодержатель ипотеки судна или обременения судна того же характера, установленных и зарегистрированных в соответствии с законодательством государства собственника судна, согласен на временный перевод судна под Государственный флаг Республики Казахстан;
</w:t>
      </w:r>
      <w:r>
        <w:br/>
      </w:r>
      <w:r>
        <w:rPr>
          <w:rFonts w:ascii="Times New Roman"/>
          <w:b w:val="false"/>
          <w:i w:val="false"/>
          <w:color w:val="000000"/>
          <w:sz w:val="28"/>
        </w:rPr>
        <w:t>
      5) право плавания под флагом иностранного государства приостановлено или будет приостановлено в момент предоставления судну временного права плавания под Государственным флагом Республики Казахстан.
</w:t>
      </w:r>
      <w:r>
        <w:br/>
      </w:r>
      <w:r>
        <w:rPr>
          <w:rFonts w:ascii="Times New Roman"/>
          <w:b w:val="false"/>
          <w:i w:val="false"/>
          <w:color w:val="000000"/>
          <w:sz w:val="28"/>
        </w:rPr>
        <w:t>
      12. Право плавания под Государственным флагом Республики Казахстан может быть предоставлено судну, указанному в пункте 11 настоящей статьи, на срок, не превышающий двух лет, с правом последующего продления его через каждые два года, но не свыше срока действия договора аренды.
</w:t>
      </w:r>
      <w:r>
        <w:br/>
      </w:r>
      <w:r>
        <w:rPr>
          <w:rFonts w:ascii="Times New Roman"/>
          <w:b w:val="false"/>
          <w:i w:val="false"/>
          <w:color w:val="000000"/>
          <w:sz w:val="28"/>
        </w:rPr>
        <w:t>
      13. Право плавания под Государственным флагом Республики Казахстан может быть временно приостановлено в случае передачи судна иностранному лицу в аренду без экипажа (бербоут-чартер) при условии, что собственник судна дал в письменной форме согласие на такую передачу и законодательство государства арендатора судна допускает предоставление судну права плавания под флагом такого государства.
</w:t>
      </w:r>
      <w:r>
        <w:br/>
      </w:r>
      <w:r>
        <w:rPr>
          <w:rFonts w:ascii="Times New Roman"/>
          <w:b w:val="false"/>
          <w:i w:val="false"/>
          <w:color w:val="000000"/>
          <w:sz w:val="28"/>
        </w:rPr>
        <w:t>
      Решение о возможности перевода судна под флаг иностранного государства принимается уполномоченным органом. Срок, на который судно может быть переведено под флаг иностранного государства, определяется сроком действия договора аренды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6. Особенности государственной регистрации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судна и прав на него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260. Право собственности на судно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Суда могут находиться в собственности:
</w:t>
      </w:r>
      <w:r>
        <w:br/>
      </w:r>
      <w:r>
        <w:rPr>
          <w:rFonts w:ascii="Times New Roman"/>
          <w:b w:val="false"/>
          <w:i w:val="false"/>
          <w:color w:val="000000"/>
          <w:sz w:val="28"/>
        </w:rPr>
        <w:t>
      1) государства;
</w:t>
      </w:r>
      <w:r>
        <w:br/>
      </w:r>
      <w:r>
        <w:rPr>
          <w:rFonts w:ascii="Times New Roman"/>
          <w:b w:val="false"/>
          <w:i w:val="false"/>
          <w:color w:val="000000"/>
          <w:sz w:val="28"/>
        </w:rPr>
        <w:t>
      2) граждан и юридических лиц Республики Казахстан;
</w:t>
      </w:r>
      <w:r>
        <w:br/>
      </w:r>
      <w:r>
        <w:rPr>
          <w:rFonts w:ascii="Times New Roman"/>
          <w:b w:val="false"/>
          <w:i w:val="false"/>
          <w:color w:val="000000"/>
          <w:sz w:val="28"/>
        </w:rPr>
        <w:t>
      3) иностранных государств, иностранцев, лиц без гражданства и иностранных юридических лиц, если иное не предусмотрено законодательными актами Республики Казахстан.
</w:t>
      </w:r>
      <w:r>
        <w:br/>
      </w:r>
      <w:r>
        <w:rPr>
          <w:rFonts w:ascii="Times New Roman"/>
          <w:b w:val="false"/>
          <w:i w:val="false"/>
          <w:color w:val="000000"/>
          <w:sz w:val="28"/>
        </w:rPr>
        <w:t>
      2. Право собственности на судно или часть судна возникает с момента государственной регистрации такого права в Государственном судовом реестре судов внутреннего водного плавания или судовой книге и подтверждается свидетельством или судовым билетом, выданным уполномоченным органом.
</w:t>
      </w:r>
      <w:r>
        <w:br/>
      </w:r>
      <w:r>
        <w:rPr>
          <w:rFonts w:ascii="Times New Roman"/>
          <w:b w:val="false"/>
          <w:i w:val="false"/>
          <w:color w:val="000000"/>
          <w:sz w:val="28"/>
        </w:rPr>
        <w:t>
      В случае утраты свидетельства о праве собственности, судового билета уполномоченный орган по заявлению собственника судна вправе выдать ему дубликат указанного документа. Порядок выдачи дубликата свидетельства о праве собственности на судно устанавливается правилами государственной регистрации судна и прав на него.
</w:t>
      </w:r>
      <w:r>
        <w:br/>
      </w:r>
      <w:r>
        <w:rPr>
          <w:rFonts w:ascii="Times New Roman"/>
          <w:b w:val="false"/>
          <w:i w:val="false"/>
          <w:color w:val="000000"/>
          <w:sz w:val="28"/>
        </w:rPr>
        <w:t>
      3. Право собственности на строящееся судно может быть зарегистрировано в реестре строящихся судов при условии закладки киля или проведения подтвержденных заключением эксперта равноценных строительных работ. При регистрации права собственности на строящееся судно выдается соответствующее свидетельство.
</w:t>
      </w:r>
      <w:r>
        <w:br/>
      </w:r>
      <w:r>
        <w:rPr>
          <w:rFonts w:ascii="Times New Roman"/>
          <w:b w:val="false"/>
          <w:i w:val="false"/>
          <w:color w:val="000000"/>
          <w:sz w:val="28"/>
        </w:rPr>
        <w:t>
      4. Собственник судна вправе передать его доверительному управляющему по договору доверительного управления судном для осуществления управления судном за вознаграждение в интересах собственника, если иное не предусмотрено договором.
</w:t>
      </w:r>
      <w:r>
        <w:br/>
      </w:r>
      <w:r>
        <w:rPr>
          <w:rFonts w:ascii="Times New Roman"/>
          <w:b w:val="false"/>
          <w:i w:val="false"/>
          <w:color w:val="000000"/>
          <w:sz w:val="28"/>
        </w:rPr>
        <w:t>
      Передача судна в доверительное управление не влечет за собой перехода права собственности на него к доверительному управляющему.
</w:t>
      </w:r>
      <w:r>
        <w:br/>
      </w:r>
      <w:r>
        <w:rPr>
          <w:rFonts w:ascii="Times New Roman"/>
          <w:b w:val="false"/>
          <w:i w:val="false"/>
          <w:color w:val="000000"/>
          <w:sz w:val="28"/>
        </w:rPr>
        <w:t>
      5. Передача судна в доверительное управление подлежит обязательной регистрации в Государственном судовом реестре Республики Казахстан или судовой книге.
</w:t>
      </w:r>
      <w:r>
        <w:br/>
      </w:r>
      <w:r>
        <w:rPr>
          <w:rFonts w:ascii="Times New Roman"/>
          <w:b w:val="false"/>
          <w:i w:val="false"/>
          <w:color w:val="000000"/>
          <w:sz w:val="28"/>
        </w:rPr>
        <w:t>
      6. Доверительным управляющим может быть лицо, компетентное в области управления судами и их эксплуатации.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261. Государственная регистрация судна и прав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Судно подлежит государственной регистрации в Государственном судовом реестре судов внутреннего водного плавания или судовой книге с присвоением ему идентификационного номера.
</w:t>
      </w:r>
      <w:r>
        <w:br/>
      </w:r>
      <w:r>
        <w:rPr>
          <w:rFonts w:ascii="Times New Roman"/>
          <w:b w:val="false"/>
          <w:i w:val="false"/>
          <w:color w:val="000000"/>
          <w:sz w:val="28"/>
        </w:rPr>
        <w:t>
      2. Судно, которому в соответствии с пунктом 11 статьи 259 настоящего Кодекса временно предоставлено право плавания под Государственным флагом Республики Казахстан, подлежит государственной регистрации в реестре арендованных иностранных судов.
</w:t>
      </w:r>
      <w:r>
        <w:br/>
      </w:r>
      <w:r>
        <w:rPr>
          <w:rFonts w:ascii="Times New Roman"/>
          <w:b w:val="false"/>
          <w:i w:val="false"/>
          <w:color w:val="000000"/>
          <w:sz w:val="28"/>
        </w:rPr>
        <w:t>
      3. Под государственной регистрацией судна и прав на него понимается акт признания и подтверждения государством возникновения, ограничения (обременения), перехода или прекращения прав на судно в соответствии с гражданским законодательством Республики Казахстан.
</w:t>
      </w:r>
      <w:r>
        <w:br/>
      </w:r>
      <w:r>
        <w:rPr>
          <w:rFonts w:ascii="Times New Roman"/>
          <w:b w:val="false"/>
          <w:i w:val="false"/>
          <w:color w:val="000000"/>
          <w:sz w:val="28"/>
        </w:rPr>
        <w:t>
      4. При государственной регистрации или перерегистрации судов, ипотеки судна или строящегося судна, а также при получении дубликата документа, удостоверяющего государственную регистрацию, взимаются сборы в порядке, установленном налоговым законодательством Республики Казахстан.
</w:t>
      </w:r>
      <w:r>
        <w:br/>
      </w:r>
      <w:r>
        <w:rPr>
          <w:rFonts w:ascii="Times New Roman"/>
          <w:b w:val="false"/>
          <w:i w:val="false"/>
          <w:color w:val="000000"/>
          <w:sz w:val="28"/>
        </w:rPr>
        <w:t>
      5. Уполномоченный орган осуществляет государственную регистрацию в Государственном судовом реестре судов внутреннего водного плавания и судов смешанного плавания, предназначенных для эксплуатации на внутренних водных путях:
</w:t>
      </w:r>
      <w:r>
        <w:br/>
      </w:r>
      <w:r>
        <w:rPr>
          <w:rFonts w:ascii="Times New Roman"/>
          <w:b w:val="false"/>
          <w:i w:val="false"/>
          <w:color w:val="000000"/>
          <w:sz w:val="28"/>
        </w:rPr>
        <w:t>
      1) самоходных судов мощностью главного двигателя 55 киловатт (75 л.с.) и более;
</w:t>
      </w:r>
      <w:r>
        <w:br/>
      </w:r>
      <w:r>
        <w:rPr>
          <w:rFonts w:ascii="Times New Roman"/>
          <w:b w:val="false"/>
          <w:i w:val="false"/>
          <w:color w:val="000000"/>
          <w:sz w:val="28"/>
        </w:rPr>
        <w:t>
      2) несамоходных судов вместимостью 80 тонн и более;
</w:t>
      </w:r>
      <w:r>
        <w:br/>
      </w:r>
      <w:r>
        <w:rPr>
          <w:rFonts w:ascii="Times New Roman"/>
          <w:b w:val="false"/>
          <w:i w:val="false"/>
          <w:color w:val="000000"/>
          <w:sz w:val="28"/>
        </w:rPr>
        <w:t>
      3) а также иных пассажирских и наливных судов.
</w:t>
      </w:r>
      <w:r>
        <w:br/>
      </w:r>
      <w:r>
        <w:rPr>
          <w:rFonts w:ascii="Times New Roman"/>
          <w:b w:val="false"/>
          <w:i w:val="false"/>
          <w:color w:val="000000"/>
          <w:sz w:val="28"/>
        </w:rPr>
        <w:t>
      6. Суда, не указанные в пункте 5 настоящей статьи, подлежат государственной регистрации в судовой книге, осуществляемой уполномоченным органом.
</w:t>
      </w:r>
      <w:r>
        <w:br/>
      </w:r>
      <w:r>
        <w:rPr>
          <w:rFonts w:ascii="Times New Roman"/>
          <w:b w:val="false"/>
          <w:i w:val="false"/>
          <w:color w:val="000000"/>
          <w:sz w:val="28"/>
        </w:rPr>
        <w:t>
      7. Уполномоченный орган отказывает, с представлением заявителю мотивированного письменного решения, в государственной регистрации в случае, если формы и содержание представленных документов не соответствуют требованиям, установленным правилами государственной регистрации судов и прав на них.
</w:t>
      </w:r>
      <w:r>
        <w:br/>
      </w:r>
      <w:r>
        <w:rPr>
          <w:rFonts w:ascii="Times New Roman"/>
          <w:b w:val="false"/>
          <w:i w:val="false"/>
          <w:color w:val="000000"/>
          <w:sz w:val="28"/>
        </w:rPr>
        <w:t>
      8. Отказ в государственной регистрации судна и прав на него может быть обжалован заинтересованным лицом в судебном порядке.
</w:t>
      </w:r>
      <w:r>
        <w:br/>
      </w:r>
      <w:r>
        <w:rPr>
          <w:rFonts w:ascii="Times New Roman"/>
          <w:b w:val="false"/>
          <w:i w:val="false"/>
          <w:color w:val="000000"/>
          <w:sz w:val="28"/>
        </w:rPr>
        <w:t>
      9. Право собственности на судно не может быть зарегистрировано в Государственном судовом реестре судов внутреннего водного плавания, если оно зарегистрировано в судовом реестре иностранного государства. В этом случае для регистрации права собственности на судно в Государственном судовом реестре судов внутреннего водного плавания собственником должна быть предъявлена выписка об исключении судна из судового реестра иностранного государства.
</w:t>
      </w:r>
      <w:r>
        <w:br/>
      </w:r>
      <w:r>
        <w:rPr>
          <w:rFonts w:ascii="Times New Roman"/>
          <w:b w:val="false"/>
          <w:i w:val="false"/>
          <w:color w:val="000000"/>
          <w:sz w:val="28"/>
        </w:rPr>
        <w:t>
      10. Судно, зарегистрированное в судовом реестре иностранного государства, подлежит государственной регистрации в реестре арендованных иностранных судов в течение месяца со дня принятия решения о временном предоставлении такому судну права плавания под Государственным флагом Республики Казахстан в соответствии с пунктом 11 статьи 259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262. Основания государственной регистрации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судна и прав на него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Основаниями государственной регистрации судна и прав на него являются:
</w:t>
      </w:r>
      <w:r>
        <w:br/>
      </w:r>
      <w:r>
        <w:rPr>
          <w:rFonts w:ascii="Times New Roman"/>
          <w:b w:val="false"/>
          <w:i w:val="false"/>
          <w:color w:val="000000"/>
          <w:sz w:val="28"/>
        </w:rPr>
        <w:t>
      1) акты, изданные государственными органами в пределах их компетенции;
</w:t>
      </w:r>
      <w:r>
        <w:br/>
      </w:r>
      <w:r>
        <w:rPr>
          <w:rFonts w:ascii="Times New Roman"/>
          <w:b w:val="false"/>
          <w:i w:val="false"/>
          <w:color w:val="000000"/>
          <w:sz w:val="28"/>
        </w:rPr>
        <w:t>
      2) договоры и другие сделки в отношении судна, совершенные в соответствии с законодательством Республики Казахстан;
</w:t>
      </w:r>
      <w:r>
        <w:br/>
      </w:r>
      <w:r>
        <w:rPr>
          <w:rFonts w:ascii="Times New Roman"/>
          <w:b w:val="false"/>
          <w:i w:val="false"/>
          <w:color w:val="000000"/>
          <w:sz w:val="28"/>
        </w:rPr>
        <w:t>
      3) свидетельство о праве на наследство;
</w:t>
      </w:r>
      <w:r>
        <w:br/>
      </w:r>
      <w:r>
        <w:rPr>
          <w:rFonts w:ascii="Times New Roman"/>
          <w:b w:val="false"/>
          <w:i w:val="false"/>
          <w:color w:val="000000"/>
          <w:sz w:val="28"/>
        </w:rPr>
        <w:t>
      4) вступившее в законную силу решение суда;
</w:t>
      </w:r>
      <w:r>
        <w:br/>
      </w:r>
      <w:r>
        <w:rPr>
          <w:rFonts w:ascii="Times New Roman"/>
          <w:b w:val="false"/>
          <w:i w:val="false"/>
          <w:color w:val="000000"/>
          <w:sz w:val="28"/>
        </w:rPr>
        <w:t>
      5) свидетельство о праве на судно, выданное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263. Исключение судна из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судового реестра судов внутреннего водного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плавания или судовой книги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Исключению из Государственного судового реестра судов внутреннего водного плавания или судовой книги подлежит судно:
</w:t>
      </w:r>
      <w:r>
        <w:br/>
      </w:r>
      <w:r>
        <w:rPr>
          <w:rFonts w:ascii="Times New Roman"/>
          <w:b w:val="false"/>
          <w:i w:val="false"/>
          <w:color w:val="000000"/>
          <w:sz w:val="28"/>
        </w:rPr>
        <w:t>
      1) погибшее или пропавшее без вести;
</w:t>
      </w:r>
      <w:r>
        <w:br/>
      </w:r>
      <w:r>
        <w:rPr>
          <w:rFonts w:ascii="Times New Roman"/>
          <w:b w:val="false"/>
          <w:i w:val="false"/>
          <w:color w:val="000000"/>
          <w:sz w:val="28"/>
        </w:rPr>
        <w:t>
      2) конструктивно погибшее;
</w:t>
      </w:r>
      <w:r>
        <w:br/>
      </w:r>
      <w:r>
        <w:rPr>
          <w:rFonts w:ascii="Times New Roman"/>
          <w:b w:val="false"/>
          <w:i w:val="false"/>
          <w:color w:val="000000"/>
          <w:sz w:val="28"/>
        </w:rPr>
        <w:t>
      3) утратившее качество судна в результате перестройки или других изменений;
</w:t>
      </w:r>
      <w:r>
        <w:br/>
      </w:r>
      <w:r>
        <w:rPr>
          <w:rFonts w:ascii="Times New Roman"/>
          <w:b w:val="false"/>
          <w:i w:val="false"/>
          <w:color w:val="000000"/>
          <w:sz w:val="28"/>
        </w:rPr>
        <w:t>
      4) переставшее соответствовать требованиям, предусмотренным пунктом 3 статьи 259 настоящего Кодекса.
</w:t>
      </w:r>
      <w:r>
        <w:br/>
      </w:r>
      <w:r>
        <w:rPr>
          <w:rFonts w:ascii="Times New Roman"/>
          <w:b w:val="false"/>
          <w:i w:val="false"/>
          <w:color w:val="000000"/>
          <w:sz w:val="28"/>
        </w:rPr>
        <w:t>
      2. Для исключения судна из Государственного судового реестра судов внутреннего водного плавания или судовой книги собственник судна обязан подать в уполномоченный орган заявление и документы, подтверждающие обстоятельства, явившиеся основанием для такого исключения.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264. Ответственность за нарушение правил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государственной регистрации судна и прав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Лицо, уклоняющееся от обязательной государственной регистрации судна и прав на него, а также лицо, зарегистрировавшее судно в Государственном судовом реестре судов внутреннего водного плавания с нарушением установленного порядка, несут ответственность в соответствии с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265. Арест и принудительная продажа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судом вынесено определение об обеспечении иска в виде наложения ареста на судно или судно продано в порядке исполнительного производства, уполномоченным органом вносится соответствующая запись в Государственный судовой реестр судов внутреннего водного плавания. При этом собственник судна должен быть проинформирован уполномоченным органом о наложении на судно или снятии с судна мер по обеспечению иска.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7. Залог судна.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Ипотека судна или строящегося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266. Залог судна, ипотека судна или строящегося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Залог судна, ипотека судна или строящегося судна осуществляется в порядке, установленном гражданским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8. Аренда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267.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Аренда судна осуществляется в соответствии с гражданским законодательством Республики Казахстан и правилами, установленными настоящей главой.
</w:t>
      </w:r>
      <w:r>
        <w:br/>
      </w:r>
      <w:r>
        <w:rPr>
          <w:rFonts w:ascii="Times New Roman"/>
          <w:b w:val="false"/>
          <w:i w:val="false"/>
          <w:color w:val="000000"/>
          <w:sz w:val="28"/>
        </w:rPr>
        <w:t>
      Правила, установленные настоящей главой, применяются, если иное не установлено договором аренды.
</w:t>
      </w:r>
      <w:r>
        <w:br/>
      </w:r>
      <w:r>
        <w:rPr>
          <w:rFonts w:ascii="Times New Roman"/>
          <w:b w:val="false"/>
          <w:i w:val="false"/>
          <w:color w:val="000000"/>
          <w:sz w:val="28"/>
        </w:rPr>
        <w:t>
      2. Аренда судна с экипажем предусматривает предоставление арендодателем арендатору судна также услуг по управлению судном и его технической эксплуатации.
</w:t>
      </w:r>
      <w:r>
        <w:br/>
      </w:r>
      <w:r>
        <w:rPr>
          <w:rFonts w:ascii="Times New Roman"/>
          <w:b w:val="false"/>
          <w:i w:val="false"/>
          <w:color w:val="000000"/>
          <w:sz w:val="28"/>
        </w:rPr>
        <w:t>
      3. Аренда судна без экипажа не включает оказания арендодателем услуг по управлению судном и его технической эксплуатации.
</w:t>
      </w:r>
      <w:r>
        <w:br/>
      </w:r>
      <w:r>
        <w:rPr>
          <w:rFonts w:ascii="Times New Roman"/>
          <w:b w:val="false"/>
          <w:i w:val="false"/>
          <w:color w:val="000000"/>
          <w:sz w:val="28"/>
        </w:rPr>
        <w:t>
      4. Не допускается обращение взысканий, вытекающих из требований к арендатору со стороны третьих лиц, на арендованное судно.
</w:t>
      </w:r>
      <w:r>
        <w:br/>
      </w:r>
      <w:r>
        <w:rPr>
          <w:rFonts w:ascii="Times New Roman"/>
          <w:b w:val="false"/>
          <w:i w:val="false"/>
          <w:color w:val="000000"/>
          <w:sz w:val="28"/>
        </w:rPr>
        <w:t>
      5. Отчуждение судна во время действия договора аренды не влечет за собой прекращения его действия, при этом новый собственник приобретает все права и обязанности, предусмотренные таким договором в порядке, установленном гражданским законодательством Республики Казахстан.
</w:t>
      </w:r>
      <w:r>
        <w:br/>
      </w:r>
      <w:r>
        <w:rPr>
          <w:rFonts w:ascii="Times New Roman"/>
          <w:b w:val="false"/>
          <w:i w:val="false"/>
          <w:color w:val="000000"/>
          <w:sz w:val="28"/>
        </w:rPr>
        <w:t>
      Лицо, у которого отчуждается судно, обязано уведомить лицо, приобретающее право собственности на судно, о договоре аренды, заключенном в отношении отчуждаемого судна. Обязанностью лица, приобретающего право собственности на судно, является уведомление арендатора данного судна о смене собственника.
</w:t>
      </w:r>
      <w:r>
        <w:br/>
      </w:r>
      <w:r>
        <w:rPr>
          <w:rFonts w:ascii="Times New Roman"/>
          <w:b w:val="false"/>
          <w:i w:val="false"/>
          <w:color w:val="000000"/>
          <w:sz w:val="28"/>
        </w:rPr>
        <w:t>
      6. Передача судна в аренду и возврат судна осуществляются в месте, указываемом в договоре аренды. Расходы, связанные с доставкой судна в указанное договором место, несет сторона, передающая судно, если иное не предусмотрено договором аренды.
</w:t>
      </w:r>
      <w:r>
        <w:br/>
      </w:r>
      <w:r>
        <w:rPr>
          <w:rFonts w:ascii="Times New Roman"/>
          <w:b w:val="false"/>
          <w:i w:val="false"/>
          <w:color w:val="000000"/>
          <w:sz w:val="28"/>
        </w:rPr>
        <w:t>
      7. Договором аренды предусматривается срок передачи судна во владение и пользование арендатора с указанием дат наступления и окончания такого срока. Арендатор не обязан принимать судно во владение и пользование ранее даты наступления такого срока.
</w:t>
      </w:r>
      <w:r>
        <w:br/>
      </w:r>
      <w:r>
        <w:rPr>
          <w:rFonts w:ascii="Times New Roman"/>
          <w:b w:val="false"/>
          <w:i w:val="false"/>
          <w:color w:val="000000"/>
          <w:sz w:val="28"/>
        </w:rPr>
        <w:t>
      Арендатор обязан принять судно в свое распоряжение до истечения даты окончания такого срока. Если судно не будет предоставлено во владение и пользование арендатора в срок, указанный в договоре аренды, арендатор имеет право требовать расторжения договора аренды. Арендодатель также вправе расторгнуть договор аренды, если судно по истечении даты окончания такого срока не было принято арендатором.
</w:t>
      </w:r>
      <w:r>
        <w:br/>
      </w:r>
      <w:r>
        <w:rPr>
          <w:rFonts w:ascii="Times New Roman"/>
          <w:b w:val="false"/>
          <w:i w:val="false"/>
          <w:color w:val="000000"/>
          <w:sz w:val="28"/>
        </w:rPr>
        <w:t>
      Порядок изменения и расторжения договора аренды производится в соответствии с гражданским законодательством Республики Казахстан.
</w:t>
      </w:r>
      <w:r>
        <w:br/>
      </w:r>
      <w:r>
        <w:rPr>
          <w:rFonts w:ascii="Times New Roman"/>
          <w:b w:val="false"/>
          <w:i w:val="false"/>
          <w:color w:val="000000"/>
          <w:sz w:val="28"/>
        </w:rPr>
        <w:t>
      8. Арендатор вправе с согласия арендодателя сдавать судно в субаренду.
</w:t>
      </w:r>
      <w:r>
        <w:br/>
      </w:r>
      <w:r>
        <w:rPr>
          <w:rFonts w:ascii="Times New Roman"/>
          <w:b w:val="false"/>
          <w:i w:val="false"/>
          <w:color w:val="000000"/>
          <w:sz w:val="28"/>
        </w:rPr>
        <w:t>
      При заключении договора субаренды лицо, передающее судно, приобретает права и обязанности, предусмотренные законодательством Республики Казахстан для арендодателей, по отношению к лицу, которому судно сдается в субаренду, но при этом сохраняет права и обязанности, предусмотренные законодательством Республики Казахстан и договором аренды по отношению к лицу, у которого до этого судно было принято в аренду или субаренду.
</w:t>
      </w:r>
      <w:r>
        <w:br/>
      </w:r>
      <w:r>
        <w:rPr>
          <w:rFonts w:ascii="Times New Roman"/>
          <w:b w:val="false"/>
          <w:i w:val="false"/>
          <w:color w:val="000000"/>
          <w:sz w:val="28"/>
        </w:rPr>
        <w:t>
      Договор субаренды не может быть заключен на срок, превышающий срок договора аренды.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268. Права и обязанности арендодателя при аренде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судна с экипажем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Арендодатель обязан обеспечить пригодность судна для целей, предусмотренных договором аренды, укомплектование экипажем и надлежащее снаряжение судна, а также безопасную техническую эксплуатацию судна, содержание его экипажа и наличие предусмотренных настоящим Кодексом судовых документов в соответствии с целями аренды.
</w:t>
      </w:r>
      <w:r>
        <w:br/>
      </w:r>
      <w:r>
        <w:rPr>
          <w:rFonts w:ascii="Times New Roman"/>
          <w:b w:val="false"/>
          <w:i w:val="false"/>
          <w:color w:val="000000"/>
          <w:sz w:val="28"/>
        </w:rPr>
        <w:t>
      2. Члены экипажа судна сохраняют трудовые отношения с арендодателем. При этом арендодатель вправе выдавать распоряжения членам экипажа судна, относящиеся к управлению и технической эксплуатации судна.
</w:t>
      </w:r>
      <w:r>
        <w:br/>
      </w:r>
      <w:r>
        <w:rPr>
          <w:rFonts w:ascii="Times New Roman"/>
          <w:b w:val="false"/>
          <w:i w:val="false"/>
          <w:color w:val="000000"/>
          <w:sz w:val="28"/>
        </w:rPr>
        <w:t>
      Если договором аренды не предусмотрено иное, расходы по оплате услуг членов экипажа, а также расходы по их содержанию несет арендодатель.
</w:t>
      </w:r>
      <w:r>
        <w:br/>
      </w:r>
      <w:r>
        <w:rPr>
          <w:rFonts w:ascii="Times New Roman"/>
          <w:b w:val="false"/>
          <w:i w:val="false"/>
          <w:color w:val="000000"/>
          <w:sz w:val="28"/>
        </w:rPr>
        <w:t>
      3. Арендодатель несет ответственность за недостатки сданного в наем судна в соответствии с гражданским законодательством Республики Казахстан.
</w:t>
      </w:r>
      <w:r>
        <w:br/>
      </w:r>
      <w:r>
        <w:rPr>
          <w:rFonts w:ascii="Times New Roman"/>
          <w:b w:val="false"/>
          <w:i w:val="false"/>
          <w:color w:val="000000"/>
          <w:sz w:val="28"/>
        </w:rPr>
        <w:t>
      4. Если арендодатель не является собственником судна, передача такого судна в аренду или субаренду производится с согласия собственника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269. Права и обязанности арендатора при аренде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судна с экипажем и осуществлении коммерческой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эксплуатации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Арендатор в рамках осуществления коммерческой эксплуатации вправе от своего имени заключать договоры перевозки или буксировки без согласия арендодателя, если они не противоречат назначению и классу судна, а также целям, предусмотренным договором аренды.
</w:t>
      </w:r>
      <w:r>
        <w:br/>
      </w:r>
      <w:r>
        <w:rPr>
          <w:rFonts w:ascii="Times New Roman"/>
          <w:b w:val="false"/>
          <w:i w:val="false"/>
          <w:color w:val="000000"/>
          <w:sz w:val="28"/>
        </w:rPr>
        <w:t>
      2. При коммерческой эксплуатации судна члены экипажа судна подчиняются распоряжениям арендатора. Арендатор несет все расходы, связанные с коммерческой эксплуатацией судна, в том числе расходы на оплату топлива и других, расходуемых в процессе эксплуатации материалов и на оплату сборов.
</w:t>
      </w:r>
      <w:r>
        <w:br/>
      </w:r>
      <w:r>
        <w:rPr>
          <w:rFonts w:ascii="Times New Roman"/>
          <w:b w:val="false"/>
          <w:i w:val="false"/>
          <w:color w:val="000000"/>
          <w:sz w:val="28"/>
        </w:rPr>
        <w:t>
      3. Арендатор в рамках осуществления коммерческой эксплуатации судна вправе назначить своего представителя, распоряжения которого в части коммерческой эксплуатации судна являются для капитана судна обязательными.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270. Права и обязанности арендодателя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арендатора при аренде судна без экипажа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Права и обязанности арендодателя и арендатора при аренде судна без экипажа определяются гражданским законодательством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271. Расчеты за аренду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Арендатор уплачивает арендодателю арендную плату в порядке и сроки, которые предусмотрены договором аренды.
</w:t>
      </w:r>
      <w:r>
        <w:br/>
      </w:r>
      <w:r>
        <w:rPr>
          <w:rFonts w:ascii="Times New Roman"/>
          <w:b w:val="false"/>
          <w:i w:val="false"/>
          <w:color w:val="000000"/>
          <w:sz w:val="28"/>
        </w:rPr>
        <w:t>
      2. Арендатор освобождается от уплаты арендной платы и расходов, связанных с судном, на время, в течение которого судно было не пригодно к эксплуатации по вине арендодателя. Если судно было не пригодно к эксплуатации по вине арендатора, арендная плата подлежит выплате в полном объеме.
</w:t>
      </w:r>
      <w:r>
        <w:br/>
      </w:r>
      <w:r>
        <w:rPr>
          <w:rFonts w:ascii="Times New Roman"/>
          <w:b w:val="false"/>
          <w:i w:val="false"/>
          <w:color w:val="000000"/>
          <w:sz w:val="28"/>
        </w:rPr>
        <w:t>
      3. В случае гибели судна арендная плата должна быть внесена арендатором за время, включающее в себя день его гибели, а если этот день установить невозможно, - день получения последнего известия о нем.
</w:t>
      </w:r>
      <w:r>
        <w:br/>
      </w:r>
      <w:r>
        <w:rPr>
          <w:rFonts w:ascii="Times New Roman"/>
          <w:b w:val="false"/>
          <w:i w:val="false"/>
          <w:color w:val="000000"/>
          <w:sz w:val="28"/>
        </w:rPr>
        <w:t>
      4. При несвоевременном возврате судна арендодателю арендатор уплачивает арендную плату за весь срок пользования судном, превышающий срок договора аренды, исходя из ставки арендной платы, предусмотренной договором аренды, или рыночной ставки арендной платы, если она превышает ставку арендной платы, предусмотренную договором аренды.
</w:t>
      </w:r>
      <w:r>
        <w:br/>
      </w:r>
      <w:r>
        <w:rPr>
          <w:rFonts w:ascii="Times New Roman"/>
          <w:b w:val="false"/>
          <w:i w:val="false"/>
          <w:color w:val="000000"/>
          <w:sz w:val="28"/>
        </w:rPr>
        <w:t>
      5. В случае невнесения арендной платы более двух раз по истечении установленного договором срока платежа договор аренды, может быть, расторгнут досрочно в судебном порядке по требованию арендодателя.
</w:t>
      </w:r>
      <w:r>
        <w:br/>
      </w:r>
      <w:r>
        <w:rPr>
          <w:rFonts w:ascii="Times New Roman"/>
          <w:b w:val="false"/>
          <w:i w:val="false"/>
          <w:color w:val="000000"/>
          <w:sz w:val="28"/>
        </w:rPr>
        <w:t>
      6. Если иное не предусмотрено договором аренды, отделимые улучшения судна, произведенные арендатором, являются его собственностью и могут быть им изъяты.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9. Экипаж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272. Состав экипажа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Экипаж судна состоит из лиц командного состава судна, судовой команды, а на пассажирских судах - также из персонала, обслуживающего пассажиров судна.
</w:t>
      </w:r>
      <w:r>
        <w:br/>
      </w:r>
      <w:r>
        <w:rPr>
          <w:rFonts w:ascii="Times New Roman"/>
          <w:b w:val="false"/>
          <w:i w:val="false"/>
          <w:color w:val="000000"/>
          <w:sz w:val="28"/>
        </w:rPr>
        <w:t>
      2. К командному составу судна относятся капитан судна, командир дноуглубительного или дноочистительного снаряда, их помощники, механики и электромеханики, помощники механиков и электромехаников, радиоспециалисты и врачи.
</w:t>
      </w:r>
      <w:r>
        <w:br/>
      </w:r>
      <w:r>
        <w:rPr>
          <w:rFonts w:ascii="Times New Roman"/>
          <w:b w:val="false"/>
          <w:i w:val="false"/>
          <w:color w:val="000000"/>
          <w:sz w:val="28"/>
        </w:rPr>
        <w:t>
      3. Судовая команда состоит из работающих на судне лиц, не относящихся к командному составу судна и персоналу, обслуживающему пассажиров судна.
</w:t>
      </w:r>
      <w:r>
        <w:br/>
      </w:r>
      <w:r>
        <w:rPr>
          <w:rFonts w:ascii="Times New Roman"/>
          <w:b w:val="false"/>
          <w:i w:val="false"/>
          <w:color w:val="000000"/>
          <w:sz w:val="28"/>
        </w:rPr>
        <w:t>
      4. Минимальный состав экипажа транспортного судна в соответствии с требованиями эксплуатации судна определенного типа устанавливается уполномоченным органом.
</w:t>
      </w:r>
      <w:r>
        <w:br/>
      </w:r>
      <w:r>
        <w:rPr>
          <w:rFonts w:ascii="Times New Roman"/>
          <w:b w:val="false"/>
          <w:i w:val="false"/>
          <w:color w:val="000000"/>
          <w:sz w:val="28"/>
        </w:rPr>
        <w:t>
      5. Лица, входящие в состав экипажа судна, должны быть включены в список членов экипажа судна (судовая роль), ведение которого является обязанностью капитана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273. Требования, предъявляемые к членам экипажа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занятию должностей членов экипажа судна допускаются лица, имеющие соответствующую квалификацию согласно правилам дипломирования членов экипажей судов, утверждаемым Правительством Республики Казахстан.
</w:t>
      </w:r>
      <w:r>
        <w:br/>
      </w:r>
      <w:r>
        <w:rPr>
          <w:rFonts w:ascii="Times New Roman"/>
          <w:b w:val="false"/>
          <w:i w:val="false"/>
          <w:color w:val="000000"/>
          <w:sz w:val="28"/>
        </w:rPr>
        <w:t>
      2. К работе на судне допускаются лица, имеющие заключение медицинской комиссии о пригодности к такой работе по состоянию здоровья.
</w:t>
      </w:r>
      <w:r>
        <w:br/>
      </w:r>
      <w:r>
        <w:rPr>
          <w:rFonts w:ascii="Times New Roman"/>
          <w:b w:val="false"/>
          <w:i w:val="false"/>
          <w:color w:val="000000"/>
          <w:sz w:val="28"/>
        </w:rPr>
        <w:t>
      3. Иностранцы и лица без гражданства, входящие в состав экипажа судна, плавающего под Государственным флагом Республики Казахстан, не могут быть назначены на должности капитана судна, старшего помощника капитана судна, старшего механика и радиоспециалистов. Условия, на которых иностранцы и лица без гражданства могут входить в состав экипажа судна, определяются уполномоченным органом в соответствии с законодательством Республики Казахстан.
</w:t>
      </w:r>
      <w:r>
        <w:br/>
      </w:r>
      <w:r>
        <w:rPr>
          <w:rFonts w:ascii="Times New Roman"/>
          <w:b w:val="false"/>
          <w:i w:val="false"/>
          <w:color w:val="000000"/>
          <w:sz w:val="28"/>
        </w:rPr>
        <w:t>
      4. К работе на судне, осуществляющем судоходство, связанное с пересечением Государственной границы Республики Казахстан, допускаются лица, имеющие паспорт моряка, оформленный в соответствии с требованиями законодательства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274. Капитан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Капитаном судна должен быть гражданин Республики Казахстан, квалификационный уровень которого соответствует предъявляемым требованиям.
</w:t>
      </w:r>
      <w:r>
        <w:br/>
      </w:r>
      <w:r>
        <w:rPr>
          <w:rFonts w:ascii="Times New Roman"/>
          <w:b w:val="false"/>
          <w:i w:val="false"/>
          <w:color w:val="000000"/>
          <w:sz w:val="28"/>
        </w:rPr>
        <w:t>
      Квалификационные требования к капитану судна, порядок его аттестации определяются уполномоченным органом.
</w:t>
      </w:r>
      <w:r>
        <w:br/>
      </w:r>
      <w:r>
        <w:rPr>
          <w:rFonts w:ascii="Times New Roman"/>
          <w:b w:val="false"/>
          <w:i w:val="false"/>
          <w:color w:val="000000"/>
          <w:sz w:val="28"/>
        </w:rPr>
        <w:t>
      2. На капитана судна возлагается управление судном, в том числе судовождение, принятие мер по обеспечению безопасности плавания судна, поддержанию порядка на судне, защите окружающей среды, предотвращению причинения вреда судну, находящимся на судне людям, багажу и грузу.
</w:t>
      </w:r>
      <w:r>
        <w:br/>
      </w:r>
      <w:r>
        <w:rPr>
          <w:rFonts w:ascii="Times New Roman"/>
          <w:b w:val="false"/>
          <w:i w:val="false"/>
          <w:color w:val="000000"/>
          <w:sz w:val="28"/>
        </w:rPr>
        <w:t>
      3. В отсутствие собственника судна, судовладельца, грузоотправителя или их представителей капитан судна является представителем собственника судна, судовладельца и грузоотправителя при совершении в случаях необходимости сделок в отношении судна, груза или плавания судна, а также предъявлении исков в отношении имущества, находящегося на судне.
</w:t>
      </w:r>
      <w:r>
        <w:br/>
      </w:r>
      <w:r>
        <w:rPr>
          <w:rFonts w:ascii="Times New Roman"/>
          <w:b w:val="false"/>
          <w:i w:val="false"/>
          <w:color w:val="000000"/>
          <w:sz w:val="28"/>
        </w:rPr>
        <w:t>
      4. Если, по мнению капитана судна, судну грозит неминуемая гибель, капитан судна после принятия всех мер по спасанию пассажиров разрешает членам экипажа судна оставить судно. Капитан судна оставляет судно последним после принятия всех зависящих от него мер по спасанию судового журнала, машинного журнала, карт маршрута следования судна, судовой печати, документов и ценностей.
</w:t>
      </w:r>
      <w:r>
        <w:br/>
      </w:r>
      <w:r>
        <w:rPr>
          <w:rFonts w:ascii="Times New Roman"/>
          <w:b w:val="false"/>
          <w:i w:val="false"/>
          <w:color w:val="000000"/>
          <w:sz w:val="28"/>
        </w:rPr>
        <w:t>
      5. Собственник судна и судовладелец не несут ответственности за нарушение капитаном судна обязанностей, предусмотренных пунктом 4 настоящей статьи.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275. Права и обязанности капитана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Распоряжения капитана судна, отданные в пределах его полномочий, должны исполняться всеми находящимися на судне лицами.
</w:t>
      </w:r>
      <w:r>
        <w:br/>
      </w:r>
      <w:r>
        <w:rPr>
          <w:rFonts w:ascii="Times New Roman"/>
          <w:b w:val="false"/>
          <w:i w:val="false"/>
          <w:color w:val="000000"/>
          <w:sz w:val="28"/>
        </w:rPr>
        <w:t>
      2. Капитан судна вправе:
</w:t>
      </w:r>
      <w:r>
        <w:br/>
      </w:r>
      <w:r>
        <w:rPr>
          <w:rFonts w:ascii="Times New Roman"/>
          <w:b w:val="false"/>
          <w:i w:val="false"/>
          <w:color w:val="000000"/>
          <w:sz w:val="28"/>
        </w:rPr>
        <w:t>
      1) отстранять членов экипажа от исполнения служебных обязанностей в соответствии с законодательством Республики Казахстан;
</w:t>
      </w:r>
      <w:r>
        <w:br/>
      </w:r>
      <w:r>
        <w:rPr>
          <w:rFonts w:ascii="Times New Roman"/>
          <w:b w:val="false"/>
          <w:i w:val="false"/>
          <w:color w:val="000000"/>
          <w:sz w:val="28"/>
        </w:rPr>
        <w:t>
      2) применять поощрения и налагать дисциплинарные взыскания на членов экипажа судна в порядке, установленном трудовым законодательством Республики Казахстан;
</w:t>
      </w:r>
      <w:r>
        <w:br/>
      </w:r>
      <w:r>
        <w:rPr>
          <w:rFonts w:ascii="Times New Roman"/>
          <w:b w:val="false"/>
          <w:i w:val="false"/>
          <w:color w:val="000000"/>
          <w:sz w:val="28"/>
        </w:rPr>
        <w:t>
      3) удостоверять завещание лица, находящегося во время плавания на судне, при этом завещание, удостоверенное капитаном судна, приравнивается к нотариально удостоверенному в соответствии с законодательством Республики Казахстан о нотариате.
</w:t>
      </w:r>
      <w:r>
        <w:br/>
      </w:r>
      <w:r>
        <w:rPr>
          <w:rFonts w:ascii="Times New Roman"/>
          <w:b w:val="false"/>
          <w:i w:val="false"/>
          <w:color w:val="000000"/>
          <w:sz w:val="28"/>
        </w:rPr>
        <w:t>
      3. Капитан судна обязан:
</w:t>
      </w:r>
      <w:r>
        <w:br/>
      </w:r>
      <w:r>
        <w:rPr>
          <w:rFonts w:ascii="Times New Roman"/>
          <w:b w:val="false"/>
          <w:i w:val="false"/>
          <w:color w:val="000000"/>
          <w:sz w:val="28"/>
        </w:rPr>
        <w:t>
      1) оказать помощь лицу, терпящему бедствие на воде, если это не влечет опасности для его судна и находящихся на нем лиц;
</w:t>
      </w:r>
      <w:r>
        <w:br/>
      </w:r>
      <w:r>
        <w:rPr>
          <w:rFonts w:ascii="Times New Roman"/>
          <w:b w:val="false"/>
          <w:i w:val="false"/>
          <w:color w:val="000000"/>
          <w:sz w:val="28"/>
        </w:rPr>
        <w:t>
      2) при столкновении судов оказать помощь другому, участвовавшему в этом столкновении судну, его пассажирам и членам экипажа, при этом капитаны столкнувшихся судов обязаны сообщить друг другу названия своих судов;
</w:t>
      </w:r>
      <w:r>
        <w:br/>
      </w:r>
      <w:r>
        <w:rPr>
          <w:rFonts w:ascii="Times New Roman"/>
          <w:b w:val="false"/>
          <w:i w:val="false"/>
          <w:color w:val="000000"/>
          <w:sz w:val="28"/>
        </w:rPr>
        <w:t>
      3) в случае, если член экипажа судна или пассажир нуждается в неотложной медицинской помощи, которая не может быть оказана во время нахождения судна в плавании, зайти в ближайший порт с извещением об этом собственника судна и (или) судовладельца, капитана речного порта, а при заходе судна в иностранный порт с извещением также консула Республики Казахстан и агента судовладельца (при наличии такого агента в иностранном порту);
</w:t>
      </w:r>
      <w:r>
        <w:br/>
      </w:r>
      <w:r>
        <w:rPr>
          <w:rFonts w:ascii="Times New Roman"/>
          <w:b w:val="false"/>
          <w:i w:val="false"/>
          <w:color w:val="000000"/>
          <w:sz w:val="28"/>
        </w:rPr>
        <w:t>
      4) в случае исчезновения члена экипажа судна или пассажира при обстоятельствах, допускающих возможность его гибели, сделать запись в судовом журнале, составить акт, а также опись находящегося на судне имущества исчезнувшего члена экипажа судна или пассажира и передать указанные акт и имущество капитану ближайшего порта;
</w:t>
      </w:r>
      <w:r>
        <w:br/>
      </w:r>
      <w:r>
        <w:rPr>
          <w:rFonts w:ascii="Times New Roman"/>
          <w:b w:val="false"/>
          <w:i w:val="false"/>
          <w:color w:val="000000"/>
          <w:sz w:val="28"/>
        </w:rPr>
        <w:t>
      5) в случае рождения на судне ребенка или в каждом случае смерти на судне капитан обязан составить соответствующий акт при участии двух свидетелей и врача, если он имеется на судне, а также сделать запись в судовом журнале;
</w:t>
      </w:r>
      <w:r>
        <w:br/>
      </w:r>
      <w:r>
        <w:rPr>
          <w:rFonts w:ascii="Times New Roman"/>
          <w:b w:val="false"/>
          <w:i w:val="false"/>
          <w:color w:val="000000"/>
          <w:sz w:val="28"/>
        </w:rPr>
        <w:t>
      6) уведомить собственника судна и (или) судовладельца о случае смерти на судне и принять меры по сохранению тела умершего и передаче его родственникам или администрации ближайшего порта;
</w:t>
      </w:r>
      <w:r>
        <w:br/>
      </w:r>
      <w:r>
        <w:rPr>
          <w:rFonts w:ascii="Times New Roman"/>
          <w:b w:val="false"/>
          <w:i w:val="false"/>
          <w:color w:val="000000"/>
          <w:sz w:val="28"/>
        </w:rPr>
        <w:t>
      7) составить опись и обеспечить сохранность находящегося на судне имущества умершего до передачи такого имущества согласно описи родственникам умершего или администрации ближайшего порта;
</w:t>
      </w:r>
      <w:r>
        <w:br/>
      </w:r>
      <w:r>
        <w:rPr>
          <w:rFonts w:ascii="Times New Roman"/>
          <w:b w:val="false"/>
          <w:i w:val="false"/>
          <w:color w:val="000000"/>
          <w:sz w:val="28"/>
        </w:rPr>
        <w:t>
      8) изолировать лицо, действия которого создают угрозу безопасности судна или находящихся на нем людей и имущества;
</w:t>
      </w:r>
      <w:r>
        <w:br/>
      </w:r>
      <w:r>
        <w:rPr>
          <w:rFonts w:ascii="Times New Roman"/>
          <w:b w:val="false"/>
          <w:i w:val="false"/>
          <w:color w:val="000000"/>
          <w:sz w:val="28"/>
        </w:rPr>
        <w:t>
      9) в случае обнаружения на судне, находящемся в плавании, деяния, содержащего признаки преступления, предусмотренного уголовным законодательством Республики Казахстан, незамедлительно информировать об этом правоохранительные органы и задержать лицо, подозреваемое в совершении такого преступления, до передачи его указанным органам в ближайшем порту или ближайшем населенном пункте;
</w:t>
      </w:r>
      <w:r>
        <w:br/>
      </w:r>
      <w:r>
        <w:rPr>
          <w:rFonts w:ascii="Times New Roman"/>
          <w:b w:val="false"/>
          <w:i w:val="false"/>
          <w:color w:val="000000"/>
          <w:sz w:val="28"/>
        </w:rPr>
        <w:t>
      10) в случае нападения на судно лиц с целью совершения противоправных действий действовать по согласованию с органами внутренних дел и национальной безопасности.
</w:t>
      </w:r>
      <w:r>
        <w:br/>
      </w:r>
      <w:r>
        <w:rPr>
          <w:rFonts w:ascii="Times New Roman"/>
          <w:b w:val="false"/>
          <w:i w:val="false"/>
          <w:color w:val="000000"/>
          <w:sz w:val="28"/>
        </w:rPr>
        <w:t>
      4. В случае болезни или иной причины, препятствующей исполнению капитаном судна своих служебных обязанностей, а также его смерти обязанности капитана судна возлагаются на старшего помощника капитана судна до получения распоряжения собственника судна и (или) судовладельца.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276. Трудовые отношения на судне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Назначение членов экипажа судна осуществляется собственником судна и (или) судовладельцем по согласованию с капитаном судна.
</w:t>
      </w:r>
      <w:r>
        <w:br/>
      </w:r>
      <w:r>
        <w:rPr>
          <w:rFonts w:ascii="Times New Roman"/>
          <w:b w:val="false"/>
          <w:i w:val="false"/>
          <w:color w:val="000000"/>
          <w:sz w:val="28"/>
        </w:rPr>
        <w:t>
      2. Порядок приема на работу членов экипажа судна, их права и обязанности, условия труда и оплаты, а также порядок и основания увольнения определяются трудовым законодательством Республики Казахстан.
</w:t>
      </w:r>
      <w:r>
        <w:br/>
      </w:r>
      <w:r>
        <w:rPr>
          <w:rFonts w:ascii="Times New Roman"/>
          <w:b w:val="false"/>
          <w:i w:val="false"/>
          <w:color w:val="000000"/>
          <w:sz w:val="28"/>
        </w:rPr>
        <w:t>
      3. Судовладелец обязан обеспечить членам экипажа во время их нахождения на судне:
</w:t>
      </w:r>
      <w:r>
        <w:br/>
      </w:r>
      <w:r>
        <w:rPr>
          <w:rFonts w:ascii="Times New Roman"/>
          <w:b w:val="false"/>
          <w:i w:val="false"/>
          <w:color w:val="000000"/>
          <w:sz w:val="28"/>
        </w:rPr>
        <w:t>
      1) безопасные условия труда в соответствии с трудовым законодательством Республики Казахстан;
</w:t>
      </w:r>
      <w:r>
        <w:br/>
      </w:r>
      <w:r>
        <w:rPr>
          <w:rFonts w:ascii="Times New Roman"/>
          <w:b w:val="false"/>
          <w:i w:val="false"/>
          <w:color w:val="000000"/>
          <w:sz w:val="28"/>
        </w:rPr>
        <w:t>
      2) охрану здоровья и медицинскую помощь в соответствии с законодательством Республики Казахстан об охране здоровья граждан Республики Казахстан;
</w:t>
      </w:r>
      <w:r>
        <w:br/>
      </w:r>
      <w:r>
        <w:rPr>
          <w:rFonts w:ascii="Times New Roman"/>
          <w:b w:val="false"/>
          <w:i w:val="false"/>
          <w:color w:val="000000"/>
          <w:sz w:val="28"/>
        </w:rPr>
        <w:t>
      3) наличие спасательных средств;
</w:t>
      </w:r>
      <w:r>
        <w:br/>
      </w:r>
      <w:r>
        <w:rPr>
          <w:rFonts w:ascii="Times New Roman"/>
          <w:b w:val="false"/>
          <w:i w:val="false"/>
          <w:color w:val="000000"/>
          <w:sz w:val="28"/>
        </w:rPr>
        <w:t>
      4) бесперебойное снабжение продовольствием и водой;
</w:t>
      </w:r>
      <w:r>
        <w:br/>
      </w:r>
      <w:r>
        <w:rPr>
          <w:rFonts w:ascii="Times New Roman"/>
          <w:b w:val="false"/>
          <w:i w:val="false"/>
          <w:color w:val="000000"/>
          <w:sz w:val="28"/>
        </w:rPr>
        <w:t>
      5) помещения для отдыха, питания, лечения, культурного и бытового обслуживания, соответствующие санитарно-гигиеническим требованиям.
</w:t>
      </w:r>
      <w:r>
        <w:br/>
      </w:r>
      <w:r>
        <w:rPr>
          <w:rFonts w:ascii="Times New Roman"/>
          <w:b w:val="false"/>
          <w:i w:val="false"/>
          <w:color w:val="000000"/>
          <w:sz w:val="28"/>
        </w:rPr>
        <w:t>
      4. В случае гибели или причинения вреда жизни и здоровью члена экипажа судна при исполнении им служебных обязанностей собственник судна и (или) судовладелец обязаны возместить причиненный такому члену экипажа судна вред в соответствии с гражданским законодательством Республики Казахстан.
</w:t>
      </w:r>
      <w:r>
        <w:br/>
      </w:r>
      <w:r>
        <w:rPr>
          <w:rFonts w:ascii="Times New Roman"/>
          <w:b w:val="false"/>
          <w:i w:val="false"/>
          <w:color w:val="000000"/>
          <w:sz w:val="28"/>
        </w:rPr>
        <w:t>
      5. Член экипажа судна вправе провозить на судне имущество, предназначенное для личного пользования. В случае гибели или повреждения такого имущества вследствие происшествия с судном собственник судна и (или) судовладелец обязаны возместить данному члену экипажа судна причиненный ущерб. При этом не подлежит возмещению ущерб, причиненный имуществу члена экипажа, виновного в происшествии с судном.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277. Возвращение члена экипажа судна к месту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приема его на работу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Собственник судна и (или) судовладелец обязаны обеспечить возвращение члена экипажа судна и его личного имущества весом до тридцати килограммов к месту приема члена экипажа судна на работу или в другое обусловленное сторонами место за свой счет в случае:
</w:t>
      </w:r>
      <w:r>
        <w:br/>
      </w:r>
      <w:r>
        <w:rPr>
          <w:rFonts w:ascii="Times New Roman"/>
          <w:b w:val="false"/>
          <w:i w:val="false"/>
          <w:color w:val="000000"/>
          <w:sz w:val="28"/>
        </w:rPr>
        <w:t>
      1) гибели судна;
</w:t>
      </w:r>
      <w:r>
        <w:br/>
      </w:r>
      <w:r>
        <w:rPr>
          <w:rFonts w:ascii="Times New Roman"/>
          <w:b w:val="false"/>
          <w:i w:val="false"/>
          <w:color w:val="000000"/>
          <w:sz w:val="28"/>
        </w:rPr>
        <w:t>
      2) болезни члена экипажа судна или получения им травмы, требующей лечения вне судна;
</w:t>
      </w:r>
      <w:r>
        <w:br/>
      </w:r>
      <w:r>
        <w:rPr>
          <w:rFonts w:ascii="Times New Roman"/>
          <w:b w:val="false"/>
          <w:i w:val="false"/>
          <w:color w:val="000000"/>
          <w:sz w:val="28"/>
        </w:rPr>
        <w:t>
      3) прекращения трудового договора в соответствии с трудовым законодательством Республики Казахстан, в том числе окончания за пределами Республики Казахстан срока действия трудового договора, заключенного на определенный срок;
</w:t>
      </w:r>
      <w:r>
        <w:br/>
      </w:r>
      <w:r>
        <w:rPr>
          <w:rFonts w:ascii="Times New Roman"/>
          <w:b w:val="false"/>
          <w:i w:val="false"/>
          <w:color w:val="000000"/>
          <w:sz w:val="28"/>
        </w:rPr>
        <w:t>
      4) невозможности исполнения собственником судна и (или) судовладельцем своих обязанностей в отношении членов экипажа судна, предусмотренных законодательством Республики Казахстан или трудовым договором, вследствие банкротства судовладельца, продажи судна или изменения государства регистрации судна;
</w:t>
      </w:r>
      <w:r>
        <w:br/>
      </w:r>
      <w:r>
        <w:rPr>
          <w:rFonts w:ascii="Times New Roman"/>
          <w:b w:val="false"/>
          <w:i w:val="false"/>
          <w:color w:val="000000"/>
          <w:sz w:val="28"/>
        </w:rPr>
        <w:t>
      5) направления судна без согласия члена экипажа судна в зону военных действий или зону эпидемиологической опасности.
</w:t>
      </w:r>
      <w:r>
        <w:br/>
      </w:r>
      <w:r>
        <w:rPr>
          <w:rFonts w:ascii="Times New Roman"/>
          <w:b w:val="false"/>
          <w:i w:val="false"/>
          <w:color w:val="000000"/>
          <w:sz w:val="28"/>
        </w:rPr>
        <w:t>
      2. Если причиной возвращения членов экипажа судна к месту приема на работу является нарушение ими условий трудового договора, собственник судна и (или) судовладелец вправе взыскать с данных членов экипажа расходы, связанные с таким возвращением, полностью или частично в соответствии с законодательством Республики Казахстан, трудовым договором.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10. Речной порт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278. Правовой статус речного порта,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его территория и акватория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Речные порты могут находиться в собственности:
</w:t>
      </w:r>
      <w:r>
        <w:br/>
      </w:r>
      <w:r>
        <w:rPr>
          <w:rFonts w:ascii="Times New Roman"/>
          <w:b w:val="false"/>
          <w:i w:val="false"/>
          <w:color w:val="000000"/>
          <w:sz w:val="28"/>
        </w:rPr>
        <w:t>
      1) государства;
</w:t>
      </w:r>
      <w:r>
        <w:br/>
      </w:r>
      <w:r>
        <w:rPr>
          <w:rFonts w:ascii="Times New Roman"/>
          <w:b w:val="false"/>
          <w:i w:val="false"/>
          <w:color w:val="000000"/>
          <w:sz w:val="28"/>
        </w:rPr>
        <w:t>
      2) граждан и негосударственных юридических лиц Республики Казахстан.
</w:t>
      </w:r>
      <w:r>
        <w:br/>
      </w:r>
      <w:r>
        <w:rPr>
          <w:rFonts w:ascii="Times New Roman"/>
          <w:b w:val="false"/>
          <w:i w:val="false"/>
          <w:color w:val="000000"/>
          <w:sz w:val="28"/>
        </w:rPr>
        <w:t>
      Речные порты, находящиеся на внутренних водных путях, являются объектами общего пользования.
</w:t>
      </w:r>
      <w:r>
        <w:br/>
      </w:r>
      <w:r>
        <w:rPr>
          <w:rFonts w:ascii="Times New Roman"/>
          <w:b w:val="false"/>
          <w:i w:val="false"/>
          <w:color w:val="000000"/>
          <w:sz w:val="28"/>
        </w:rPr>
        <w:t>
      2. Территорию речного порта составляют земельные участки, отведенные речному порту в соответствии с земельным законодательством Республики Казахстан, в том числе зоны, необходимые для его перспективного развития.
</w:t>
      </w:r>
      <w:r>
        <w:br/>
      </w:r>
      <w:r>
        <w:rPr>
          <w:rFonts w:ascii="Times New Roman"/>
          <w:b w:val="false"/>
          <w:i w:val="false"/>
          <w:color w:val="000000"/>
          <w:sz w:val="28"/>
        </w:rPr>
        <w:t>
      3. Акваторию речного порта составляют участки акватории в пределах внутренних водных путей, в том числе рейды и подходы к речному порту, отведенные ему в порядке, установленном законодательством Республики Казахстан.
</w:t>
      </w:r>
      <w:r>
        <w:br/>
      </w:r>
      <w:r>
        <w:rPr>
          <w:rFonts w:ascii="Times New Roman"/>
          <w:b w:val="false"/>
          <w:i w:val="false"/>
          <w:color w:val="000000"/>
          <w:sz w:val="28"/>
        </w:rPr>
        <w:t>
      Обозначение границ акватории речного порта осуществляется уполномоченным органом.
</w:t>
      </w:r>
      <w:r>
        <w:br/>
      </w:r>
      <w:r>
        <w:rPr>
          <w:rFonts w:ascii="Times New Roman"/>
          <w:b w:val="false"/>
          <w:i w:val="false"/>
          <w:color w:val="000000"/>
          <w:sz w:val="28"/>
        </w:rPr>
        <w:t>
      4. Акватория и земли береговой полосы речных портов являются государственной собственностью.
</w:t>
      </w:r>
      <w:r>
        <w:br/>
      </w:r>
      <w:r>
        <w:rPr>
          <w:rFonts w:ascii="Times New Roman"/>
          <w:b w:val="false"/>
          <w:i w:val="false"/>
          <w:color w:val="000000"/>
          <w:sz w:val="28"/>
        </w:rPr>
        <w:t>
      5. Для строительства, реконструкции речных портов, находящихся в собственности государства, земельные участки, находящиеся в частной собственности, могут быть изъяты для государственных нужд в порядке, установленном земельным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279. Основные требования, предъявляемые 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эксплуатации речных портов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Владельцы причалов речных портов обязаны обеспечить безопасные подходы для судов, безопасную стоянку судов у таких причалов, иметь склады, средства для определения массы груза, погрузочно-разгрузочное оборудование, устройства и приспособления для посадки, высадки, пребывания в ожидании судна пассажиров, в том числе инвалидов, а в необходимых случаях - железнодорожные подъездные пути для подачи вагонов в речные порты.
</w:t>
      </w:r>
      <w:r>
        <w:br/>
      </w:r>
      <w:r>
        <w:rPr>
          <w:rFonts w:ascii="Times New Roman"/>
          <w:b w:val="false"/>
          <w:i w:val="false"/>
          <w:color w:val="000000"/>
          <w:sz w:val="28"/>
        </w:rPr>
        <w:t>
      Средства для определения массы грузов подлежат государственному метрологическому контролю в установленном порядке.
</w:t>
      </w:r>
      <w:r>
        <w:br/>
      </w:r>
      <w:r>
        <w:rPr>
          <w:rFonts w:ascii="Times New Roman"/>
          <w:b w:val="false"/>
          <w:i w:val="false"/>
          <w:color w:val="000000"/>
          <w:sz w:val="28"/>
        </w:rPr>
        <w:t>
      2. Портовые гидротехнические сооружения, средства навигационного оборудования, перегрузочные комплексы, причалы, служебные здания и иное, расположенное и используемое в речном порту имущество содержатся за счет владельца речного порта.
</w:t>
      </w:r>
      <w:r>
        <w:br/>
      </w:r>
      <w:r>
        <w:rPr>
          <w:rFonts w:ascii="Times New Roman"/>
          <w:b w:val="false"/>
          <w:i w:val="false"/>
          <w:color w:val="000000"/>
          <w:sz w:val="28"/>
        </w:rPr>
        <w:t>
      3. В речных портах должны находиться средства для защиты окружающей среды, приема и обработки хозяйственно-бытовых и нефтесодержащих вод, других отходов, а также средства для осуществления работ по спасанию судов в пределах акватории речного порта и ликвидации пожаров.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280. Порядок захода судов в речной порт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их выхода из речного 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Заход судов в речной порт и выход их из речного порта, плавание судов в пределах акватории речного порта и стоянка в речном порту, а также пользование технологической связью на внутреннем водном транспорте осуществляются в порядке, установленном уполномоченным органом.
</w:t>
      </w:r>
      <w:r>
        <w:br/>
      </w:r>
      <w:r>
        <w:rPr>
          <w:rFonts w:ascii="Times New Roman"/>
          <w:b w:val="false"/>
          <w:i w:val="false"/>
          <w:color w:val="000000"/>
          <w:sz w:val="28"/>
        </w:rPr>
        <w:t>
      2. Заход иностранных судов в речные порты Республики Казахстан и их обслуживание осуществляются на основании международных договоров.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281. Услуги, оказываемые в речном порту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Речной порт осуществляет:
</w:t>
      </w:r>
      <w:r>
        <w:br/>
      </w:r>
      <w:r>
        <w:rPr>
          <w:rFonts w:ascii="Times New Roman"/>
          <w:b w:val="false"/>
          <w:i w:val="false"/>
          <w:color w:val="000000"/>
          <w:sz w:val="28"/>
        </w:rPr>
        <w:t>
      1) погрузку (выгрузку) грузов и обслуживание судов в порядке очередности их прибытия;
</w:t>
      </w:r>
      <w:r>
        <w:br/>
      </w:r>
      <w:r>
        <w:rPr>
          <w:rFonts w:ascii="Times New Roman"/>
          <w:b w:val="false"/>
          <w:i w:val="false"/>
          <w:color w:val="000000"/>
          <w:sz w:val="28"/>
        </w:rPr>
        <w:t>
      2) транспортно-экспедиторские и складские операции с грузами;
</w:t>
      </w:r>
      <w:r>
        <w:br/>
      </w:r>
      <w:r>
        <w:rPr>
          <w:rFonts w:ascii="Times New Roman"/>
          <w:b w:val="false"/>
          <w:i w:val="false"/>
          <w:color w:val="000000"/>
          <w:sz w:val="28"/>
        </w:rPr>
        <w:t>
      3) перевалку на внутренний водный транспорт грузов с других видов транспорта и обратно;
</w:t>
      </w:r>
      <w:r>
        <w:br/>
      </w:r>
      <w:r>
        <w:rPr>
          <w:rFonts w:ascii="Times New Roman"/>
          <w:b w:val="false"/>
          <w:i w:val="false"/>
          <w:color w:val="000000"/>
          <w:sz w:val="28"/>
        </w:rPr>
        <w:t>
      4) обслуживание пассажиров судов;
</w:t>
      </w:r>
      <w:r>
        <w:br/>
      </w:r>
      <w:r>
        <w:rPr>
          <w:rFonts w:ascii="Times New Roman"/>
          <w:b w:val="false"/>
          <w:i w:val="false"/>
          <w:color w:val="000000"/>
          <w:sz w:val="28"/>
        </w:rPr>
        <w:t>
      5) перевозку пассажиров, багажа и грузов на судах речного порта и на других видах транспорта.
</w:t>
      </w:r>
      <w:r>
        <w:br/>
      </w:r>
      <w:r>
        <w:rPr>
          <w:rFonts w:ascii="Times New Roman"/>
          <w:b w:val="false"/>
          <w:i w:val="false"/>
          <w:color w:val="000000"/>
          <w:sz w:val="28"/>
        </w:rPr>
        <w:t>
      2. Утверждение тарифов (цен, ставок сбора) и их предельного уровня на регулируемые услуги речного порта производится в соответствии с законодательством Республики Казахстан.
</w:t>
      </w:r>
      <w:r>
        <w:br/>
      </w:r>
      <w:r>
        <w:rPr>
          <w:rFonts w:ascii="Times New Roman"/>
          <w:b w:val="false"/>
          <w:i w:val="false"/>
          <w:color w:val="000000"/>
          <w:sz w:val="28"/>
        </w:rPr>
        <w:t>
      3. Размеры платы за услуги, не входящие в перечень регулируемых услуг речного порта, устанавливаемых Правительством Республики Казахстан, определяются договорами, заключенными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11. Перевозка пассажиров, багажа и почтовых отправлений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282. Основы организации и осуществления перевозки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пассажиров, багажа и почтовых отправлений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Организация и осуществление перевозки пассажиров, багажа и почтовых отправлений на внутреннем водном транспорте осуществляются в соответствии с Общей частью настоящего Кодекса, в части не урегулированной настоящим параграфом.
</w:t>
      </w:r>
      <w:r>
        <w:br/>
      </w:r>
      <w:r>
        <w:rPr>
          <w:rFonts w:ascii="Times New Roman"/>
          <w:b w:val="false"/>
          <w:i w:val="false"/>
          <w:color w:val="000000"/>
          <w:sz w:val="28"/>
        </w:rPr>
        <w:t>
      2. Перевозчик обязан обеспечить безопасное плавание судна, укомплектовать его экипажем и снабдить всем необходимым для надлежащего содержания его на все время перевозки.
</w:t>
      </w:r>
      <w:r>
        <w:br/>
      </w:r>
      <w:r>
        <w:rPr>
          <w:rFonts w:ascii="Times New Roman"/>
          <w:b w:val="false"/>
          <w:i w:val="false"/>
          <w:color w:val="000000"/>
          <w:sz w:val="28"/>
        </w:rPr>
        <w:t>
      3. В населенных пунктах, где нет дебаркадеров с пассажирскими помещениями, должны быть павильоны, а на пригородных линиях и переправах - навесы с сидениями. При этом владельцы таких павильонов обязаны в целях безопасности пассажиров оборудовать места посадки и высадки пассажиров необходимыми устройствами.
</w:t>
      </w:r>
      <w:r>
        <w:br/>
      </w:r>
      <w:r>
        <w:rPr>
          <w:rFonts w:ascii="Times New Roman"/>
          <w:b w:val="false"/>
          <w:i w:val="false"/>
          <w:color w:val="000000"/>
          <w:sz w:val="28"/>
        </w:rPr>
        <w:t>
      4. Благоустройство пристанских территорий осуществляется за счет их владельцев.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283. Права и обязанности пассажира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Пассажир имеет права и несет обязанности, предусмотренные статьей 24 настоящего Кодекса, а также имеет право:
</w:t>
      </w:r>
      <w:r>
        <w:br/>
      </w:r>
      <w:r>
        <w:rPr>
          <w:rFonts w:ascii="Times New Roman"/>
          <w:b w:val="false"/>
          <w:i w:val="false"/>
          <w:color w:val="000000"/>
          <w:sz w:val="28"/>
        </w:rPr>
        <w:t>
      1) провозить с собой бесплатно ручную кладь;
</w:t>
      </w:r>
      <w:r>
        <w:br/>
      </w:r>
      <w:r>
        <w:rPr>
          <w:rFonts w:ascii="Times New Roman"/>
          <w:b w:val="false"/>
          <w:i w:val="false"/>
          <w:color w:val="000000"/>
          <w:sz w:val="28"/>
        </w:rPr>
        <w:t>
      2) делать остановку в пути следования и продлить срок действия перевозочного документа (билета) не более чем на десять суток при проезде на судах на расстояние пятьсот километров и более;
</w:t>
      </w:r>
      <w:r>
        <w:br/>
      </w:r>
      <w:r>
        <w:rPr>
          <w:rFonts w:ascii="Times New Roman"/>
          <w:b w:val="false"/>
          <w:i w:val="false"/>
          <w:color w:val="000000"/>
          <w:sz w:val="28"/>
        </w:rPr>
        <w:t>
      3) продлевать срок действия билета в случае болезни, подтвержденной документом лечебного учреждения, на время болезни или сдать билет и получить провозную плату;
</w:t>
      </w:r>
      <w:r>
        <w:br/>
      </w:r>
      <w:r>
        <w:rPr>
          <w:rFonts w:ascii="Times New Roman"/>
          <w:b w:val="false"/>
          <w:i w:val="false"/>
          <w:color w:val="000000"/>
          <w:sz w:val="28"/>
        </w:rPr>
        <w:t>
      4) до отхода судна в любое время, а после начала рейса в любом речном порту остановки судна отказаться от договора перевозки, сдать билет в порядке, установленном правилами перевозок пассажиров и багажа, и получить провозную плату за не пройденную судном часть пути.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12. Перевозка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284. Правила перевозок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Правилами перевозок грузов, наряду с условиями, предусмотренными пунктом 2 статьи 28 настоящего Кодекса, определяются условия и порядок:
</w:t>
      </w:r>
      <w:r>
        <w:br/>
      </w:r>
      <w:r>
        <w:rPr>
          <w:rFonts w:ascii="Times New Roman"/>
          <w:b w:val="false"/>
          <w:i w:val="false"/>
          <w:color w:val="000000"/>
          <w:sz w:val="28"/>
        </w:rPr>
        <w:t>
      1) перевозки грузов насыпью и навалом;
</w:t>
      </w:r>
      <w:r>
        <w:br/>
      </w:r>
      <w:r>
        <w:rPr>
          <w:rFonts w:ascii="Times New Roman"/>
          <w:b w:val="false"/>
          <w:i w:val="false"/>
          <w:color w:val="000000"/>
          <w:sz w:val="28"/>
        </w:rPr>
        <w:t>
      2) перевозки скоропортящихся грузов;
</w:t>
      </w:r>
      <w:r>
        <w:br/>
      </w:r>
      <w:r>
        <w:rPr>
          <w:rFonts w:ascii="Times New Roman"/>
          <w:b w:val="false"/>
          <w:i w:val="false"/>
          <w:color w:val="000000"/>
          <w:sz w:val="28"/>
        </w:rPr>
        <w:t>
      3) требований к судам и контейнерам;
</w:t>
      </w:r>
      <w:r>
        <w:br/>
      </w:r>
      <w:r>
        <w:rPr>
          <w:rFonts w:ascii="Times New Roman"/>
          <w:b w:val="false"/>
          <w:i w:val="false"/>
          <w:color w:val="000000"/>
          <w:sz w:val="28"/>
        </w:rPr>
        <w:t>
      4) пломбирования судов и контейнеров;
</w:t>
      </w:r>
      <w:r>
        <w:br/>
      </w:r>
      <w:r>
        <w:rPr>
          <w:rFonts w:ascii="Times New Roman"/>
          <w:b w:val="false"/>
          <w:i w:val="false"/>
          <w:color w:val="000000"/>
          <w:sz w:val="28"/>
        </w:rPr>
        <w:t>
      5) размещения и крепления грузов на судах;
</w:t>
      </w:r>
      <w:r>
        <w:br/>
      </w:r>
      <w:r>
        <w:rPr>
          <w:rFonts w:ascii="Times New Roman"/>
          <w:b w:val="false"/>
          <w:i w:val="false"/>
          <w:color w:val="000000"/>
          <w:sz w:val="28"/>
        </w:rPr>
        <w:t>
      6) подачи судна или контейнера под погрузку и выгрузку груза;
</w:t>
      </w:r>
      <w:r>
        <w:br/>
      </w:r>
      <w:r>
        <w:rPr>
          <w:rFonts w:ascii="Times New Roman"/>
          <w:b w:val="false"/>
          <w:i w:val="false"/>
          <w:color w:val="000000"/>
          <w:sz w:val="28"/>
        </w:rPr>
        <w:t>
      7) очистки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13. Буксировка судов,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платов и иных плавучих объектов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285. Договор буксировки судов и иных плавучих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соответствии с договором буксировки судов и иных плавучих объектов одна сторона (буксировщик) обязуется своевременно и в сохранности отбуксировать судно или иной плавучий объект в пункт назначения с соблюдением условий буксировки и сдать его лицу, указанному в транспортной накладной, а другая сторона (отправитель) обязуется предъявить буксируемый объект для буксировки и оплатить ее.
</w:t>
      </w:r>
      <w:r>
        <w:br/>
      </w:r>
      <w:r>
        <w:rPr>
          <w:rFonts w:ascii="Times New Roman"/>
          <w:b w:val="false"/>
          <w:i w:val="false"/>
          <w:color w:val="000000"/>
          <w:sz w:val="28"/>
        </w:rPr>
        <w:t>
      2. Буксировка буксируемых объектов (далее - буксировка) осуществляется в соответствии с договором буксировки и правилами буксировки судов и иных плавучих объектов, утверждаемыми уполномоченным органом. Правила буксировки судов и иных плавучих объектов определяют порядок и условия:
</w:t>
      </w:r>
      <w:r>
        <w:br/>
      </w:r>
      <w:r>
        <w:rPr>
          <w:rFonts w:ascii="Times New Roman"/>
          <w:b w:val="false"/>
          <w:i w:val="false"/>
          <w:color w:val="000000"/>
          <w:sz w:val="28"/>
        </w:rPr>
        <w:t>
      1) оформления накладной, перевозочных и иных документов;
</w:t>
      </w:r>
      <w:r>
        <w:br/>
      </w:r>
      <w:r>
        <w:rPr>
          <w:rFonts w:ascii="Times New Roman"/>
          <w:b w:val="false"/>
          <w:i w:val="false"/>
          <w:color w:val="000000"/>
          <w:sz w:val="28"/>
        </w:rPr>
        <w:t>
      2) организации буксировок;
</w:t>
      </w:r>
      <w:r>
        <w:br/>
      </w:r>
      <w:r>
        <w:rPr>
          <w:rFonts w:ascii="Times New Roman"/>
          <w:b w:val="false"/>
          <w:i w:val="false"/>
          <w:color w:val="000000"/>
          <w:sz w:val="28"/>
        </w:rPr>
        <w:t>
      3) оплаты услуг по буксировке;
</w:t>
      </w:r>
      <w:r>
        <w:br/>
      </w:r>
      <w:r>
        <w:rPr>
          <w:rFonts w:ascii="Times New Roman"/>
          <w:b w:val="false"/>
          <w:i w:val="false"/>
          <w:color w:val="000000"/>
          <w:sz w:val="28"/>
        </w:rPr>
        <w:t>
      4) предъявления буксируемого объекта для буксировки;
</w:t>
      </w:r>
      <w:r>
        <w:br/>
      </w:r>
      <w:r>
        <w:rPr>
          <w:rFonts w:ascii="Times New Roman"/>
          <w:b w:val="false"/>
          <w:i w:val="false"/>
          <w:color w:val="000000"/>
          <w:sz w:val="28"/>
        </w:rPr>
        <w:t>
      5) требований к составу экипажа судна и иных плавучих объектов и лицам, осуществляющим буксировку;
</w:t>
      </w:r>
      <w:r>
        <w:br/>
      </w:r>
      <w:r>
        <w:rPr>
          <w:rFonts w:ascii="Times New Roman"/>
          <w:b w:val="false"/>
          <w:i w:val="false"/>
          <w:color w:val="000000"/>
          <w:sz w:val="28"/>
        </w:rPr>
        <w:t>
      6) отправления, приема и сдачи буксируемого объекта.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286. Ответственность при буксировке судов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других плавучих объектов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Буксировка судов и других плавучих объектов по внутренним водным путям либо по акватории речного порта осуществляется под управлением капитана буксирующего судна.
</w:t>
      </w:r>
      <w:r>
        <w:br/>
      </w:r>
      <w:r>
        <w:rPr>
          <w:rFonts w:ascii="Times New Roman"/>
          <w:b w:val="false"/>
          <w:i w:val="false"/>
          <w:color w:val="000000"/>
          <w:sz w:val="28"/>
        </w:rPr>
        <w:t>
      Собственник и (или) владелец буксирующего судна несет ответственность за ущерб, причиненный буксируемому судну или другому плавучему объекту, находящимся на них людям или имуществу, если не докажет, что такой ущерб причинен не по его вине.
</w:t>
      </w:r>
      <w:r>
        <w:br/>
      </w:r>
      <w:r>
        <w:rPr>
          <w:rFonts w:ascii="Times New Roman"/>
          <w:b w:val="false"/>
          <w:i w:val="false"/>
          <w:color w:val="000000"/>
          <w:sz w:val="28"/>
        </w:rPr>
        <w:t>
      2. Если договором буксировки обязанность по управлению буксировкой возложена на капитана буксируемого судна, ответственность за ущерб, причиненный при такой буксировке буксирующему судну, находящимся на нем людям или имуществу, несет собственник и (или) владелец буксируемого судна или другого плавучего объекта, если не докажет, что ущерб причинен не по его вине.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14. Общая авария,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спасение судов и иного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287. Регулирование отношений, возникающих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общей аварии, спасании судов и другого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Регулирование отношений, возникающих при общей аварии, спасании судов и другого имущества на внутреннем водном транспорте осуществляется в соответствии с параграфами 12, 15 главы 13 настоящего Кодекса с учетом особенностей установленных настоящим параграфом.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288. Контрибуционная стоимость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Общая стоимость имущества (судна, груза и провозной платы), соразмерно которой устанавливаются взносы на покрытие убытков, возмещаемых в порядке распределения общей аварии (контрибуционная стоимость), определяется в соответствии с положениями, установленными настоящей статьей, на основе действительной чистой стоимости данного имущества по окончании рейса судна.
</w:t>
      </w:r>
      <w:r>
        <w:br/>
      </w:r>
      <w:r>
        <w:rPr>
          <w:rFonts w:ascii="Times New Roman"/>
          <w:b w:val="false"/>
          <w:i w:val="false"/>
          <w:color w:val="000000"/>
          <w:sz w:val="28"/>
        </w:rPr>
        <w:t>
      2. Контрибуционная стоимость судна определяется исходя из стоимости судна в поврежденном состоянии.
</w:t>
      </w:r>
      <w:r>
        <w:br/>
      </w:r>
      <w:r>
        <w:rPr>
          <w:rFonts w:ascii="Times New Roman"/>
          <w:b w:val="false"/>
          <w:i w:val="false"/>
          <w:color w:val="000000"/>
          <w:sz w:val="28"/>
        </w:rPr>
        <w:t>
      3. Контрибуционная стоимость груза определяется в момент выгрузки груза исходя из стоимости, устанавливаемой на основании торгового счета, выставленного грузополучателю, при отсутствии такого счета - на основании стоимости груза в момент его отгрузки. Стоимость груза включает в себя расходы на страхование и провозную плату, если только риск убытков несет грузоотправитель. Из стоимости груза вычитаются суммы всех убытков от гибели или повреждения груза до его выгрузки либо во время выгрузки.
</w:t>
      </w:r>
      <w:r>
        <w:br/>
      </w:r>
      <w:r>
        <w:rPr>
          <w:rFonts w:ascii="Times New Roman"/>
          <w:b w:val="false"/>
          <w:i w:val="false"/>
          <w:color w:val="000000"/>
          <w:sz w:val="28"/>
        </w:rPr>
        <w:t>
      4. Контрибуционная стоимость провозной платы, если риск убытков несет перевозчик, равна потерянной провозной плате.
</w:t>
      </w:r>
      <w:r>
        <w:br/>
      </w:r>
      <w:r>
        <w:rPr>
          <w:rFonts w:ascii="Times New Roman"/>
          <w:b w:val="false"/>
          <w:i w:val="false"/>
          <w:color w:val="000000"/>
          <w:sz w:val="28"/>
        </w:rPr>
        <w:t>
      5. К контрибуционной стоимости имущества (судна, груза и провозной платы) прибавляется сумма, возмещаемая в порядке распределения общей аварии, если только данная сумма в нее не включена.
</w:t>
      </w:r>
      <w:r>
        <w:br/>
      </w:r>
      <w:r>
        <w:rPr>
          <w:rFonts w:ascii="Times New Roman"/>
          <w:b w:val="false"/>
          <w:i w:val="false"/>
          <w:color w:val="000000"/>
          <w:sz w:val="28"/>
        </w:rPr>
        <w:t>
      6. Любые средства укрепления грузовых мест учитываются во взносах по общей аварии наравне с грузом.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289. Диспаша и диспашеры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заявлению заинтересованных лиц устанавливается наличие общей аварии, и расчет по ее распределению (диспаша) составляется диспашерами.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290. Бремя доказывания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Сторона, требующая распределения общей аварии, обязана доказать, что заявленные убытки должны быть признаны общей аварией.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291. Караван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Караваном судов является группа судов, соединенных между собой таким образом, что каждое судно такой группы судов в отдельности не может самостоятельно осуществлять движение.
</w:t>
      </w:r>
      <w:r>
        <w:br/>
      </w:r>
      <w:r>
        <w:rPr>
          <w:rFonts w:ascii="Times New Roman"/>
          <w:b w:val="false"/>
          <w:i w:val="false"/>
          <w:color w:val="000000"/>
          <w:sz w:val="28"/>
        </w:rPr>
        <w:t>
      2. Если были произведены действия в целях осуществления спасательных операций в отношении одного и (или) нескольких судов каравана и их грузов от общей для них опасности, применяются положения главы 13 раздела 2 настоящего Кодекса, с учетом положений, установленных настоящей главой.
</w:t>
      </w:r>
      <w:r>
        <w:br/>
      </w:r>
      <w:r>
        <w:rPr>
          <w:rFonts w:ascii="Times New Roman"/>
          <w:b w:val="false"/>
          <w:i w:val="false"/>
          <w:color w:val="000000"/>
          <w:sz w:val="28"/>
        </w:rPr>
        <w:t>
      Судно каравана не считается находящимся в общей опасности вместе с другим судном в караване, если оно в результате отсоединения от другого судна или других судов находится в безопасности.
</w:t>
      </w:r>
      <w:r>
        <w:br/>
      </w:r>
      <w:r>
        <w:rPr>
          <w:rFonts w:ascii="Times New Roman"/>
          <w:b w:val="false"/>
          <w:i w:val="false"/>
          <w:color w:val="000000"/>
          <w:sz w:val="28"/>
        </w:rPr>
        <w:t>
      3. При определении контрибуционной стоимости в отношении каравана судов под судном и грузом понимается общая стоимость всех судов каравана и грузов, находящихся в общей 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292. Место убежища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Общей аварией признаются расходы на заход судна в речной порт или иное место убежища вследствие половодья, ледохода, внезапного и стремительного понижения уровня воды на внутренних водных путях или при иных чрезвычайных обстоятельствах, связанных с необходимостью захода судна в речной порт или иное место убежища, нахождением его в речном порту или ином месте убежища и выходом судна из речного порта или иного места убежища. Расходы подлежат возмещению в случае возвращения судна с грузом в речной порт погрузки.
</w:t>
      </w:r>
      <w:r>
        <w:br/>
      </w:r>
      <w:r>
        <w:rPr>
          <w:rFonts w:ascii="Times New Roman"/>
          <w:b w:val="false"/>
          <w:i w:val="false"/>
          <w:color w:val="000000"/>
          <w:sz w:val="28"/>
        </w:rPr>
        <w:t>
      2. Если половодье или ледоход наступили после захода судна с грузом в речной порт выгрузки и судно должно покинуть данный речной порт до окончания выгрузки груза в целях захода в другой, безопасный речной порт, такой речной порт будет считаться портом убежища.
</w:t>
      </w:r>
      <w:r>
        <w:br/>
      </w:r>
      <w:r>
        <w:rPr>
          <w:rFonts w:ascii="Times New Roman"/>
          <w:b w:val="false"/>
          <w:i w:val="false"/>
          <w:color w:val="000000"/>
          <w:sz w:val="28"/>
        </w:rPr>
        <w:t>
      3. Если судно вследствие половодья или ледохода не может продолжить рейс и должно остаться в речном порту после выгрузки части груза, предназначенного для этого речного порта, он считается портом убежища для такого судна только в отношении грузов, предназначенных для других речных портов.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293. Общая авария, вызванная повреждением машин,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намеренной посадкой на мель, подьемом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затонувшего судна и пожаром на судне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Общей аварией, вызванной повреждением машин, намеренной посадкой на мель, подъемом затонувшего судна и пожаром на судне, признаются расходы на устранение повреждений, возникших в результате изменения работы машин, а также при попытке судна сняться с мели, повреждений рулевого, движительного, буксирного, других устройств.
</w:t>
      </w:r>
      <w:r>
        <w:br/>
      </w:r>
      <w:r>
        <w:rPr>
          <w:rFonts w:ascii="Times New Roman"/>
          <w:b w:val="false"/>
          <w:i w:val="false"/>
          <w:color w:val="000000"/>
          <w:sz w:val="28"/>
        </w:rPr>
        <w:t>
      2. Общей аварией, вызванной повреждением машин, намеренной посадкой на мель, подъемом затонувшего судна и пожаром на судне, признаются убытки от повреждений, причиненных судну и (или) грузу намеренной посадкой судна на мель или намеренным затоплением его.
</w:t>
      </w:r>
      <w:r>
        <w:br/>
      </w:r>
      <w:r>
        <w:rPr>
          <w:rFonts w:ascii="Times New Roman"/>
          <w:b w:val="false"/>
          <w:i w:val="false"/>
          <w:color w:val="000000"/>
          <w:sz w:val="28"/>
        </w:rPr>
        <w:t>
      3. В случае, если судно с грузом вследствие аварии было затоплено, затраты на подъем судна с грузом и соответствующие убытки относятся к общей аварии.
</w:t>
      </w:r>
      <w:r>
        <w:br/>
      </w:r>
      <w:r>
        <w:rPr>
          <w:rFonts w:ascii="Times New Roman"/>
          <w:b w:val="false"/>
          <w:i w:val="false"/>
          <w:color w:val="000000"/>
          <w:sz w:val="28"/>
        </w:rPr>
        <w:t>
      4. Причиненные судну и (или) грузу убытки вследствие повреждения судна водой или иным образом, в том числе убытки от выбрасывания на берег или затопления горящего судна, признаются общей аварией.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294. Убытки от потери провозной 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Неоплаченная провозная плата за утраченный, вынужденно сброшенный груз возмещается в размере утерянной провозной платы.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295. Проценты на убытки, возмещаемые в порядке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распределения общей аварии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сумму расходов и другие суммы, возмещаемые в порядке распределения общей аварии (убытки), начисляются семь процентов годовых в течение трех месяцев после даты составления диспаши. При этом должным образом учитываются платежи, произведенные за счет участвующих в покрытии общей аварии сторон или депонированных для ее возмещения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296. Частичная выгрузка груза с одного судна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погрузка его на другое судно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судно вынуждено осуществлять частичную выгрузку груза с дальнейшим его хранением на берегу или на другом судне, к общей аварии относятся:
</w:t>
      </w:r>
      <w:r>
        <w:br/>
      </w:r>
      <w:r>
        <w:rPr>
          <w:rFonts w:ascii="Times New Roman"/>
          <w:b w:val="false"/>
          <w:i w:val="false"/>
          <w:color w:val="000000"/>
          <w:sz w:val="28"/>
        </w:rPr>
        <w:t>
      1) затраты на выгрузку груза из судна, его хранение и обратную погрузку груза на судно;
</w:t>
      </w:r>
      <w:r>
        <w:br/>
      </w:r>
      <w:r>
        <w:rPr>
          <w:rFonts w:ascii="Times New Roman"/>
          <w:b w:val="false"/>
          <w:i w:val="false"/>
          <w:color w:val="000000"/>
          <w:sz w:val="28"/>
        </w:rPr>
        <w:t>
      2) расходы на аренду судна, на которое осуществляется частичная погрузка груза;
</w:t>
      </w:r>
      <w:r>
        <w:br/>
      </w:r>
      <w:r>
        <w:rPr>
          <w:rFonts w:ascii="Times New Roman"/>
          <w:b w:val="false"/>
          <w:i w:val="false"/>
          <w:color w:val="000000"/>
          <w:sz w:val="28"/>
        </w:rPr>
        <w:t>
      3) потери и затраты на ремонт повреждений, которые понесло судно, на которое осуществлялась частичная погрузка груза, а также потери, связанные с выводом такого судна из эксплуатации;
</w:t>
      </w:r>
      <w:r>
        <w:br/>
      </w:r>
      <w:r>
        <w:rPr>
          <w:rFonts w:ascii="Times New Roman"/>
          <w:b w:val="false"/>
          <w:i w:val="false"/>
          <w:color w:val="000000"/>
          <w:sz w:val="28"/>
        </w:rPr>
        <w:t>
      4) расходы, вызванные повреждениями, возникшими на потерпевшем аварию судне во время выгрузки с него груза или погрузки его на другое судно;
</w:t>
      </w:r>
      <w:r>
        <w:br/>
      </w:r>
      <w:r>
        <w:rPr>
          <w:rFonts w:ascii="Times New Roman"/>
          <w:b w:val="false"/>
          <w:i w:val="false"/>
          <w:color w:val="000000"/>
          <w:sz w:val="28"/>
        </w:rPr>
        <w:t>
      5) убытки и расходы, связанные с утратой, недостачей или повреждением (порчей) груза при его выгрузке, хранении и погрузке;
</w:t>
      </w:r>
      <w:r>
        <w:br/>
      </w:r>
      <w:r>
        <w:rPr>
          <w:rFonts w:ascii="Times New Roman"/>
          <w:b w:val="false"/>
          <w:i w:val="false"/>
          <w:color w:val="000000"/>
          <w:sz w:val="28"/>
        </w:rPr>
        <w:t>
      6) страховые премии, выплаченные страховщикам за дополнительное страхование.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297. Исключение косвенных убытков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общую аварию включаются только такие убытки, которые являются прямым следствием общей аварии.
</w:t>
      </w:r>
      <w:r>
        <w:br/>
      </w:r>
      <w:r>
        <w:rPr>
          <w:rFonts w:ascii="Times New Roman"/>
          <w:b w:val="false"/>
          <w:i w:val="false"/>
          <w:color w:val="000000"/>
          <w:sz w:val="28"/>
        </w:rPr>
        <w:t>
      2. Убытки, вызванные задержкой судна во время рейса, его простоем, изменением цен, и другие косвенные убытки не признаются общей аварией.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15. Затонувшее имущество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298. Затонувшее имущество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затонувшему имуществу относятся потерпевшие крушение суда, их обломки, оборудование, грузы и другие предметы независимо от того, находятся они на плаву или под водой, опустились на дно в пределах внутренних водных путей либо выброшены на мелководье или берег.
</w:t>
      </w:r>
      <w:r>
        <w:br/>
      </w:r>
      <w:r>
        <w:rPr>
          <w:rFonts w:ascii="Times New Roman"/>
          <w:b w:val="false"/>
          <w:i w:val="false"/>
          <w:color w:val="000000"/>
          <w:sz w:val="28"/>
        </w:rPr>
        <w:t>
      2. Положения настоящей главы не применяются к:
</w:t>
      </w:r>
      <w:r>
        <w:br/>
      </w:r>
      <w:r>
        <w:rPr>
          <w:rFonts w:ascii="Times New Roman"/>
          <w:b w:val="false"/>
          <w:i w:val="false"/>
          <w:color w:val="000000"/>
          <w:sz w:val="28"/>
        </w:rPr>
        <w:t>
      1) подъему, удалению и уничтожению затонувшего военного имущества;
</w:t>
      </w:r>
      <w:r>
        <w:br/>
      </w:r>
      <w:r>
        <w:rPr>
          <w:rFonts w:ascii="Times New Roman"/>
          <w:b w:val="false"/>
          <w:i w:val="false"/>
          <w:color w:val="000000"/>
          <w:sz w:val="28"/>
        </w:rPr>
        <w:t>
      2) подъему затонувшего имущества, имеющего археологическое или историческое значение, если такое имущество находится на дне в пределах внутренних водных путей.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299. Обязанность собственника поднять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затонувшее имущество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случаях, если затонувшее имущество создает угрозу безопасности судоходства или причинения ущерба окружающей среде загрязнением либо препятствует осуществлению промысла водных биологических ресурсов, деятельности на внутреннем водном транспорте и проводимым в пределах внутренних водных путей путевым работам, собственник затонувшего имущества обязан по требованию уполномоченного органа в установленный им срок поднять затонувшее имущество и при необходимости удалить или уничтожить его.
</w:t>
      </w:r>
      <w:r>
        <w:br/>
      </w:r>
      <w:r>
        <w:rPr>
          <w:rFonts w:ascii="Times New Roman"/>
          <w:b w:val="false"/>
          <w:i w:val="false"/>
          <w:color w:val="000000"/>
          <w:sz w:val="28"/>
        </w:rPr>
        <w:t>
      2. Если собственник затонувшего имущества известен, уполномоченный орган уведомляет его о порядке и сроке подъема, удаления или уничтожения затонувшего имущества.
</w:t>
      </w:r>
      <w:r>
        <w:br/>
      </w:r>
      <w:r>
        <w:rPr>
          <w:rFonts w:ascii="Times New Roman"/>
          <w:b w:val="false"/>
          <w:i w:val="false"/>
          <w:color w:val="000000"/>
          <w:sz w:val="28"/>
        </w:rPr>
        <w:t>
      Если собственник затонувшего имущества не известен, уполномоченный орган обязан опубликовать в средствах массовой информации сведения о сроках, установленных для подъема затонувшего имущества.
</w:t>
      </w:r>
      <w:r>
        <w:br/>
      </w:r>
      <w:r>
        <w:rPr>
          <w:rFonts w:ascii="Times New Roman"/>
          <w:b w:val="false"/>
          <w:i w:val="false"/>
          <w:color w:val="000000"/>
          <w:sz w:val="28"/>
        </w:rPr>
        <w:t>
      3. Если собственник затонувшего имущества не сделает заявления после публикации сведений о затонувшем имуществе, вещи, составляющие такое имущество, признаются бесхозяйными в соответствии с гражданским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300. Подъем затонувшего имущества 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собственником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Собственник затонувшего имущества обязан известить уполномоченный орган о своем намерении поднять такое имущество в течение одного года со дня, когда имущество затонуло.
</w:t>
      </w:r>
      <w:r>
        <w:br/>
      </w:r>
      <w:r>
        <w:rPr>
          <w:rFonts w:ascii="Times New Roman"/>
          <w:b w:val="false"/>
          <w:i w:val="false"/>
          <w:color w:val="000000"/>
          <w:sz w:val="28"/>
        </w:rPr>
        <w:t>
      2. Уполномоченный орган в течение трех месяцев со дня получения заявления собственника затонувшего имущества устанавливает порядок подъема, а также срок для подъема затонувшего имущества, который должен составлять не менее чем один год со дня получения собственником уведомления уполномоченного органа о порядке и сроке подъема затонувшего имущества.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301. Подъем, удаление и уничтожение затонувшего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имущества предприятиями уполномоченного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Предприятия уполномоченного органа вправе поднять затонувшее имущество, а при необходимости удалить или уничтожить его в случаях, если:
</w:t>
      </w:r>
      <w:r>
        <w:br/>
      </w:r>
      <w:r>
        <w:rPr>
          <w:rFonts w:ascii="Times New Roman"/>
          <w:b w:val="false"/>
          <w:i w:val="false"/>
          <w:color w:val="000000"/>
          <w:sz w:val="28"/>
        </w:rPr>
        <w:t>
      1) собственник затонувшего имущества не поднял затонувшее имущество, не удалил или не уничтожил его в порядке и сроки, установленные уполномоченным органом;
</w:t>
      </w:r>
      <w:r>
        <w:br/>
      </w:r>
      <w:r>
        <w:rPr>
          <w:rFonts w:ascii="Times New Roman"/>
          <w:b w:val="false"/>
          <w:i w:val="false"/>
          <w:color w:val="000000"/>
          <w:sz w:val="28"/>
        </w:rPr>
        <w:t>
      2) собственник затонувшего имущества не установлен, в целях предотвращения аварии, бедствия или катастрофы, которые могут повлечь гибель людей, нанести вред их жизни и здоровью, окружающей среде и объектам хозяйствования, значительные материальные потери и нарушение условий жизнедеятельности населения;
</w:t>
      </w:r>
      <w:r>
        <w:br/>
      </w:r>
      <w:r>
        <w:rPr>
          <w:rFonts w:ascii="Times New Roman"/>
          <w:b w:val="false"/>
          <w:i w:val="false"/>
          <w:color w:val="000000"/>
          <w:sz w:val="28"/>
        </w:rPr>
        <w:t>
      3) собственник затонувшего имущества для подъема, удаления или уничтожения применяет средства, не соответствующие требованиям технической безопасности, установленным законодательством Республики Казахстан;
</w:t>
      </w:r>
      <w:r>
        <w:br/>
      </w:r>
      <w:r>
        <w:rPr>
          <w:rFonts w:ascii="Times New Roman"/>
          <w:b w:val="false"/>
          <w:i w:val="false"/>
          <w:color w:val="000000"/>
          <w:sz w:val="28"/>
        </w:rPr>
        <w:t>
      4) собственник затонувшего имущества в течение одного года со дня, когда имущество затонуло, не установлен.
</w:t>
      </w:r>
      <w:r>
        <w:br/>
      </w:r>
      <w:r>
        <w:rPr>
          <w:rFonts w:ascii="Times New Roman"/>
          <w:b w:val="false"/>
          <w:i w:val="false"/>
          <w:color w:val="000000"/>
          <w:sz w:val="28"/>
        </w:rPr>
        <w:t>
      2. Если собственник затонувшего имущества известен, то подъем, удаление или уничтожение такого имущества в случаях, предусмотренных пунктом 1 настоящей статьи, осуществляются за его счет.
</w:t>
      </w:r>
      <w:r>
        <w:br/>
      </w:r>
      <w:r>
        <w:rPr>
          <w:rFonts w:ascii="Times New Roman"/>
          <w:b w:val="false"/>
          <w:i w:val="false"/>
          <w:color w:val="000000"/>
          <w:sz w:val="28"/>
        </w:rPr>
        <w:t>
      3. Затонувшее имущество, поднятое в соответствии с пунктом 1 настоящей статьи, может быть истребовано его собственником после возмещения им расходов на подъем затонувшего имущества и других, понесенных в связи с этим расходов при условии, если с момента подъема затонувшего имущества прошло не более одного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302. Право предприятия уполномоченного органа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полное возмещение понесенных им расходов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истечении срока, предусмотренного пунктом 3 статьи 301 настоящего Кодекса, при признании судом затонувшего имущества бесхозяйным предприятие уполномоченного органа вправе:
</w:t>
      </w:r>
      <w:r>
        <w:br/>
      </w:r>
      <w:r>
        <w:rPr>
          <w:rFonts w:ascii="Times New Roman"/>
          <w:b w:val="false"/>
          <w:i w:val="false"/>
          <w:color w:val="000000"/>
          <w:sz w:val="28"/>
        </w:rPr>
        <w:t>
      1) продать поднятое затонувшее имущество или его часть в порядке, установленном законодательством Республики Казахстан, и получить за счет суммы, вырученной от его продажи, возмещение расходов на его подъем и других, понесенных в связи с этим расходов;
</w:t>
      </w:r>
      <w:r>
        <w:br/>
      </w:r>
      <w:r>
        <w:rPr>
          <w:rFonts w:ascii="Times New Roman"/>
          <w:b w:val="false"/>
          <w:i w:val="false"/>
          <w:color w:val="000000"/>
          <w:sz w:val="28"/>
        </w:rPr>
        <w:t>
      2) получить от собственника затонувшего имущества возмещение расходов, не покрываемых суммой, вырученной от его продажи, а при уничтожении затонувшего имущества возмещение расходов, понесенных в связи с уничтожением такого имущества.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303. Иностранное затонувшее имущество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Затонувшее иностранное имущество, поднятое предприятием уполномоченного органа, либо иным лицом, в соответствии со статьями 300 и 301 настоящего Кодекса, и предназначенное для продажи либо уничтожения на территории Республики Казахстан, подлежит таможенному оформлению в соответствии с таможенным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304. Случайно поднятое затонувшее имущество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Затонувшее имущество, случайно поднятое в пределах внутренних водных путей при осуществлении операций, связанных с судоходством, должно быть сдано уполномоченному органу, который обязан принять в отношении такого имущества меры, предусмотренные гражданским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13. Особенности государственного регулирования и контроля в сфере торгового мореплавания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 Основные задачи государственного регулирования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контроль в сфере торгового мореплавания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305. Компетенция уполномоченного органа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вопросам регулирования и контроля в сфере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торгового мореплавания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 компетенции уполномоченного органа относятся:
</w:t>
      </w:r>
      <w:r>
        <w:br/>
      </w:r>
      <w:r>
        <w:rPr>
          <w:rFonts w:ascii="Times New Roman"/>
          <w:b w:val="false"/>
          <w:i w:val="false"/>
          <w:color w:val="000000"/>
          <w:sz w:val="28"/>
        </w:rPr>
        <w:t>
      1) осуществление межгосударственного и международного сотрудничества в сфере торгового мореплавания и представление интересов Республики Казахстан в международных организациях;
</w:t>
      </w:r>
      <w:r>
        <w:br/>
      </w:r>
      <w:r>
        <w:rPr>
          <w:rFonts w:ascii="Times New Roman"/>
          <w:b w:val="false"/>
          <w:i w:val="false"/>
          <w:color w:val="000000"/>
          <w:sz w:val="28"/>
        </w:rPr>
        <w:t>
      2) утверждение положения о капитане морского порта;
</w:t>
      </w:r>
      <w:r>
        <w:br/>
      </w:r>
      <w:r>
        <w:rPr>
          <w:rFonts w:ascii="Times New Roman"/>
          <w:b w:val="false"/>
          <w:i w:val="false"/>
          <w:color w:val="000000"/>
          <w:sz w:val="28"/>
        </w:rPr>
        <w:t>
      3) утверждение правил плавания и стоянки судов в морских портах Республики Казахстан и на подходах к ним;
</w:t>
      </w:r>
      <w:r>
        <w:br/>
      </w:r>
      <w:r>
        <w:rPr>
          <w:rFonts w:ascii="Times New Roman"/>
          <w:b w:val="false"/>
          <w:i w:val="false"/>
          <w:color w:val="000000"/>
          <w:sz w:val="28"/>
        </w:rPr>
        <w:t>
      4) выдача разрешений на осуществление каботажа судами, плавающими под флагом иностранного государства;
</w:t>
      </w:r>
      <w:r>
        <w:br/>
      </w:r>
      <w:r>
        <w:rPr>
          <w:rFonts w:ascii="Times New Roman"/>
          <w:b w:val="false"/>
          <w:i w:val="false"/>
          <w:color w:val="000000"/>
          <w:sz w:val="28"/>
        </w:rPr>
        <w:t>
      5) утверждение перечня должностей (профессий) работников морского транспорта, которым выдается форменная одежда, образцов формы и знаков различия, порядка ношения форменной одежды и норм обеспечения;
</w:t>
      </w:r>
      <w:r>
        <w:br/>
      </w:r>
      <w:r>
        <w:rPr>
          <w:rFonts w:ascii="Times New Roman"/>
          <w:b w:val="false"/>
          <w:i w:val="false"/>
          <w:color w:val="000000"/>
          <w:sz w:val="28"/>
        </w:rPr>
        <w:t>
      6) утверждение образцов дипломов и свидетельств;
</w:t>
      </w:r>
      <w:r>
        <w:br/>
      </w:r>
      <w:r>
        <w:rPr>
          <w:rFonts w:ascii="Times New Roman"/>
          <w:b w:val="false"/>
          <w:i w:val="false"/>
          <w:color w:val="000000"/>
          <w:sz w:val="28"/>
        </w:rPr>
        <w:t>
      7) согласование создания искусственных островов и других сооружений на море в порядке, установленном уполномоченным органом;
</w:t>
      </w:r>
      <w:r>
        <w:br/>
      </w:r>
      <w:r>
        <w:rPr>
          <w:rFonts w:ascii="Times New Roman"/>
          <w:b w:val="false"/>
          <w:i w:val="false"/>
          <w:color w:val="000000"/>
          <w:sz w:val="28"/>
        </w:rPr>
        <w:t>
      8) разработка технических регламентов в сфере торгового мореплавания;
</w:t>
      </w:r>
      <w:r>
        <w:br/>
      </w:r>
      <w:r>
        <w:rPr>
          <w:rFonts w:ascii="Times New Roman"/>
          <w:b w:val="false"/>
          <w:i w:val="false"/>
          <w:color w:val="000000"/>
          <w:sz w:val="28"/>
        </w:rPr>
        <w:t>
      9) подготовка и внесение предложений по разработке проектов законодательных и иных нормативных правовых актов, регулирующих деятельность торгового мореплавания;
</w:t>
      </w:r>
      <w:r>
        <w:br/>
      </w:r>
      <w:r>
        <w:rPr>
          <w:rFonts w:ascii="Times New Roman"/>
          <w:b w:val="false"/>
          <w:i w:val="false"/>
          <w:color w:val="000000"/>
          <w:sz w:val="28"/>
        </w:rPr>
        <w:t>
      10) лицензирование отдельных видов деятельности в сфере торгового мореплавания в соответствии с законодательством Республики Казахстан о лицензировании;
</w:t>
      </w:r>
      <w:r>
        <w:br/>
      </w:r>
      <w:r>
        <w:rPr>
          <w:rFonts w:ascii="Times New Roman"/>
          <w:b w:val="false"/>
          <w:i w:val="false"/>
          <w:color w:val="000000"/>
          <w:sz w:val="28"/>
        </w:rPr>
        <w:t>
      11) принятие решения о предоставлении права плавания под Государственным флагом Республики Казахстан, временном переводе судна под флаг иностранного государства и аннулирование принятого решения;
</w:t>
      </w:r>
      <w:r>
        <w:br/>
      </w:r>
      <w:r>
        <w:rPr>
          <w:rFonts w:ascii="Times New Roman"/>
          <w:b w:val="false"/>
          <w:i w:val="false"/>
          <w:color w:val="000000"/>
          <w:sz w:val="28"/>
        </w:rPr>
        <w:t>
      12) принятие решения о присвоении, изменении или отказе в названия судна;
</w:t>
      </w:r>
      <w:r>
        <w:br/>
      </w:r>
      <w:r>
        <w:rPr>
          <w:rFonts w:ascii="Times New Roman"/>
          <w:b w:val="false"/>
          <w:i w:val="false"/>
          <w:color w:val="000000"/>
          <w:sz w:val="28"/>
        </w:rPr>
        <w:t>
      13) осуществление контроля за классификацией судов;
</w:t>
      </w:r>
      <w:r>
        <w:br/>
      </w:r>
      <w:r>
        <w:rPr>
          <w:rFonts w:ascii="Times New Roman"/>
          <w:b w:val="false"/>
          <w:i w:val="false"/>
          <w:color w:val="000000"/>
          <w:sz w:val="28"/>
        </w:rPr>
        <w:t>
      14) осуществление контроля за техническим состояним судов;
</w:t>
      </w:r>
      <w:r>
        <w:br/>
      </w:r>
      <w:r>
        <w:rPr>
          <w:rFonts w:ascii="Times New Roman"/>
          <w:b w:val="false"/>
          <w:i w:val="false"/>
          <w:color w:val="000000"/>
          <w:sz w:val="28"/>
        </w:rPr>
        <w:t>
      15) обеспечение проведения технического освидетельствования и классификации судов, совершающих международное плавание;
</w:t>
      </w:r>
      <w:r>
        <w:br/>
      </w:r>
      <w:r>
        <w:rPr>
          <w:rFonts w:ascii="Times New Roman"/>
          <w:b w:val="false"/>
          <w:i w:val="false"/>
          <w:color w:val="000000"/>
          <w:sz w:val="28"/>
        </w:rPr>
        <w:t>
      16) проведение осмотров морских портов, береговых объектов, судоходных гидросооружений, искусственных островов и других сооружений на море;
</w:t>
      </w:r>
      <w:r>
        <w:br/>
      </w:r>
      <w:r>
        <w:rPr>
          <w:rFonts w:ascii="Times New Roman"/>
          <w:b w:val="false"/>
          <w:i w:val="false"/>
          <w:color w:val="000000"/>
          <w:sz w:val="28"/>
        </w:rPr>
        <w:t>
      17) выдача разрешения на проектирование, строительство и реконструкцию морских портов в порядке, установленном уполномоченным органом;
</w:t>
      </w:r>
      <w:r>
        <w:br/>
      </w:r>
      <w:r>
        <w:rPr>
          <w:rFonts w:ascii="Times New Roman"/>
          <w:b w:val="false"/>
          <w:i w:val="false"/>
          <w:color w:val="000000"/>
          <w:sz w:val="28"/>
        </w:rPr>
        <w:t>
      18) взаимодействие с государственными органами Республики Казахстан по вопросам обеспечения безопасности на водном транспорте;
</w:t>
      </w:r>
      <w:r>
        <w:br/>
      </w:r>
      <w:r>
        <w:rPr>
          <w:rFonts w:ascii="Times New Roman"/>
          <w:b w:val="false"/>
          <w:i w:val="false"/>
          <w:color w:val="000000"/>
          <w:sz w:val="28"/>
        </w:rPr>
        <w:t>
      19) проверка наличия судовых документов на судне;
</w:t>
      </w:r>
      <w:r>
        <w:br/>
      </w:r>
      <w:r>
        <w:rPr>
          <w:rFonts w:ascii="Times New Roman"/>
          <w:b w:val="false"/>
          <w:i w:val="false"/>
          <w:color w:val="000000"/>
          <w:sz w:val="28"/>
        </w:rPr>
        <w:t>
      20) государственная регистрация судов и прав на них;
</w:t>
      </w:r>
      <w:r>
        <w:br/>
      </w:r>
      <w:r>
        <w:rPr>
          <w:rFonts w:ascii="Times New Roman"/>
          <w:b w:val="false"/>
          <w:i w:val="false"/>
          <w:color w:val="000000"/>
          <w:sz w:val="28"/>
        </w:rPr>
        <w:t>
      21) исполнение налогового законодательства Республики Казахстан в части обеспечения взимания сборов за государственную регистрацию морских, речных и маломерных судов, и ипотеки судна или строящегося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2. Судно морского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306. Право собственности на судно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Суда могут находиться в собственности:
</w:t>
      </w:r>
      <w:r>
        <w:br/>
      </w:r>
      <w:r>
        <w:rPr>
          <w:rFonts w:ascii="Times New Roman"/>
          <w:b w:val="false"/>
          <w:i w:val="false"/>
          <w:color w:val="000000"/>
          <w:sz w:val="28"/>
        </w:rPr>
        <w:t>
      1) государства;
</w:t>
      </w:r>
      <w:r>
        <w:br/>
      </w:r>
      <w:r>
        <w:rPr>
          <w:rFonts w:ascii="Times New Roman"/>
          <w:b w:val="false"/>
          <w:i w:val="false"/>
          <w:color w:val="000000"/>
          <w:sz w:val="28"/>
        </w:rPr>
        <w:t>
      2) граждан и негосударственных юридических лиц Республики Казахстан;
</w:t>
      </w:r>
      <w:r>
        <w:br/>
      </w:r>
      <w:r>
        <w:rPr>
          <w:rFonts w:ascii="Times New Roman"/>
          <w:b w:val="false"/>
          <w:i w:val="false"/>
          <w:color w:val="000000"/>
          <w:sz w:val="28"/>
        </w:rPr>
        <w:t>
      3) иностранных государств, иностранцев, лиц без гражданства, иностранных юридических лиц, если иное не предусмотрено законодательными актами Республики Казахстан.
</w:t>
      </w:r>
      <w:r>
        <w:br/>
      </w:r>
      <w:r>
        <w:rPr>
          <w:rFonts w:ascii="Times New Roman"/>
          <w:b w:val="false"/>
          <w:i w:val="false"/>
          <w:color w:val="000000"/>
          <w:sz w:val="28"/>
        </w:rPr>
        <w:t>
      2. Собственник судна вправе по своему усмотрению совершать в отношении судна любые действия, в том числе отчуждать судно в собственность другим лицам, передавать им, оставаясь собственником, права владения, пользования и распоряжения судном, устанавливать ипотеку судна и обременять его другими способами, распоряжаться иным образом.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307. Название судна. Порядок индивидуализации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Судно, подлежащее государственной регистрации в Государственном судовом реестре морских судов или судовой книге, должно иметь свое название.
</w:t>
      </w:r>
      <w:r>
        <w:br/>
      </w:r>
      <w:r>
        <w:rPr>
          <w:rFonts w:ascii="Times New Roman"/>
          <w:b w:val="false"/>
          <w:i w:val="false"/>
          <w:color w:val="000000"/>
          <w:sz w:val="28"/>
        </w:rPr>
        <w:t>
      Название судна присваивается или изменяется его собственником в порядке, установленном уполномоченным органом, при этом:
</w:t>
      </w:r>
      <w:r>
        <w:br/>
      </w:r>
      <w:r>
        <w:rPr>
          <w:rFonts w:ascii="Times New Roman"/>
          <w:b w:val="false"/>
          <w:i w:val="false"/>
          <w:color w:val="000000"/>
          <w:sz w:val="28"/>
        </w:rPr>
        <w:t>
      1) не допускается присвоение одинаковых названий разным судам;
</w:t>
      </w:r>
      <w:r>
        <w:br/>
      </w:r>
      <w:r>
        <w:rPr>
          <w:rFonts w:ascii="Times New Roman"/>
          <w:b w:val="false"/>
          <w:i w:val="false"/>
          <w:color w:val="000000"/>
          <w:sz w:val="28"/>
        </w:rPr>
        <w:t>
      2) необходимо учитывать словообразовательные, стилистические нормы современного литературного языка, требования общественной нравственности и морали;
</w:t>
      </w:r>
      <w:r>
        <w:br/>
      </w:r>
      <w:r>
        <w:rPr>
          <w:rFonts w:ascii="Times New Roman"/>
          <w:b w:val="false"/>
          <w:i w:val="false"/>
          <w:color w:val="000000"/>
          <w:sz w:val="28"/>
        </w:rPr>
        <w:t>
      3) необходимо согласие человека или его наследников, если судну присваевается название именем этого человека.
</w:t>
      </w:r>
      <w:r>
        <w:br/>
      </w:r>
      <w:r>
        <w:rPr>
          <w:rFonts w:ascii="Times New Roman"/>
          <w:b w:val="false"/>
          <w:i w:val="false"/>
          <w:color w:val="000000"/>
          <w:sz w:val="28"/>
        </w:rPr>
        <w:t>
      Название судна не может быть изменено, если на судно зарегистрированно ограничение (обременение) прав.
</w:t>
      </w:r>
      <w:r>
        <w:br/>
      </w:r>
      <w:r>
        <w:rPr>
          <w:rFonts w:ascii="Times New Roman"/>
          <w:b w:val="false"/>
          <w:i w:val="false"/>
          <w:color w:val="000000"/>
          <w:sz w:val="28"/>
        </w:rPr>
        <w:t>
      2. Порядок индивидуализации судна и присвоения позывного сигнала, а также идентификационного номера судовой станции спутниковой связи определяется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308. Национальность судна. Право плавания под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Государственным флагом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Судно, пользующееся правом плавания под Государственным флагом Республики Казахстан, имеет национальность Республики Казахстан.
</w:t>
      </w:r>
      <w:r>
        <w:br/>
      </w:r>
      <w:r>
        <w:rPr>
          <w:rFonts w:ascii="Times New Roman"/>
          <w:b w:val="false"/>
          <w:i w:val="false"/>
          <w:color w:val="000000"/>
          <w:sz w:val="28"/>
        </w:rPr>
        <w:t>
      2. Судно, имеющее национальность Республики Казахстан, обязано нести Государственный флаг Республики Казахстан.
</w:t>
      </w:r>
      <w:r>
        <w:br/>
      </w:r>
      <w:r>
        <w:rPr>
          <w:rFonts w:ascii="Times New Roman"/>
          <w:b w:val="false"/>
          <w:i w:val="false"/>
          <w:color w:val="000000"/>
          <w:sz w:val="28"/>
        </w:rPr>
        <w:t>
      3. Судно приобретает право плавания под Государственным флагом Республики Казахстан с момента государственной регистрации его в одном из реестров судов Республики Казахстан, указанных в пункте 1 статьи 316 настоящего Кодекса.
</w:t>
      </w:r>
      <w:r>
        <w:br/>
      </w:r>
      <w:r>
        <w:rPr>
          <w:rFonts w:ascii="Times New Roman"/>
          <w:b w:val="false"/>
          <w:i w:val="false"/>
          <w:color w:val="000000"/>
          <w:sz w:val="28"/>
        </w:rPr>
        <w:t>
      4. Право плавания под Государственным флагом Республики Казахстан предоставляется судам, находящимся в собственности:
</w:t>
      </w:r>
      <w:r>
        <w:br/>
      </w:r>
      <w:r>
        <w:rPr>
          <w:rFonts w:ascii="Times New Roman"/>
          <w:b w:val="false"/>
          <w:i w:val="false"/>
          <w:color w:val="000000"/>
          <w:sz w:val="28"/>
        </w:rPr>
        <w:t>
      1) государства;
</w:t>
      </w:r>
      <w:r>
        <w:br/>
      </w:r>
      <w:r>
        <w:rPr>
          <w:rFonts w:ascii="Times New Roman"/>
          <w:b w:val="false"/>
          <w:i w:val="false"/>
          <w:color w:val="000000"/>
          <w:sz w:val="28"/>
        </w:rPr>
        <w:t>
      2) граждан и негосударственных юридических лиц, зарегистрированных в порядке, установленном законодательством Республики Казахстан.
</w:t>
      </w:r>
      <w:r>
        <w:br/>
      </w:r>
      <w:r>
        <w:rPr>
          <w:rFonts w:ascii="Times New Roman"/>
          <w:b w:val="false"/>
          <w:i w:val="false"/>
          <w:color w:val="000000"/>
          <w:sz w:val="28"/>
        </w:rPr>
        <w:t>
      5. Судно, приобретенное в собственность за пределами Республики Казахстан, пользуется правом плавания под Государственным флагом Республики Казахстан с момента выдачи консульской службой Республики Казахстан временного свидетельства, удостоверяющего такое право и действительного до государственной регистрации судна в Государственном судовом реестре морских судов или судовой книге, но не более одного года.
</w:t>
      </w:r>
      <w:r>
        <w:br/>
      </w:r>
      <w:r>
        <w:rPr>
          <w:rFonts w:ascii="Times New Roman"/>
          <w:b w:val="false"/>
          <w:i w:val="false"/>
          <w:color w:val="000000"/>
          <w:sz w:val="28"/>
        </w:rPr>
        <w:t>
      6. Право плавания под Государственным флагом Республики Казахстан может быть временно передано зарегистрированному в реестре судов иностранного государства судну, предоставленному в пользование казахстанскому фрахтователю по бербоут-чартеру, на основании решения уполномоченного органа в случае, если фрахтователь судна представит в уполномоченный орган документы подтверждающие, что:
</w:t>
      </w:r>
      <w:r>
        <w:br/>
      </w:r>
      <w:r>
        <w:rPr>
          <w:rFonts w:ascii="Times New Roman"/>
          <w:b w:val="false"/>
          <w:i w:val="false"/>
          <w:color w:val="000000"/>
          <w:sz w:val="28"/>
        </w:rPr>
        <w:t>
      фрахтователь судна по бербоут-чартеру отвечает требованиям, предъявляемым к собственнику судна в соответствии с пунктом 4 настоящей статьи;
</w:t>
      </w:r>
      <w:r>
        <w:br/>
      </w:r>
      <w:r>
        <w:rPr>
          <w:rFonts w:ascii="Times New Roman"/>
          <w:b w:val="false"/>
          <w:i w:val="false"/>
          <w:color w:val="000000"/>
          <w:sz w:val="28"/>
        </w:rPr>
        <w:t>
      собственник судна согласен на временный перевод судна под Государственный флаг Республики Казахстан;
</w:t>
      </w:r>
      <w:r>
        <w:br/>
      </w:r>
      <w:r>
        <w:rPr>
          <w:rFonts w:ascii="Times New Roman"/>
          <w:b w:val="false"/>
          <w:i w:val="false"/>
          <w:color w:val="000000"/>
          <w:sz w:val="28"/>
        </w:rPr>
        <w:t>
      залогодержатель ипотеки судна или обременения судна того же характера, установленных и зарегистрированных в соответствии с законодательством государства собственника судна, согласен на временный перевод судна под Государственный флаг Республики Казахстан;
</w:t>
      </w:r>
      <w:r>
        <w:br/>
      </w:r>
      <w:r>
        <w:rPr>
          <w:rFonts w:ascii="Times New Roman"/>
          <w:b w:val="false"/>
          <w:i w:val="false"/>
          <w:color w:val="000000"/>
          <w:sz w:val="28"/>
        </w:rPr>
        <w:t>
      законодательство государства собственника судна не запрещает предоставление судну права плавания под флагом иностранного государства;
</w:t>
      </w:r>
      <w:r>
        <w:br/>
      </w:r>
      <w:r>
        <w:rPr>
          <w:rFonts w:ascii="Times New Roman"/>
          <w:b w:val="false"/>
          <w:i w:val="false"/>
          <w:color w:val="000000"/>
          <w:sz w:val="28"/>
        </w:rPr>
        <w:t>
      право плавания под флагом иностранного государства приостановлено или будет приостановлено в момент предоставления судну временного права плавания под Государственным флагом Республики Казахстан.
</w:t>
      </w:r>
      <w:r>
        <w:br/>
      </w:r>
      <w:r>
        <w:rPr>
          <w:rFonts w:ascii="Times New Roman"/>
          <w:b w:val="false"/>
          <w:i w:val="false"/>
          <w:color w:val="000000"/>
          <w:sz w:val="28"/>
        </w:rPr>
        <w:t>
      7. За подъем Государственного флага Республики Казахстан на судне, не пользующемся правом плавания под этим флагом, виновные лица несут ответственность, установленную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309. Временный перевод судна под флаг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иностранного государства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предоставлении судна, зарегистрированного в Государственном судовом реестре морских судов или судовой книге, во владение или в пользование иностранному фрахтователю по бербоут-чартеру такое судно может быть временно переведено под флаг иностранного государства на основании решения уполномоченного органа на срок, не превышающий двух лет, с правом последующего продления через каждые два года, но не свыше срока действия бербоут-чартера с регистрацией в соответствующем реестре и приостановлением права плавания под Государственным флагом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310. Передача судна в доверительное управление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Собственник судна вправе передать его доверительному управляющему по договору доверительного управления для осуществления управления судном за вознаграждение в интересах собственника, если иное не предусмотрено договором.
</w:t>
      </w:r>
      <w:r>
        <w:br/>
      </w:r>
      <w:r>
        <w:rPr>
          <w:rFonts w:ascii="Times New Roman"/>
          <w:b w:val="false"/>
          <w:i w:val="false"/>
          <w:color w:val="000000"/>
          <w:sz w:val="28"/>
        </w:rPr>
        <w:t>
      Судно, находящееся в хозяйственном ведении или оперативном управлении, не может быть передано в доверительное управление без согласия собственника или уполномоченного органа.
</w:t>
      </w:r>
      <w:r>
        <w:br/>
      </w:r>
      <w:r>
        <w:rPr>
          <w:rFonts w:ascii="Times New Roman"/>
          <w:b w:val="false"/>
          <w:i w:val="false"/>
          <w:color w:val="000000"/>
          <w:sz w:val="28"/>
        </w:rPr>
        <w:t>
      Передача судна в доверительное управление не влечет за собой перехода права собственности на него к доверительному управляющему.
</w:t>
      </w:r>
      <w:r>
        <w:br/>
      </w:r>
      <w:r>
        <w:rPr>
          <w:rFonts w:ascii="Times New Roman"/>
          <w:b w:val="false"/>
          <w:i w:val="false"/>
          <w:color w:val="000000"/>
          <w:sz w:val="28"/>
        </w:rPr>
        <w:t>
      2. Передача судна в доверительное управление подлежит обязательной государственной регистрации в Государственном судовом реестре морских судов или судовой книге.
</w:t>
      </w:r>
      <w:r>
        <w:br/>
      </w:r>
      <w:r>
        <w:rPr>
          <w:rFonts w:ascii="Times New Roman"/>
          <w:b w:val="false"/>
          <w:i w:val="false"/>
          <w:color w:val="000000"/>
          <w:sz w:val="28"/>
        </w:rPr>
        <w:t>
      3. Доверительным управляющим может быть лицо, компетентное в области управления судами и их эксплуатации.
</w:t>
      </w:r>
      <w:r>
        <w:br/>
      </w:r>
      <w:r>
        <w:rPr>
          <w:rFonts w:ascii="Times New Roman"/>
          <w:b w:val="false"/>
          <w:i w:val="false"/>
          <w:color w:val="000000"/>
          <w:sz w:val="28"/>
        </w:rPr>
        <w:t>
      4. Договор доверительного управления судном должен соответствовать требованиям, предусмотренным гражданским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311. Судовые документы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 порядок ведения, а также разработка и утверждение форм судовых документов определяется уполномоченным органом. Судно должно иметь следующие судовые документы:
</w:t>
      </w:r>
      <w:r>
        <w:br/>
      </w:r>
      <w:r>
        <w:rPr>
          <w:rFonts w:ascii="Times New Roman"/>
          <w:b w:val="false"/>
          <w:i w:val="false"/>
          <w:color w:val="000000"/>
          <w:sz w:val="28"/>
        </w:rPr>
        <w:t>
      1) свидетельство о праве плавания морского судна под Государственным флагом Республики Казахстан;
</w:t>
      </w:r>
      <w:r>
        <w:br/>
      </w:r>
      <w:r>
        <w:rPr>
          <w:rFonts w:ascii="Times New Roman"/>
          <w:b w:val="false"/>
          <w:i w:val="false"/>
          <w:color w:val="000000"/>
          <w:sz w:val="28"/>
        </w:rPr>
        <w:t>
      2) свидетельство о праве собственности на судно;
</w:t>
      </w:r>
      <w:r>
        <w:br/>
      </w:r>
      <w:r>
        <w:rPr>
          <w:rFonts w:ascii="Times New Roman"/>
          <w:b w:val="false"/>
          <w:i w:val="false"/>
          <w:color w:val="000000"/>
          <w:sz w:val="28"/>
        </w:rPr>
        <w:t>
      3) свидетельство о годности к плаванию (для некоторых категорий судов);
</w:t>
      </w:r>
      <w:r>
        <w:br/>
      </w:r>
      <w:r>
        <w:rPr>
          <w:rFonts w:ascii="Times New Roman"/>
          <w:b w:val="false"/>
          <w:i w:val="false"/>
          <w:color w:val="000000"/>
          <w:sz w:val="28"/>
        </w:rPr>
        <w:t>
      4) пассажирское свидетельство (для пассажирских судов);
</w:t>
      </w:r>
      <w:r>
        <w:br/>
      </w:r>
      <w:r>
        <w:rPr>
          <w:rFonts w:ascii="Times New Roman"/>
          <w:b w:val="false"/>
          <w:i w:val="false"/>
          <w:color w:val="000000"/>
          <w:sz w:val="28"/>
        </w:rPr>
        <w:t>
      5) мерительное свидетельство;
</w:t>
      </w:r>
      <w:r>
        <w:br/>
      </w:r>
      <w:r>
        <w:rPr>
          <w:rFonts w:ascii="Times New Roman"/>
          <w:b w:val="false"/>
          <w:i w:val="false"/>
          <w:color w:val="000000"/>
          <w:sz w:val="28"/>
        </w:rPr>
        <w:t>
      6) свидетельство о грузовой марке;
</w:t>
      </w:r>
      <w:r>
        <w:br/>
      </w:r>
      <w:r>
        <w:rPr>
          <w:rFonts w:ascii="Times New Roman"/>
          <w:b w:val="false"/>
          <w:i w:val="false"/>
          <w:color w:val="000000"/>
          <w:sz w:val="28"/>
        </w:rPr>
        <w:t>
      7) свидетельство о предотвращении загрязнения нефтью;
</w:t>
      </w:r>
      <w:r>
        <w:br/>
      </w:r>
      <w:r>
        <w:rPr>
          <w:rFonts w:ascii="Times New Roman"/>
          <w:b w:val="false"/>
          <w:i w:val="false"/>
          <w:color w:val="000000"/>
          <w:sz w:val="28"/>
        </w:rPr>
        <w:t>
      8) свидетельство о предотвращении загрязнения сточными водами;
</w:t>
      </w:r>
      <w:r>
        <w:br/>
      </w:r>
      <w:r>
        <w:rPr>
          <w:rFonts w:ascii="Times New Roman"/>
          <w:b w:val="false"/>
          <w:i w:val="false"/>
          <w:color w:val="000000"/>
          <w:sz w:val="28"/>
        </w:rPr>
        <w:t>
      9) свидетельство о предотвращении загрязнения мусором;
</w:t>
      </w:r>
      <w:r>
        <w:br/>
      </w:r>
      <w:r>
        <w:rPr>
          <w:rFonts w:ascii="Times New Roman"/>
          <w:b w:val="false"/>
          <w:i w:val="false"/>
          <w:color w:val="000000"/>
          <w:sz w:val="28"/>
        </w:rPr>
        <w:t>
      10) классификационное свидетельство;
</w:t>
      </w:r>
      <w:r>
        <w:br/>
      </w:r>
      <w:r>
        <w:rPr>
          <w:rFonts w:ascii="Times New Roman"/>
          <w:b w:val="false"/>
          <w:i w:val="false"/>
          <w:color w:val="000000"/>
          <w:sz w:val="28"/>
        </w:rPr>
        <w:t>
      11) лицензия судовой радиостанции и радиожурнал (если судно имеет судовую радиостанцию);
</w:t>
      </w:r>
      <w:r>
        <w:br/>
      </w:r>
      <w:r>
        <w:rPr>
          <w:rFonts w:ascii="Times New Roman"/>
          <w:b w:val="false"/>
          <w:i w:val="false"/>
          <w:color w:val="000000"/>
          <w:sz w:val="28"/>
        </w:rPr>
        <w:t>
      12) судовую роль;
</w:t>
      </w:r>
      <w:r>
        <w:br/>
      </w:r>
      <w:r>
        <w:rPr>
          <w:rFonts w:ascii="Times New Roman"/>
          <w:b w:val="false"/>
          <w:i w:val="false"/>
          <w:color w:val="000000"/>
          <w:sz w:val="28"/>
        </w:rPr>
        <w:t>
      13)судовой журнал;
</w:t>
      </w:r>
      <w:r>
        <w:br/>
      </w:r>
      <w:r>
        <w:rPr>
          <w:rFonts w:ascii="Times New Roman"/>
          <w:b w:val="false"/>
          <w:i w:val="false"/>
          <w:color w:val="000000"/>
          <w:sz w:val="28"/>
        </w:rPr>
        <w:t>
      14) машинный журнал (для судов с механическим двигателем);
</w:t>
      </w:r>
      <w:r>
        <w:br/>
      </w:r>
      <w:r>
        <w:rPr>
          <w:rFonts w:ascii="Times New Roman"/>
          <w:b w:val="false"/>
          <w:i w:val="false"/>
          <w:color w:val="000000"/>
          <w:sz w:val="28"/>
        </w:rPr>
        <w:t>
      15) санитарный журнал;
</w:t>
      </w:r>
      <w:r>
        <w:br/>
      </w:r>
      <w:r>
        <w:rPr>
          <w:rFonts w:ascii="Times New Roman"/>
          <w:b w:val="false"/>
          <w:i w:val="false"/>
          <w:color w:val="000000"/>
          <w:sz w:val="28"/>
        </w:rPr>
        <w:t>
      16) журнал операций со сточными водами;
</w:t>
      </w:r>
      <w:r>
        <w:br/>
      </w:r>
      <w:r>
        <w:rPr>
          <w:rFonts w:ascii="Times New Roman"/>
          <w:b w:val="false"/>
          <w:i w:val="false"/>
          <w:color w:val="000000"/>
          <w:sz w:val="28"/>
        </w:rPr>
        <w:t>
      17) журнал операций с мусором;
</w:t>
      </w:r>
      <w:r>
        <w:br/>
      </w:r>
      <w:r>
        <w:rPr>
          <w:rFonts w:ascii="Times New Roman"/>
          <w:b w:val="false"/>
          <w:i w:val="false"/>
          <w:color w:val="000000"/>
          <w:sz w:val="28"/>
        </w:rPr>
        <w:t>
      18) журнал нефтяных операций для судов, не являющихся нефтяными танкерами;
</w:t>
      </w:r>
      <w:r>
        <w:br/>
      </w:r>
      <w:r>
        <w:rPr>
          <w:rFonts w:ascii="Times New Roman"/>
          <w:b w:val="false"/>
          <w:i w:val="false"/>
          <w:color w:val="000000"/>
          <w:sz w:val="28"/>
        </w:rPr>
        <w:t>
      19) журнал нефтяных операций для нефтяных танкеров;
</w:t>
      </w:r>
      <w:r>
        <w:br/>
      </w:r>
      <w:r>
        <w:rPr>
          <w:rFonts w:ascii="Times New Roman"/>
          <w:b w:val="false"/>
          <w:i w:val="false"/>
          <w:color w:val="000000"/>
          <w:sz w:val="28"/>
        </w:rPr>
        <w:t>
      20) судовое санитарное свидетельство о праве плавания;
</w:t>
      </w:r>
      <w:r>
        <w:br/>
      </w:r>
      <w:r>
        <w:rPr>
          <w:rFonts w:ascii="Times New Roman"/>
          <w:b w:val="false"/>
          <w:i w:val="false"/>
          <w:color w:val="000000"/>
          <w:sz w:val="28"/>
        </w:rPr>
        <w:t>
      21) судовой билет (для некоторых категорий судов);
</w:t>
      </w:r>
      <w:r>
        <w:br/>
      </w:r>
      <w:r>
        <w:rPr>
          <w:rFonts w:ascii="Times New Roman"/>
          <w:b w:val="false"/>
          <w:i w:val="false"/>
          <w:color w:val="000000"/>
          <w:sz w:val="28"/>
        </w:rPr>
        <w:t>
      22) свидетельство о временном предоставлении права плавания под Государственным флагом Республики Казахстан иностранному морскому судну, зафрахтованному на условиях бербоут-чартера;
</w:t>
      </w:r>
      <w:r>
        <w:br/>
      </w:r>
      <w:r>
        <w:rPr>
          <w:rFonts w:ascii="Times New Roman"/>
          <w:b w:val="false"/>
          <w:i w:val="false"/>
          <w:color w:val="000000"/>
          <w:sz w:val="28"/>
        </w:rPr>
        <w:t>
      23) временное свидетельство о праве плавания судна под Государственным флагом Республики Казахстан;
</w:t>
      </w:r>
      <w:r>
        <w:br/>
      </w:r>
      <w:r>
        <w:rPr>
          <w:rFonts w:ascii="Times New Roman"/>
          <w:b w:val="false"/>
          <w:i w:val="false"/>
          <w:color w:val="000000"/>
          <w:sz w:val="28"/>
        </w:rPr>
        <w:t>
      24) свидетельство о государственной регистрации прав на судно (строящееся судно);
</w:t>
      </w:r>
      <w:r>
        <w:br/>
      </w:r>
      <w:r>
        <w:rPr>
          <w:rFonts w:ascii="Times New Roman"/>
          <w:b w:val="false"/>
          <w:i w:val="false"/>
          <w:color w:val="000000"/>
          <w:sz w:val="28"/>
        </w:rPr>
        <w:t>
      25) анкета судового реестра;
</w:t>
      </w:r>
      <w:r>
        <w:br/>
      </w:r>
      <w:r>
        <w:rPr>
          <w:rFonts w:ascii="Times New Roman"/>
          <w:b w:val="false"/>
          <w:i w:val="false"/>
          <w:color w:val="000000"/>
          <w:sz w:val="28"/>
        </w:rPr>
        <w:t>
      26) план расстановки и способы крепления судов, находящихся на зимнем отстое;
</w:t>
      </w:r>
      <w:r>
        <w:br/>
      </w:r>
      <w:r>
        <w:rPr>
          <w:rFonts w:ascii="Times New Roman"/>
          <w:b w:val="false"/>
          <w:i w:val="false"/>
          <w:color w:val="000000"/>
          <w:sz w:val="28"/>
        </w:rPr>
        <w:t>
      27) акт о расследовании аварийного случая (при расследовании аварийного случая);
</w:t>
      </w:r>
      <w:r>
        <w:br/>
      </w:r>
      <w:r>
        <w:rPr>
          <w:rFonts w:ascii="Times New Roman"/>
          <w:b w:val="false"/>
          <w:i w:val="false"/>
          <w:color w:val="000000"/>
          <w:sz w:val="28"/>
        </w:rPr>
        <w:t>
      28) акты освидетельствований судна;
</w:t>
      </w:r>
      <w:r>
        <w:br/>
      </w:r>
      <w:r>
        <w:rPr>
          <w:rFonts w:ascii="Times New Roman"/>
          <w:b w:val="false"/>
          <w:i w:val="false"/>
          <w:color w:val="000000"/>
          <w:sz w:val="28"/>
        </w:rPr>
        <w:t>
      29) свидетельство о признании судостроительных и судоремонтных заводов;
</w:t>
      </w:r>
      <w:r>
        <w:br/>
      </w:r>
      <w:r>
        <w:rPr>
          <w:rFonts w:ascii="Times New Roman"/>
          <w:b w:val="false"/>
          <w:i w:val="false"/>
          <w:color w:val="000000"/>
          <w:sz w:val="28"/>
        </w:rPr>
        <w:t>
      30) документы по охране судов в соответствии с международными требованиями по охране судов и портовых сооружений;
</w:t>
      </w:r>
      <w:r>
        <w:br/>
      </w:r>
      <w:r>
        <w:rPr>
          <w:rFonts w:ascii="Times New Roman"/>
          <w:b w:val="false"/>
          <w:i w:val="false"/>
          <w:color w:val="000000"/>
          <w:sz w:val="28"/>
        </w:rPr>
        <w:t>
      31) дипломы судоводителей, судовых электромехаников, судовых радиоспециалистов и судовых механиков;
</w:t>
      </w:r>
      <w:r>
        <w:br/>
      </w:r>
      <w:r>
        <w:rPr>
          <w:rFonts w:ascii="Times New Roman"/>
          <w:b w:val="false"/>
          <w:i w:val="false"/>
          <w:color w:val="000000"/>
          <w:sz w:val="28"/>
        </w:rPr>
        <w:t>
      32) квалификационные свидетельства для лиц судовой команды;
</w:t>
      </w:r>
      <w:r>
        <w:br/>
      </w:r>
      <w:r>
        <w:rPr>
          <w:rFonts w:ascii="Times New Roman"/>
          <w:b w:val="false"/>
          <w:i w:val="false"/>
          <w:color w:val="000000"/>
          <w:sz w:val="28"/>
        </w:rPr>
        <w:t>
      33) форма разрешительного документа: на подъем затонувшего в море имущества, на проведение в морском порту строительных гидротехнических и иных работ.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312. Техническое наблюдение и освидетельствование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судов и их классификация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Судно может быть допущено к плаванию лишь после того, как будет установлено, что оно удовлетворяет требованиям безопасности мореплавания установленным законодательством Республики Казахстан.
</w:t>
      </w:r>
      <w:r>
        <w:br/>
      </w:r>
      <w:r>
        <w:rPr>
          <w:rFonts w:ascii="Times New Roman"/>
          <w:b w:val="false"/>
          <w:i w:val="false"/>
          <w:color w:val="000000"/>
          <w:sz w:val="28"/>
        </w:rPr>
        <w:t>
      2. Техническое наблюдение и освидетельствование морских судов и их классификация осуществляются соответственно Регистром судоходства в порядке, установленном Правительством Республики Казахстан, и классификационными обществами.
</w:t>
      </w:r>
      <w:r>
        <w:br/>
      </w:r>
      <w:r>
        <w:rPr>
          <w:rFonts w:ascii="Times New Roman"/>
          <w:b w:val="false"/>
          <w:i w:val="false"/>
          <w:color w:val="000000"/>
          <w:sz w:val="28"/>
        </w:rPr>
        <w:t>
      Ведение технического наблюдения, освидетельствование судов и их классификация иными государственными органами Республики Казахстан и организациями не допускается.
</w:t>
      </w:r>
      <w:r>
        <w:br/>
      </w:r>
      <w:r>
        <w:rPr>
          <w:rFonts w:ascii="Times New Roman"/>
          <w:b w:val="false"/>
          <w:i w:val="false"/>
          <w:color w:val="000000"/>
          <w:sz w:val="28"/>
        </w:rPr>
        <w:t>
      Присвоение класса судну удостоверяется классификационным свидетельством, выдаваемым Регистром судоходства и классификационным обществом.
</w:t>
      </w:r>
      <w:r>
        <w:br/>
      </w:r>
      <w:r>
        <w:rPr>
          <w:rFonts w:ascii="Times New Roman"/>
          <w:b w:val="false"/>
          <w:i w:val="false"/>
          <w:color w:val="000000"/>
          <w:sz w:val="28"/>
        </w:rPr>
        <w:t>
      3. При отсутствии судовых документов или в случае, если судно, плавающее под иностранным флагом, при посещении морского порта Республики Казахстан не удовлетворяет требованиям безопасности мореплавания, установленным техническими регламентами в сфере торгового мореплавания, независимо от наличия соответствующих документов, уполномоченный орган вправе подвергнуть такое судно освидетельствованию на одинаковом основании с судами, плавающими под Государственным флагом Республики Казахстан.
</w:t>
      </w:r>
      <w:r>
        <w:br/>
      </w:r>
      <w:r>
        <w:rPr>
          <w:rFonts w:ascii="Times New Roman"/>
          <w:b w:val="false"/>
          <w:i w:val="false"/>
          <w:color w:val="000000"/>
          <w:sz w:val="28"/>
        </w:rPr>
        <w:t>
      4. Упономоченный орган вправе при невыполнении лицами требований безопасной эксплуатации судов запретить эксплуатацию судов, судовых механизмов, устройств и технических средств, а также аннулировать ранее выданные классификационным обществом или Регистром судоходства документы, разрешающие эксплуатацию судов.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3. Общие требования безопасности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сфере торгового мореплавания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313. Общие требования безопасности в сфере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торгового мореплавания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Участники перевозочного процесса обязаны обеспечить безопасные условия для жизни и здоровья человека, окружающей среды, а также соблюдение требований безопасности торгового мореплавания.
</w:t>
      </w:r>
      <w:r>
        <w:br/>
      </w:r>
      <w:r>
        <w:rPr>
          <w:rFonts w:ascii="Times New Roman"/>
          <w:b w:val="false"/>
          <w:i w:val="false"/>
          <w:color w:val="000000"/>
          <w:sz w:val="28"/>
        </w:rPr>
        <w:t>
      2. Безопасность торгового мореплавания обеспечивается комплексом организационных и технических мероприятий, направленных на защиту жизни и здоровья человека, окружающей среды, создание условий безаварийной работы участников перевозочного процесса, в технически годном состоянии судов, портов, береговых объектов и сооружений, а также предупреждение аварийности судов.
</w:t>
      </w:r>
      <w:r>
        <w:br/>
      </w:r>
      <w:r>
        <w:rPr>
          <w:rFonts w:ascii="Times New Roman"/>
          <w:b w:val="false"/>
          <w:i w:val="false"/>
          <w:color w:val="000000"/>
          <w:sz w:val="28"/>
        </w:rPr>
        <w:t>
      3. Объектами технического регулирования в сфере торгового мореплавания являются:
</w:t>
      </w:r>
      <w:r>
        <w:br/>
      </w:r>
      <w:r>
        <w:rPr>
          <w:rFonts w:ascii="Times New Roman"/>
          <w:b w:val="false"/>
          <w:i w:val="false"/>
          <w:color w:val="000000"/>
          <w:sz w:val="28"/>
        </w:rPr>
        <w:t>
      1) суда, используемые для торгового мореплавания, порты, береговые объекты и сооружения;
</w:t>
      </w:r>
      <w:r>
        <w:br/>
      </w:r>
      <w:r>
        <w:rPr>
          <w:rFonts w:ascii="Times New Roman"/>
          <w:b w:val="false"/>
          <w:i w:val="false"/>
          <w:color w:val="000000"/>
          <w:sz w:val="28"/>
        </w:rPr>
        <w:t>
      2) процессы производства (строительство, ремонт, реконструкция), эксплуатации судов, используемых для торгового мореплавания, портов, береговых объектов и сооружений.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314. Общие требования безопасности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производстве (строительство, ремонт,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реконструкция) судов, используемых в целях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торгового мореплавания, портов, береговых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объектов и сооружений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производстве (строительство, ремонт, реконструкция) судов необходимо обеспечить соответствие требованиям проектной документации и настоящей главы.
</w:t>
      </w:r>
      <w:r>
        <w:br/>
      </w:r>
      <w:r>
        <w:rPr>
          <w:rFonts w:ascii="Times New Roman"/>
          <w:b w:val="false"/>
          <w:i w:val="false"/>
          <w:color w:val="000000"/>
          <w:sz w:val="28"/>
        </w:rPr>
        <w:t>
      2. При производстве (строительство, ремонт, реконструкция) судов изготовитель обязан выполнить весь комплекс мер по обеспечению безопасности, определенный проектной документацией, и обеспечить возможность контроля выполнения всех технологических операций, от которых зависит безопасность мореплавания.
</w:t>
      </w:r>
      <w:r>
        <w:br/>
      </w:r>
      <w:r>
        <w:rPr>
          <w:rFonts w:ascii="Times New Roman"/>
          <w:b w:val="false"/>
          <w:i w:val="false"/>
          <w:color w:val="000000"/>
          <w:sz w:val="28"/>
        </w:rPr>
        <w:t>
      3. Если для обеспечения безопасности в процессе или после изготовления судов требуется проведение испытаний, то они должны быть проведены в полном объеме с выполнением всех требований проектной документации.
</w:t>
      </w:r>
      <w:r>
        <w:br/>
      </w:r>
      <w:r>
        <w:rPr>
          <w:rFonts w:ascii="Times New Roman"/>
          <w:b w:val="false"/>
          <w:i w:val="false"/>
          <w:color w:val="000000"/>
          <w:sz w:val="28"/>
        </w:rPr>
        <w:t>
      4. Каждое судно должно быть промаркировано идентификационным номером, наносимым на корпус. Маркировка должна быть видимой, разборчивой и несмываемой.
</w:t>
      </w:r>
      <w:r>
        <w:br/>
      </w:r>
      <w:r>
        <w:rPr>
          <w:rFonts w:ascii="Times New Roman"/>
          <w:b w:val="false"/>
          <w:i w:val="false"/>
          <w:color w:val="000000"/>
          <w:sz w:val="28"/>
        </w:rPr>
        <w:t>
      5. Судно должно быть разработано таким образом, чтобы свести к минимуму риск падения за борт и обеспечивать спасение людей, оказавшихся за бортом.
</w:t>
      </w:r>
      <w:r>
        <w:br/>
      </w:r>
      <w:r>
        <w:rPr>
          <w:rFonts w:ascii="Times New Roman"/>
          <w:b w:val="false"/>
          <w:i w:val="false"/>
          <w:color w:val="000000"/>
          <w:sz w:val="28"/>
        </w:rPr>
        <w:t>
      6. Место основного рулевого управления должно обеспечивать круговой обзор.
</w:t>
      </w:r>
      <w:r>
        <w:br/>
      </w:r>
      <w:r>
        <w:rPr>
          <w:rFonts w:ascii="Times New Roman"/>
          <w:b w:val="false"/>
          <w:i w:val="false"/>
          <w:color w:val="000000"/>
          <w:sz w:val="28"/>
        </w:rPr>
        <w:t>
      7. Судно должно быть снабжено руководством по эксплуатации, в котором особое внимание должно уделяться риску пожара и затопления.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315. Общие требования безопасности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эксплуатации судов, используемых в целях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торгового мореплавания, портов, береговых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объектов и сооружений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Суда, порты, береговые объекты и сооружения на море, используемые в целях торгового мореплавания, являются зонами повышенной опасности и должны отвечать требованиям нормативных правовых актов, регулирующих деятельность торгового мореплавания.
</w:t>
      </w:r>
      <w:r>
        <w:br/>
      </w:r>
      <w:r>
        <w:rPr>
          <w:rFonts w:ascii="Times New Roman"/>
          <w:b w:val="false"/>
          <w:i w:val="false"/>
          <w:color w:val="000000"/>
          <w:sz w:val="28"/>
        </w:rPr>
        <w:t>
      2. Физические или юридические лица, осуществляющие эксплуатацию судов, портов, береговых объектов и сооружений на море, должны обеспечить выполнение требований законодательных актов и актов Правительства Республики в сфере торгового мореплавания.
</w:t>
      </w:r>
      <w:r>
        <w:br/>
      </w:r>
      <w:r>
        <w:rPr>
          <w:rFonts w:ascii="Times New Roman"/>
          <w:b w:val="false"/>
          <w:i w:val="false"/>
          <w:color w:val="000000"/>
          <w:sz w:val="28"/>
        </w:rPr>
        <w:t>
      3. Эксплуатация судов, используемых для торгового мореплавания, не должна оказывать негативное воздействие на жизнь и здоровье человека, и окружающую среду.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4. Особенности государственной регистрации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судов и прав на них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316. Реестры судов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Судно подлежит государственной регистрации в одном из реестров судов Республики Казахстан (далее - реестры судов):
</w:t>
      </w:r>
      <w:r>
        <w:br/>
      </w:r>
      <w:r>
        <w:rPr>
          <w:rFonts w:ascii="Times New Roman"/>
          <w:b w:val="false"/>
          <w:i w:val="false"/>
          <w:color w:val="000000"/>
          <w:sz w:val="28"/>
        </w:rPr>
        <w:t>
      1) Государственном судовом реестре морских судов;
</w:t>
      </w:r>
      <w:r>
        <w:br/>
      </w:r>
      <w:r>
        <w:rPr>
          <w:rFonts w:ascii="Times New Roman"/>
          <w:b w:val="false"/>
          <w:i w:val="false"/>
          <w:color w:val="000000"/>
          <w:sz w:val="28"/>
        </w:rPr>
        <w:t>
      2) судовой книге;
</w:t>
      </w:r>
      <w:r>
        <w:br/>
      </w:r>
      <w:r>
        <w:rPr>
          <w:rFonts w:ascii="Times New Roman"/>
          <w:b w:val="false"/>
          <w:i w:val="false"/>
          <w:color w:val="000000"/>
          <w:sz w:val="28"/>
        </w:rPr>
        <w:t>
      3) бербоут-чартерном реестре.
</w:t>
      </w:r>
      <w:r>
        <w:br/>
      </w:r>
      <w:r>
        <w:rPr>
          <w:rFonts w:ascii="Times New Roman"/>
          <w:b w:val="false"/>
          <w:i w:val="false"/>
          <w:color w:val="000000"/>
          <w:sz w:val="28"/>
        </w:rPr>
        <w:t>
      2. Право собственности и иные вещные права на судно подлежат обязательной государственной регистрации в соответствующем реестре, в котором зарегистрировано судно.
</w:t>
      </w:r>
      <w:r>
        <w:br/>
      </w:r>
      <w:r>
        <w:rPr>
          <w:rFonts w:ascii="Times New Roman"/>
          <w:b w:val="false"/>
          <w:i w:val="false"/>
          <w:color w:val="000000"/>
          <w:sz w:val="28"/>
        </w:rPr>
        <w:t>
      3. Подлежащее государственной регистрации, строящееся судно приравнивается к недвижимому имуществу.
</w:t>
      </w:r>
      <w:r>
        <w:br/>
      </w:r>
      <w:r>
        <w:rPr>
          <w:rFonts w:ascii="Times New Roman"/>
          <w:b w:val="false"/>
          <w:i w:val="false"/>
          <w:color w:val="000000"/>
          <w:sz w:val="28"/>
        </w:rPr>
        <w:t>
      Право собственности на строящееся судно может быть зарегистрировано в реестре строящихся судов при условии закладки киля или проведения подтвержденных заключениями эксперта равноценных строительных работ. При государственной регистрации права собственности на строящееся судно выдается соответствующее свидетельство.
</w:t>
      </w:r>
      <w:r>
        <w:br/>
      </w:r>
      <w:r>
        <w:rPr>
          <w:rFonts w:ascii="Times New Roman"/>
          <w:b w:val="false"/>
          <w:i w:val="false"/>
          <w:color w:val="000000"/>
          <w:sz w:val="28"/>
        </w:rPr>
        <w:t>
      4. В Государственном судовом реестре морских судов регистрируются морские, пассажирские, грузопассажирские, нефтеналивные, буксирные суда, плавучие буровые установки, сухогрузы, плавучие краны и суда технического флота (земснаряды и другое), а также самоходные суда с главными двигателями мощностью не менее чем пятьдесят пять киловатт и несамоходные суда вместимостью не менее чем восемьдесят тонн.
</w:t>
      </w:r>
      <w:r>
        <w:br/>
      </w:r>
      <w:r>
        <w:rPr>
          <w:rFonts w:ascii="Times New Roman"/>
          <w:b w:val="false"/>
          <w:i w:val="false"/>
          <w:color w:val="000000"/>
          <w:sz w:val="28"/>
        </w:rPr>
        <w:t>
      5. В судовых книгах регистрируются спортивные, прогулочные суда, независимо от мощности главных двигателей и вместимости, а также суда, не указанные в пункте 4 настоящей статьи.
</w:t>
      </w:r>
      <w:r>
        <w:br/>
      </w:r>
      <w:r>
        <w:rPr>
          <w:rFonts w:ascii="Times New Roman"/>
          <w:b w:val="false"/>
          <w:i w:val="false"/>
          <w:color w:val="000000"/>
          <w:sz w:val="28"/>
        </w:rPr>
        <w:t>
      6. В Государственном судовом реестре морских судов и судовых книгах не регистрируются гидросамолеты, а также шлюпки и иные плавучие средства, которые являются принадлежностями судна.
</w:t>
      </w:r>
      <w:r>
        <w:br/>
      </w:r>
      <w:r>
        <w:rPr>
          <w:rFonts w:ascii="Times New Roman"/>
          <w:b w:val="false"/>
          <w:i w:val="false"/>
          <w:color w:val="000000"/>
          <w:sz w:val="28"/>
        </w:rPr>
        <w:t>
      7. В бербоут-чартерном реестре регистрируются суда, которым временно предоставлено право плавания под Государственным флагом Республики Казахстан сроком на два года с дальнейшим продлением срока действия бербоут-чартера через каждые два года, но не свыше срока действия бербоут-чартера.
</w:t>
      </w:r>
      <w:r>
        <w:br/>
      </w:r>
      <w:r>
        <w:rPr>
          <w:rFonts w:ascii="Times New Roman"/>
          <w:b w:val="false"/>
          <w:i w:val="false"/>
          <w:color w:val="000000"/>
          <w:sz w:val="28"/>
        </w:rPr>
        <w:t>
      8. При государственной регистрации или перерегистрации судов, а также при получении дубликата документа, удостоверяющего государственную регистрацию, взимаются сборы в порядке, установленном налоговым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317. Изменение сведений, вносимых в реестры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 любом изменении сведений, подлежащих внесению в реестры судов, собственник или фрахтователь судна по бербоут-чартеру обязаны в течение двух недель сообщить морской администрации порта, в котором зарегистрировано судно.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318. Государственная регистрация судов,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используемых государственными органами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Государственная регистрация судов, находящихся в собственности Республики Казахстан и используемых государственными органами для выполнения возложенных на них функций, за исключением военных кораблей, военно-вспомогательных судов и пограничных кораблей, осуществляется в Государственном судовом реестре морских судов или судовой книге в соответствии с правилами государственной регистрации судов и прав на них.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319. Перерегистрация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в результате происшествия или любой другой причины судно перестает соответствовать сведениям, ранее внесенным в Государственный судовой реестр морских судов или судовую книгу, может быть осуществлена государственная перерегистрация судна в порядке, установленном Правительством Республики Казахстан, после освидетельствования и получения документа, подтверждающего годность судна к плаванию.
</w:t>
      </w:r>
      <w:r>
        <w:br/>
      </w:r>
      <w:r>
        <w:rPr>
          <w:rFonts w:ascii="Times New Roman"/>
          <w:b w:val="false"/>
          <w:i w:val="false"/>
          <w:color w:val="000000"/>
          <w:sz w:val="28"/>
        </w:rPr>
        <w:t>
      Основанием для перерегистрации судна является также использование судна, находящегося в собственности Республики Казахстан и используемого государственными органами для выполнения возложенных на них функций, в коммерческих целях.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320. Исключение судна из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судового реестра морских судов или судовой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книги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Из Государственного судового реестра морских судов или судовой книги подлежит исключению судно:
</w:t>
      </w:r>
      <w:r>
        <w:br/>
      </w:r>
      <w:r>
        <w:rPr>
          <w:rFonts w:ascii="Times New Roman"/>
          <w:b w:val="false"/>
          <w:i w:val="false"/>
          <w:color w:val="000000"/>
          <w:sz w:val="28"/>
        </w:rPr>
        <w:t>
      1) погибшее или пропавшее без вести;
</w:t>
      </w:r>
      <w:r>
        <w:br/>
      </w:r>
      <w:r>
        <w:rPr>
          <w:rFonts w:ascii="Times New Roman"/>
          <w:b w:val="false"/>
          <w:i w:val="false"/>
          <w:color w:val="000000"/>
          <w:sz w:val="28"/>
        </w:rPr>
        <w:t>
      2) конструктивно погибшее;
</w:t>
      </w:r>
      <w:r>
        <w:br/>
      </w:r>
      <w:r>
        <w:rPr>
          <w:rFonts w:ascii="Times New Roman"/>
          <w:b w:val="false"/>
          <w:i w:val="false"/>
          <w:color w:val="000000"/>
          <w:sz w:val="28"/>
        </w:rPr>
        <w:t>
      3) утратившее качество судна в результате перестройки или любых других изменений;
</w:t>
      </w:r>
      <w:r>
        <w:br/>
      </w:r>
      <w:r>
        <w:rPr>
          <w:rFonts w:ascii="Times New Roman"/>
          <w:b w:val="false"/>
          <w:i w:val="false"/>
          <w:color w:val="000000"/>
          <w:sz w:val="28"/>
        </w:rPr>
        <w:t>
      4) переставшее соответствовать требованиям, предусмотренным пунктом 4 статьи 308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321. Отказ в государственной регистрации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судна и прав на него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государственной регистрации судна и прав на него может быть отказано в случаях, если:
</w:t>
      </w:r>
      <w:r>
        <w:br/>
      </w:r>
      <w:r>
        <w:rPr>
          <w:rFonts w:ascii="Times New Roman"/>
          <w:b w:val="false"/>
          <w:i w:val="false"/>
          <w:color w:val="000000"/>
          <w:sz w:val="28"/>
        </w:rPr>
        <w:t>
      1) с заявлением о государственной регистрации обратилось ненадлежащее лицо;
</w:t>
      </w:r>
      <w:r>
        <w:br/>
      </w:r>
      <w:r>
        <w:rPr>
          <w:rFonts w:ascii="Times New Roman"/>
          <w:b w:val="false"/>
          <w:i w:val="false"/>
          <w:color w:val="000000"/>
          <w:sz w:val="28"/>
        </w:rPr>
        <w:t>
      2) не соблюдены требования, предусмотренные правилами государственной регистрации судов и прав на них;
</w:t>
      </w:r>
      <w:r>
        <w:br/>
      </w:r>
      <w:r>
        <w:rPr>
          <w:rFonts w:ascii="Times New Roman"/>
          <w:b w:val="false"/>
          <w:i w:val="false"/>
          <w:color w:val="000000"/>
          <w:sz w:val="28"/>
        </w:rPr>
        <w:t>
      3) документы, представленные для государственной регистрации, не соответствуют требованиям, предусмотренным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322. Изменение морского порта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государственной регистрации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Морской порт государственной регистрации судна может быть изменен по просьбе собственника судна. Регистрация изменения порта государственной регистрации судна осуществляется в соответствии с правилами государственной регистрации судов и прав на них.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323. Ответственность за нарушение правил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государственной регистрации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Лицо, уклоняющееся от обязательной государственной регистрации судна, а также лицо, зарегистрировавшее судно в одном из реестров судов с нарушением установленного порядка или нарушившее обязанность информировать об изменении сведений, вносимых в реестры судов, несет ответственность, предусмотренную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5. Морской залог на судно.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Ипотека судна или строящегося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324. Обязательства, исполнение которых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обеспечивается морским залогом на судно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Морским залогом на судно обеспечиваются требования к судовладельцу в отношении:
</w:t>
      </w:r>
      <w:r>
        <w:br/>
      </w:r>
      <w:r>
        <w:rPr>
          <w:rFonts w:ascii="Times New Roman"/>
          <w:b w:val="false"/>
          <w:i w:val="false"/>
          <w:color w:val="000000"/>
          <w:sz w:val="28"/>
        </w:rPr>
        <w:t>
      1) заработной платы и других сумм, причитающихся капитану судна и другим членам экипажа судна за их работу на борту судна, в том числе расходов на репатриацию и уплачиваемых от имени капитана судна и других членов экипажа судна взносов по социальному страхованию;
</w:t>
      </w:r>
      <w:r>
        <w:br/>
      </w:r>
      <w:r>
        <w:rPr>
          <w:rFonts w:ascii="Times New Roman"/>
          <w:b w:val="false"/>
          <w:i w:val="false"/>
          <w:color w:val="000000"/>
          <w:sz w:val="28"/>
        </w:rPr>
        <w:t>
      2) возмещения вреда, причиненного жизни и здоровью людей на суше или на воде в прямой связи с эксплуатацией судна;
</w:t>
      </w:r>
      <w:r>
        <w:br/>
      </w:r>
      <w:r>
        <w:rPr>
          <w:rFonts w:ascii="Times New Roman"/>
          <w:b w:val="false"/>
          <w:i w:val="false"/>
          <w:color w:val="000000"/>
          <w:sz w:val="28"/>
        </w:rPr>
        <w:t>
      3) вознаграждения за спасание судна;
</w:t>
      </w:r>
      <w:r>
        <w:br/>
      </w:r>
      <w:r>
        <w:rPr>
          <w:rFonts w:ascii="Times New Roman"/>
          <w:b w:val="false"/>
          <w:i w:val="false"/>
          <w:color w:val="000000"/>
          <w:sz w:val="28"/>
        </w:rPr>
        <w:t>
      4) уплаты сборов, предусмотренных настоящим Кодексом, а также платы за услуги лоцмана;
</w:t>
      </w:r>
      <w:r>
        <w:br/>
      </w:r>
      <w:r>
        <w:rPr>
          <w:rFonts w:ascii="Times New Roman"/>
          <w:b w:val="false"/>
          <w:i w:val="false"/>
          <w:color w:val="000000"/>
          <w:sz w:val="28"/>
        </w:rPr>
        <w:t>
      5) возмещения реального ущерба, причиненного при эксплуатации судна в результате утраты или повреждения иного имущества, чем перевозимые на судне грузы, контейнеры, багаж, каютный багаж и вещи пассажиров.
</w:t>
      </w:r>
      <w:r>
        <w:br/>
      </w:r>
      <w:r>
        <w:rPr>
          <w:rFonts w:ascii="Times New Roman"/>
          <w:b w:val="false"/>
          <w:i w:val="false"/>
          <w:color w:val="000000"/>
          <w:sz w:val="28"/>
        </w:rPr>
        <w:t>
      2. Морским залогом на судно не обеспечиваются требования, предусмотренные подпунктами 2) и 5) пункта 1 настоящей статьи, если такие требования возникают в результате:
</w:t>
      </w:r>
      <w:r>
        <w:br/>
      </w:r>
      <w:r>
        <w:rPr>
          <w:rFonts w:ascii="Times New Roman"/>
          <w:b w:val="false"/>
          <w:i w:val="false"/>
          <w:color w:val="000000"/>
          <w:sz w:val="28"/>
        </w:rPr>
        <w:t>
      1) причинения ущерба от загрязнения с судов или ущерба в связи с морской перевозкой опасных грузов;
</w:t>
      </w:r>
      <w:r>
        <w:br/>
      </w:r>
      <w:r>
        <w:rPr>
          <w:rFonts w:ascii="Times New Roman"/>
          <w:b w:val="false"/>
          <w:i w:val="false"/>
          <w:color w:val="000000"/>
          <w:sz w:val="28"/>
        </w:rPr>
        <w:t>
      2) воздействия радиоактивных свойств ядерного топлива, его продуктов и отходов либо воздействия их радиоактивных свойств в сочетании с их опасными свойствами.
</w:t>
      </w:r>
      <w:r>
        <w:br/>
      </w:r>
      <w:r>
        <w:rPr>
          <w:rFonts w:ascii="Times New Roman"/>
          <w:b w:val="false"/>
          <w:i w:val="false"/>
          <w:color w:val="000000"/>
          <w:sz w:val="28"/>
        </w:rPr>
        <w:t>
      3. Морской залог на судно сохраняет силу в случае перехода права собственности на судно, изменения его регистрации или смены флага судна, за исключением случая принудительной реализации судна во внесудебном порядке посредством проведения конкурсных торгов (тендера, аукциона).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325. Преимущественное удовлетворение требований,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обеспеченных морским залогом на судно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Требования, вытекающие из обязательств, обеспеченных морским залогом на судно в соответствии с пунктом 1 статьи 324 настоящего Кодекса, подлежат преимущественному удовлетворению перед всеми иными требованиями, за исключением требований, предусмотренных пунктом 3 статьи 341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326. Очередность удовлетворения требований,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обеспеченных морским залогом на судно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Требования, обеспеченные морским залогом на судно в соответствии с пунктом 1 статьи 324 настоящего Кодекса, удовлетворяются в порядке той очередности, как они следуют в указанной части. Требования вознаграждения за спасание судна удовлетворяются перед всеми другими обеспеченными морским залогом на судно требованиями, возникшими ранее, чем были осуществлены спасательные операции, дающие право морского залога на судно.
</w:t>
      </w:r>
      <w:r>
        <w:br/>
      </w:r>
      <w:r>
        <w:rPr>
          <w:rFonts w:ascii="Times New Roman"/>
          <w:b w:val="false"/>
          <w:i w:val="false"/>
          <w:color w:val="000000"/>
          <w:sz w:val="28"/>
        </w:rPr>
        <w:t>
      2. Требования, обеспеченные морским залогом на судно в соответствии с подпунктами 1), 2), 4) и 5) пункта 1 статьи 324 настоящего Кодекса, удовлетворяются в пределах каждой очереди пропорционально размеру требований.
</w:t>
      </w:r>
      <w:r>
        <w:br/>
      </w:r>
      <w:r>
        <w:rPr>
          <w:rFonts w:ascii="Times New Roman"/>
          <w:b w:val="false"/>
          <w:i w:val="false"/>
          <w:color w:val="000000"/>
          <w:sz w:val="28"/>
        </w:rPr>
        <w:t>
      3. Требования вознаграждения за спасание судна, обеспеченные морским залогом на судно в соответствии с подпунктом 3) пункта 1 статьи 324 настоящего Кодекса, подлежат удовлетворению в пределах очереди в порядке, обратном времени возникновения таких требований. Требование считается возникшим в момент окончания спасательной операции.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327. Прекращение морского залога на судно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Морской залог на судно прекращается по истечении одного года со дня возникновения обеспеченных морским залогом на судно требований, предусмотренных пунктом 1 статьи 324 настоящего Кодекса, если до истечения данного срока судно не было реализовано в принудительном порядке.
</w:t>
      </w:r>
      <w:r>
        <w:br/>
      </w:r>
      <w:r>
        <w:rPr>
          <w:rFonts w:ascii="Times New Roman"/>
          <w:b w:val="false"/>
          <w:i w:val="false"/>
          <w:color w:val="000000"/>
          <w:sz w:val="28"/>
        </w:rPr>
        <w:t>
      2. Срок, установленный пунктом 1 настоящей статьи, исчисляется:
</w:t>
      </w:r>
      <w:r>
        <w:br/>
      </w:r>
      <w:r>
        <w:rPr>
          <w:rFonts w:ascii="Times New Roman"/>
          <w:b w:val="false"/>
          <w:i w:val="false"/>
          <w:color w:val="000000"/>
          <w:sz w:val="28"/>
        </w:rPr>
        <w:t>
      1) по требованиям, обеспеченным морским залогом на судно в соответствии с подпунктом 1) пунктом 1 статьи 324 настоящего Кодекса, с момента увольнения с судна члена экипажа, предъявляющего такое требование;
</w:t>
      </w:r>
      <w:r>
        <w:br/>
      </w:r>
      <w:r>
        <w:rPr>
          <w:rFonts w:ascii="Times New Roman"/>
          <w:b w:val="false"/>
          <w:i w:val="false"/>
          <w:color w:val="000000"/>
          <w:sz w:val="28"/>
        </w:rPr>
        <w:t>
      2) по требованиям, обеспеченным морским залогом на судно в соответствии с подпунктами 2)-5) пункта 1 статьи 324 настоящего Кодекса, с момента возникновения такого требования.
</w:t>
      </w:r>
      <w:r>
        <w:br/>
      </w:r>
      <w:r>
        <w:rPr>
          <w:rFonts w:ascii="Times New Roman"/>
          <w:b w:val="false"/>
          <w:i w:val="false"/>
          <w:color w:val="000000"/>
          <w:sz w:val="28"/>
        </w:rPr>
        <w:t>
      Течение указанного срока приостанавливается на период, в котором не допускается наложение ареста.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328. Уступка или переход права требования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Уступка или переход права требования, обеспеченных морским залогом на судно, одновременно ведут к уступке или переходу права требования морского залога на судно.
</w:t>
      </w:r>
      <w:r>
        <w:br/>
      </w:r>
      <w:r>
        <w:rPr>
          <w:rFonts w:ascii="Times New Roman"/>
          <w:b w:val="false"/>
          <w:i w:val="false"/>
          <w:color w:val="000000"/>
          <w:sz w:val="28"/>
        </w:rPr>
        <w:t>
      2. Переход к лицу, имеющему право морского залога на судно, требований о возмещении вреда, причиненного жизни и здоровью людей, и требований об уплате страховой выплаты, причитающейся собственнику судна по договору морского страхования,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329. Право на удержание судна или строящегося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обеспечения требований, возникающих в связи с постройкой судна, а также ремонтом судна, в том числе его реконструкцией, судостроительная и судоремонтная организации (подрядчик) имеют право удержания такого судна, остатков неиспользованных материалов и другого оказавшегося у них имущества заказчика до уплаты заказчиком соответствующих сумм.
</w:t>
      </w:r>
      <w:r>
        <w:br/>
      </w:r>
      <w:r>
        <w:rPr>
          <w:rFonts w:ascii="Times New Roman"/>
          <w:b w:val="false"/>
          <w:i w:val="false"/>
          <w:color w:val="000000"/>
          <w:sz w:val="28"/>
        </w:rPr>
        <w:t>
      2. Право удержания судна, предусмотренное пунктом 1 настоящей статьи, прекращается в момент, когда судно или строящееся судно выбывает из владения судостроительной или судоремонтной организации (подрядчика), если только это не является следствием его ареста.
</w:t>
      </w:r>
      <w:r>
        <w:br/>
      </w:r>
      <w:r>
        <w:rPr>
          <w:rFonts w:ascii="Times New Roman"/>
          <w:b w:val="false"/>
          <w:i w:val="false"/>
          <w:color w:val="000000"/>
          <w:sz w:val="28"/>
        </w:rPr>
        <w:t>
      3. В случае принудительной продажи судна или строящегося судна судостроительная и судоремонтная организации (подрядчик) имеют право на удовлетворение своих требований за счет суммы, вырученной от продажи такого судна, в соответствии с пунктом 4 статьи 341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330. Установление ипотеки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Ипотека судна устанавливается в целях обеспечения исполнения денежного обязательства путем заключения договора между собственником судна (залогодателем) и кредитором (залогодержателем), подлежащего государственной регистрации в соответствии со статьями 332 и 333 настоящего Кодекса.
</w:t>
      </w:r>
      <w:r>
        <w:br/>
      </w:r>
      <w:r>
        <w:rPr>
          <w:rFonts w:ascii="Times New Roman"/>
          <w:b w:val="false"/>
          <w:i w:val="false"/>
          <w:color w:val="000000"/>
          <w:sz w:val="28"/>
        </w:rPr>
        <w:t>
      2. Залогодателем ипотеки судна может быть с согласия его собственника также лицо, имеющее на него право хозяйственного ведения.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331. Предмет ипотеки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иное не предусмотрено договором, ипотека судна распространяется на принадлежности судна, принадлежащие тому же собственнику, что и судно, а также на страховые выплаты по договору морского страхования судна на условиях ответственности за гибель и повреждение судна.
</w:t>
      </w:r>
      <w:r>
        <w:br/>
      </w:r>
      <w:r>
        <w:rPr>
          <w:rFonts w:ascii="Times New Roman"/>
          <w:b w:val="false"/>
          <w:i w:val="false"/>
          <w:color w:val="000000"/>
          <w:sz w:val="28"/>
        </w:rPr>
        <w:t>
      Ипотека судна не распространяется на фрахт.
</w:t>
      </w:r>
      <w:r>
        <w:br/>
      </w:r>
      <w:r>
        <w:rPr>
          <w:rFonts w:ascii="Times New Roman"/>
          <w:b w:val="false"/>
          <w:i w:val="false"/>
          <w:color w:val="000000"/>
          <w:sz w:val="28"/>
        </w:rPr>
        <w:t>
      2. Если иное не предусмотрено договором, ипотека строящегося судна распространяется на материалы и оборудование, которые предназначены для его постройки и находятся в месте расположения судостроительной организации и четко идентифицированы посредством маркировки или иным способом, а также на страховые выплаты по договору морского страхования строящегося судна на условиях ответственности за гибель и повреждение строящегося судна.
</w:t>
      </w:r>
      <w:r>
        <w:br/>
      </w:r>
      <w:r>
        <w:rPr>
          <w:rFonts w:ascii="Times New Roman"/>
          <w:b w:val="false"/>
          <w:i w:val="false"/>
          <w:color w:val="000000"/>
          <w:sz w:val="28"/>
        </w:rPr>
        <w:t>
      3. Если предметом ипотеки являются два или более судов либо строящихся судов при отсутствии соглашения о размере обеспечения обязательства каждым судном в отдельности, такие суда служат обеспечением обязательства в полном размере.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332. Государственная регистрация ипотеки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Ипотека судна регистрируется в том же реестре, в котором зарегистрировано судно.
</w:t>
      </w:r>
      <w:r>
        <w:br/>
      </w:r>
      <w:r>
        <w:rPr>
          <w:rFonts w:ascii="Times New Roman"/>
          <w:b w:val="false"/>
          <w:i w:val="false"/>
          <w:color w:val="000000"/>
          <w:sz w:val="28"/>
        </w:rPr>
        <w:t>
      2. Ипотека иностранного судна, которому временно предоставлено право плавания под Государственным флагом Республики Казахстан в соответствии с пунктом 6 статьи 308 настоящего Кодекса, а также ипотека судна, строящегося для иностранного получателя, не могут быть зарегистрированы в Республике Казахстан.
</w:t>
      </w:r>
      <w:r>
        <w:br/>
      </w:r>
      <w:r>
        <w:rPr>
          <w:rFonts w:ascii="Times New Roman"/>
          <w:b w:val="false"/>
          <w:i w:val="false"/>
          <w:color w:val="000000"/>
          <w:sz w:val="28"/>
        </w:rPr>
        <w:t>
      3. Ипотека строящегося судна регистрируется в реестре строящихся судов, в котором зарегистрировано право собственности на строящееся судно.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333. Порядок государственной регистрации ипотеки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Ипотека судна или строящегося судна регистрируется на основании заявления залогодателя после государственной регистрации права собственности на судно или строящееся судно.
</w:t>
      </w:r>
      <w:r>
        <w:br/>
      </w:r>
      <w:r>
        <w:rPr>
          <w:rFonts w:ascii="Times New Roman"/>
          <w:b w:val="false"/>
          <w:i w:val="false"/>
          <w:color w:val="000000"/>
          <w:sz w:val="28"/>
        </w:rPr>
        <w:t>
      2. В заявлении о государственной регистрации ипотеки судна или строящегося судна должны быть указаны:
</w:t>
      </w:r>
      <w:r>
        <w:br/>
      </w:r>
      <w:r>
        <w:rPr>
          <w:rFonts w:ascii="Times New Roman"/>
          <w:b w:val="false"/>
          <w:i w:val="false"/>
          <w:color w:val="000000"/>
          <w:sz w:val="28"/>
        </w:rPr>
        <w:t>
      1) данные, идентифицирующие судно (название судна, морской порт или место его регистрации, регистровый номер, тип и класс, тоннаж судна) или строящееся судно (место, в котором осуществляется постройка судна, построечный номер, тип судна, длина киля и другие основные измерения, регистровый номер);
</w:t>
      </w:r>
      <w:r>
        <w:br/>
      </w:r>
      <w:r>
        <w:rPr>
          <w:rFonts w:ascii="Times New Roman"/>
          <w:b w:val="false"/>
          <w:i w:val="false"/>
          <w:color w:val="000000"/>
          <w:sz w:val="28"/>
        </w:rPr>
        <w:t>
      2) имя и адрес залогодателя ипотеки;
</w:t>
      </w:r>
      <w:r>
        <w:br/>
      </w:r>
      <w:r>
        <w:rPr>
          <w:rFonts w:ascii="Times New Roman"/>
          <w:b w:val="false"/>
          <w:i w:val="false"/>
          <w:color w:val="000000"/>
          <w:sz w:val="28"/>
        </w:rPr>
        <w:t>
      3) имя и адрес залогодержателя ипотеки или сведения о том, что она установлена на предъявителя;
</w:t>
      </w:r>
      <w:r>
        <w:br/>
      </w:r>
      <w:r>
        <w:rPr>
          <w:rFonts w:ascii="Times New Roman"/>
          <w:b w:val="false"/>
          <w:i w:val="false"/>
          <w:color w:val="000000"/>
          <w:sz w:val="28"/>
        </w:rPr>
        <w:t>
      4) максимальный размер обязательства, обеспеченного ипотекой, при установлении ипотеки на два или более судов либо строящихся судов размер, в котором обязательство обеспечивается каждым судном в отдельности при наличии соглашения сторон об этом;
</w:t>
      </w:r>
      <w:r>
        <w:br/>
      </w:r>
      <w:r>
        <w:rPr>
          <w:rFonts w:ascii="Times New Roman"/>
          <w:b w:val="false"/>
          <w:i w:val="false"/>
          <w:color w:val="000000"/>
          <w:sz w:val="28"/>
        </w:rPr>
        <w:t>
      5) дата окончания ипотеки судна или строящегося судна.
</w:t>
      </w:r>
      <w:r>
        <w:br/>
      </w:r>
      <w:r>
        <w:rPr>
          <w:rFonts w:ascii="Times New Roman"/>
          <w:b w:val="false"/>
          <w:i w:val="false"/>
          <w:color w:val="000000"/>
          <w:sz w:val="28"/>
        </w:rPr>
        <w:t>
      К заявлению о государственной регистрации ипотеки судна или строящегося судна прилагается договор об ипотеке судна или строящегося судна с указанными в таком договоре документами.
</w:t>
      </w:r>
      <w:r>
        <w:br/>
      </w:r>
      <w:r>
        <w:rPr>
          <w:rFonts w:ascii="Times New Roman"/>
          <w:b w:val="false"/>
          <w:i w:val="false"/>
          <w:color w:val="000000"/>
          <w:sz w:val="28"/>
        </w:rPr>
        <w:t>
      3. Орган регистрации ипотеки судна или строящегося судна вправе отказать в ее государственной регистрации, если договор об ипотеке судна или строящегося судна либо прилагаемые к такому договору документы не соответствуют требованиям государственной регистрации ипотеки судна или строящегося судна.
</w:t>
      </w:r>
      <w:r>
        <w:br/>
      </w:r>
      <w:r>
        <w:rPr>
          <w:rFonts w:ascii="Times New Roman"/>
          <w:b w:val="false"/>
          <w:i w:val="false"/>
          <w:color w:val="000000"/>
          <w:sz w:val="28"/>
        </w:rPr>
        <w:t>
      4. Ипотека судна или строящегося судна регистрируется на день получения заявления о государственной регистрации.
</w:t>
      </w:r>
      <w:r>
        <w:br/>
      </w:r>
      <w:r>
        <w:rPr>
          <w:rFonts w:ascii="Times New Roman"/>
          <w:b w:val="false"/>
          <w:i w:val="false"/>
          <w:color w:val="000000"/>
          <w:sz w:val="28"/>
        </w:rPr>
        <w:t>
      В Государственный судовой реестр морских судов, судовую книгу или реестр строящихся судов вносятся все сведения, указанные в заявлении о государственной регистрации, в соответствии с пунктом 2 настоящей статьи.
</w:t>
      </w:r>
      <w:r>
        <w:br/>
      </w:r>
      <w:r>
        <w:rPr>
          <w:rFonts w:ascii="Times New Roman"/>
          <w:b w:val="false"/>
          <w:i w:val="false"/>
          <w:color w:val="000000"/>
          <w:sz w:val="28"/>
        </w:rPr>
        <w:t>
      5. Орган регистрации ипотеки судна или строящегося судна должен выдать залогодателю и залогодержателю свидетельство о государственной регистрации ипотеки судна или строящегося судна установленного образца в соответствии с записями, содержащимися в Государственном судовом реестре морских судов, судовой книге или реестре строящихся судов.
</w:t>
      </w:r>
      <w:r>
        <w:br/>
      </w:r>
      <w:r>
        <w:rPr>
          <w:rFonts w:ascii="Times New Roman"/>
          <w:b w:val="false"/>
          <w:i w:val="false"/>
          <w:color w:val="000000"/>
          <w:sz w:val="28"/>
        </w:rPr>
        <w:t>
      6. При государственной регистрации ипотеки судна или строящегося судна, а также при получении дубликата документа, удостоверяющего государственную регистрацию, взимается сбор в порядке, установленном налоговым законодательством.
</w:t>
      </w:r>
      <w:r>
        <w:br/>
      </w:r>
      <w:r>
        <w:rPr>
          <w:rFonts w:ascii="Times New Roman"/>
          <w:b w:val="false"/>
          <w:i w:val="false"/>
          <w:color w:val="000000"/>
          <w:sz w:val="28"/>
        </w:rPr>
        <w:t>
      7. Порядок предоставления информации о государственной регистрации ипотеки судна или строящегося судна устанавливается Правительством Республики Казахстан.
</w:t>
      </w:r>
      <w:r>
        <w:br/>
      </w:r>
      <w:r>
        <w:rPr>
          <w:rFonts w:ascii="Times New Roman"/>
          <w:b w:val="false"/>
          <w:i w:val="false"/>
          <w:color w:val="000000"/>
          <w:sz w:val="28"/>
        </w:rPr>
        <w:t>
      8. Государственный судовой реестр морских судов, судовая книга или реестр строящихся судов, в которых регистрируется ипотека судна или строящегося судна, и документы, которые подлежат передаче в орган регистрации, являются открытыми, и заинтересованное лицо имеет право получить выписки из них и копии таких документов.
</w:t>
      </w:r>
      <w:r>
        <w:br/>
      </w:r>
      <w:r>
        <w:rPr>
          <w:rFonts w:ascii="Times New Roman"/>
          <w:b w:val="false"/>
          <w:i w:val="false"/>
          <w:color w:val="000000"/>
          <w:sz w:val="28"/>
        </w:rPr>
        <w:t>
      9. При государственной регистрации ипотеки судна не требуется вносить какие-либо записи об этом в судовые документы.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334. Преимущественное удовлетворение требований,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обеспеченных ипотекой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Требования по обязательствам, исполнение которых обеспечивается зарегистрированной ипотекой судна, подлежат преимущественному удовлетворению перед всеми иными требованиями, за исключением требований, предусмотренных пунктом 1 статьи 324 и пунктами 3 и 4 статьи 341 настоящего Кодекса
</w:t>
      </w:r>
      <w:r>
        <w:br/>
      </w:r>
      <w:r>
        <w:rPr>
          <w:rFonts w:ascii="Times New Roman"/>
          <w:b w:val="false"/>
          <w:i w:val="false"/>
          <w:color w:val="000000"/>
          <w:sz w:val="28"/>
        </w:rPr>
        <w:t>
      2. Никакие требования не подлежат преимущественному удовлетворению перед требованиями, вытекающими из обязательств, обеспеченных зарегистрированной ипотекой строящегося судна, за исключением требований, предусмотренных пунктом 4 статьи 349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335. Очередность удовлетворения требований,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обеспеченных ипотекой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судно, на которое установлена ипотека, становится предметом еще одной ипотеки в обеспечение других требований залогодателя, требования последующего залогодержателя удовлетворяются после требований предшествующих залогодержателей. Очередность удовлетворения таких требований, обеспеченных ипотекой судна, определяется датой государственной регистрации ипотеки.
</w:t>
      </w:r>
      <w:r>
        <w:br/>
      </w:r>
      <w:r>
        <w:rPr>
          <w:rFonts w:ascii="Times New Roman"/>
          <w:b w:val="false"/>
          <w:i w:val="false"/>
          <w:color w:val="000000"/>
          <w:sz w:val="28"/>
        </w:rPr>
        <w:t>
      2. Очередность удовлетворения требований, вытекающих из обязательств, обеспеченных ипотекой судна или строящегося судна, предусмотренная пунктом 1 настоящей статьи, может быть изменена соглашением залогодателя и залогодержателей.
</w:t>
      </w:r>
      <w:r>
        <w:br/>
      </w:r>
      <w:r>
        <w:rPr>
          <w:rFonts w:ascii="Times New Roman"/>
          <w:b w:val="false"/>
          <w:i w:val="false"/>
          <w:color w:val="000000"/>
          <w:sz w:val="28"/>
        </w:rPr>
        <w:t>
      Такое соглашение подлежит государственной регистрации в Государственном судовом реестре морских судов, судовой книге или реестре строящихся судов.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336. Уступка прав по договору ипотеки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Залогодержатель вправе передать свои права по договору ипотеки судна другому лицу с соблюдением правил о передаче прав кредитора по основному обязательству путем уступки требования в соответствии с гражданским законодательством Республики Казахстан.
</w:t>
      </w:r>
      <w:r>
        <w:br/>
      </w:r>
      <w:r>
        <w:rPr>
          <w:rFonts w:ascii="Times New Roman"/>
          <w:b w:val="false"/>
          <w:i w:val="false"/>
          <w:color w:val="000000"/>
          <w:sz w:val="28"/>
        </w:rPr>
        <w:t>
      2. При уступке права по договору ипотеки судна в Государственный судовой реестр морских судов, судовую книгу или реестр строящихся судов, в которых она зарегистрирована, вносится запись о дате уступки и об имени, адресе лица, в пользу которого уступка сделана.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337. Сохранение судна или строящегося судна,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обеспеченного ипотекой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Залогодатель обязан принимать надлежащие меры по сохранению и поддержанию судна или строящегося судна, обеспеченного ипотекой. Если невыполнение такой обязанности ведет к значительному обесцениванию судна или строящегося судна, залогодержатель вправе реализовать его в принудительном порядке до наступления срока исполнения обязательства.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338. Переход права собственности на судно или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строящееся судно или изменение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государственной регистрации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не удовлетворены требования, обеспеченные зарегистрированной ипотекой судна или строящегося судна, либо отсутствует письменное согласие всех залогодержателей, морская администрация порта не вправе исключить судно из Государственного судового реестра морских судов или судовой книги либо вносить изменения в запись о государственной регистрации права собственности на строящееся судно в реестре строящихся судов, за исключением случаев, предусмотренных статьями 340 и 341 настоящего Кодекса.
</w:t>
      </w:r>
      <w:r>
        <w:br/>
      </w:r>
      <w:r>
        <w:rPr>
          <w:rFonts w:ascii="Times New Roman"/>
          <w:b w:val="false"/>
          <w:i w:val="false"/>
          <w:color w:val="000000"/>
          <w:sz w:val="28"/>
        </w:rPr>
        <w:t>
      2. В случаях, если исключение судна из Государственного судового реестра морских судов или судовой книги либо права собственности на строящееся судно из реестра строящихся судов является обязательным (кроме случаев добровольной продажи), орган государственной регистрации должен направить залогодержателям уведомление о предстоящем исключении судна или права собственности на строящееся судно из соответствующих реестров, чтобы залогодержатели приняли надлежащие меры по защите своих интересов. При неполучении их согласия судно или право собственности на строящееся судно исключается из соответствующих реестров по истечении разумного периода, но не менее чем через три месяца после уведомления залогодержателей.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339. Основания принудительной продажи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судна или строящегося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неисполнении залогодателем обязательства по оплате долга обремененное ипотекой судно или строящееся судно может быть продано на основании решения суда по месту нахождения арестованного судна или арестованного строящегося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340. Порядок принудительной продажи судна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строящегося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Принудительная продажа судна или строящегося судна осуществляется в соответствии с гражданским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341. Последствия принудительной продажи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судна или строящегося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принудительной продажи судна или строящегося судна все зарегистрированные ипотеки судна или строящегося судна, за исключением тех, которые приняты на себя покупателем с согласия их залогодержателей, все залоги и другие обременения любого рода прекращают действие в отношении судна или строящегося судна.
</w:t>
      </w:r>
      <w:r>
        <w:br/>
      </w:r>
      <w:r>
        <w:rPr>
          <w:rFonts w:ascii="Times New Roman"/>
          <w:b w:val="false"/>
          <w:i w:val="false"/>
          <w:color w:val="000000"/>
          <w:sz w:val="28"/>
        </w:rPr>
        <w:t>
      2. Расходы, понесенные в связи с арестом и последующей продажей судна или строящегося судна, в первую очередь оплачиваются за счет суммы, вырученной от их продажи. Такие расходы включают в себя, в частности, понесенные с момента ареста судна расходы на содержание судна и членов экипажа судна, а также заработную плату, другие суммы и расходы, указанные в подпункте 1) пункта 1 статьи 324 настоящего Кодекса. Остаток суммы, вырученной от продажи судна или строящегося судна, распределяется в соответствии с настоящей главой в той мере, в какой это необходимо для удовлетворения соответствующих требований. После удовлетворения требований всех лиц, предъявивших их, сумма, вырученная от продажи судна или строящегося судна, если она остается, возвращается собственнику судна или строящегося судна и может свободно переводиться.
</w:t>
      </w:r>
      <w:r>
        <w:br/>
      </w:r>
      <w:r>
        <w:rPr>
          <w:rFonts w:ascii="Times New Roman"/>
          <w:b w:val="false"/>
          <w:i w:val="false"/>
          <w:color w:val="000000"/>
          <w:sz w:val="28"/>
        </w:rPr>
        <w:t>
      3. В случае принудительной продажи затонувшего судна, подъем которого осуществляется морской администрацией порта в целях обеспечения безопасности мореплавания или защиты от загрязнения морской среды, расходы на подъем затонувшего судна оплачиваются за счет суммы, вырученной от его продажи, до удовлетворения требований, обеспеченных морским залогом на судно.
</w:t>
      </w:r>
      <w:r>
        <w:br/>
      </w:r>
      <w:r>
        <w:rPr>
          <w:rFonts w:ascii="Times New Roman"/>
          <w:b w:val="false"/>
          <w:i w:val="false"/>
          <w:color w:val="000000"/>
          <w:sz w:val="28"/>
        </w:rPr>
        <w:t>
      4. Судостроительная или судоремонтная организация (подрядчик), удерживающая судно в обеспечение своих обязательств, обязана его выдать для продажи в принудительном порядке.
</w:t>
      </w:r>
      <w:r>
        <w:br/>
      </w:r>
      <w:r>
        <w:rPr>
          <w:rFonts w:ascii="Times New Roman"/>
          <w:b w:val="false"/>
          <w:i w:val="false"/>
          <w:color w:val="000000"/>
          <w:sz w:val="28"/>
        </w:rPr>
        <w:t>
      При наличии требований, обеспеченных морским залогом на судно, в соответствии с пунктом 1 статьи 324 настоящего Кодекса, у судоремонтной организации такое право возникает после удовлетворения указанных требований.
</w:t>
      </w:r>
      <w:r>
        <w:br/>
      </w:r>
      <w:r>
        <w:rPr>
          <w:rFonts w:ascii="Times New Roman"/>
          <w:b w:val="false"/>
          <w:i w:val="false"/>
          <w:color w:val="000000"/>
          <w:sz w:val="28"/>
        </w:rPr>
        <w:t>
      5. Если покупателем судна или строящегося судна является гражданин или юридическое лицо Республики Казахстан, судно или право собственности на строящееся судно должно быть зарегистрировано на имя такого покупателя в соответствующем реестре в Республике Казахстан. Если судно или право собственности на строящееся судно зарегистрировано в соответствующем реестре в Республике Казахстан и покупателем такого судна или строящегося судна является иностранный гражданин или иностранное юридическое лицо, орган регистрации судна либо орган регистрации права собственности на строящееся судно обязан выдать такому покупателю свидетельство об исключении судна из Государственного судового реестра морских судов, судовой книги или об исключении права собственности на строящееся судно из реестра строящихся судов в целях регистрации судна или права собственности на строящееся судно в соответствующем реестре иностранного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342. Прекращение ипотеки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Ипотека судна прекращается в случаях:
</w:t>
      </w:r>
      <w:r>
        <w:br/>
      </w:r>
      <w:r>
        <w:rPr>
          <w:rFonts w:ascii="Times New Roman"/>
          <w:b w:val="false"/>
          <w:i w:val="false"/>
          <w:color w:val="000000"/>
          <w:sz w:val="28"/>
        </w:rPr>
        <w:t>
      1) прекращения обеспеченного залогом обязательства;
</w:t>
      </w:r>
      <w:r>
        <w:br/>
      </w:r>
      <w:r>
        <w:rPr>
          <w:rFonts w:ascii="Times New Roman"/>
          <w:b w:val="false"/>
          <w:i w:val="false"/>
          <w:color w:val="000000"/>
          <w:sz w:val="28"/>
        </w:rPr>
        <w:t>
      2) продажи судна или строящегося судна с конкурсных торгов (тендер, аукцион), а также в случае, когда его реализация оказалась невозможной;
</w:t>
      </w:r>
      <w:r>
        <w:br/>
      </w:r>
      <w:r>
        <w:rPr>
          <w:rFonts w:ascii="Times New Roman"/>
          <w:b w:val="false"/>
          <w:i w:val="false"/>
          <w:color w:val="000000"/>
          <w:sz w:val="28"/>
        </w:rPr>
        <w:t>
      3) гибели судна или строящегося судна, за исключением случаев, если залогодержатель ипотеки судна или строящегося судна может осуществить свое требование к страховой выплате, причитающейся в связи с гибелью судна или строящегося судна, в соответствии с договором морского страхования.
</w:t>
      </w:r>
      <w:r>
        <w:br/>
      </w:r>
      <w:r>
        <w:rPr>
          <w:rFonts w:ascii="Times New Roman"/>
          <w:b w:val="false"/>
          <w:i w:val="false"/>
          <w:color w:val="000000"/>
          <w:sz w:val="28"/>
        </w:rPr>
        <w:t>
      2. При представлении доказательств о прекращении ипотеки судна или строящегося судна в случаях, предусмотренных пунктом 1 настоящей статьи, орган регистрации вносит в соответствующий реестр судов или реестр строящихся судов запись о прекращении ипотеки судна или строящегося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6. Экипаж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343. Состав экипажа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состав экипажа судна входят капитан судна, другие лица командного состава судна и судовая команда.
</w:t>
      </w:r>
      <w:r>
        <w:br/>
      </w:r>
      <w:r>
        <w:rPr>
          <w:rFonts w:ascii="Times New Roman"/>
          <w:b w:val="false"/>
          <w:i w:val="false"/>
          <w:color w:val="000000"/>
          <w:sz w:val="28"/>
        </w:rPr>
        <w:t>
      2. К командному составу судна относятся помощники капитана судна, механики, электромеханики, радиоспециалисты и врачи. Уполномоченным органом к командному составу судна могут быть отнесены также другие специалисты.
</w:t>
      </w:r>
      <w:r>
        <w:br/>
      </w:r>
      <w:r>
        <w:rPr>
          <w:rFonts w:ascii="Times New Roman"/>
          <w:b w:val="false"/>
          <w:i w:val="false"/>
          <w:color w:val="000000"/>
          <w:sz w:val="28"/>
        </w:rPr>
        <w:t>
      3. Судовая команда состоит из лиц, не относящихся к командному составу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344. Минимальный состав экипажа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Каждое судно должно иметь на борту экипаж, состав которого соответствует требованиям минимального состава экипажа судна для обеспечения безопасности плавания судна и защиты окружающей среды.
</w:t>
      </w:r>
      <w:r>
        <w:br/>
      </w:r>
      <w:r>
        <w:rPr>
          <w:rFonts w:ascii="Times New Roman"/>
          <w:b w:val="false"/>
          <w:i w:val="false"/>
          <w:color w:val="000000"/>
          <w:sz w:val="28"/>
        </w:rPr>
        <w:t>
      2. Минимальный состав экипажа в зависимости от типа и назначения судна, а также района его плавания и местонахождения устанавливается уполномоченным органом.
</w:t>
      </w:r>
      <w:r>
        <w:br/>
      </w:r>
      <w:r>
        <w:rPr>
          <w:rFonts w:ascii="Times New Roman"/>
          <w:b w:val="false"/>
          <w:i w:val="false"/>
          <w:color w:val="000000"/>
          <w:sz w:val="28"/>
        </w:rPr>
        <w:t>
      3. Свидетельство о минимальном составе экипажа, обеспечивающем безопасность плавания судна и защиту окружающей среды, выдается капитаном морского порта, в котором осуществлена государственная регистрация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345. Требования к членам экипажа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занятию должностей членов экипажа судна допускаются лица, имеющие соответствующую квалификацию согласно правилам дипломирования членов экипажей судов, утвержденным Правительством Республики Казахстан.
</w:t>
      </w:r>
      <w:r>
        <w:br/>
      </w:r>
      <w:r>
        <w:rPr>
          <w:rFonts w:ascii="Times New Roman"/>
          <w:b w:val="false"/>
          <w:i w:val="false"/>
          <w:color w:val="000000"/>
          <w:sz w:val="28"/>
        </w:rPr>
        <w:t>
      2. К работе на судне допускаются лица, имеющие свидетельства, удостоверяющие их годность к такой работе по состоянию здоровья.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346. Гражданство членов экипажа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состав экипажа судна, плавающего под Государственным флагом Республики Казахстан, кроме граждан Республики Казахстан, могут входить иностранцы и лица без гражданства.
</w:t>
      </w:r>
      <w:r>
        <w:br/>
      </w:r>
      <w:r>
        <w:rPr>
          <w:rFonts w:ascii="Times New Roman"/>
          <w:b w:val="false"/>
          <w:i w:val="false"/>
          <w:color w:val="000000"/>
          <w:sz w:val="28"/>
        </w:rPr>
        <w:t>
      Иностранцы и лица без гражданства не могут занимать должности капитана судна, старшего помощника капитана и старшего механика.
</w:t>
      </w:r>
      <w:r>
        <w:br/>
      </w:r>
      <w:r>
        <w:rPr>
          <w:rFonts w:ascii="Times New Roman"/>
          <w:b w:val="false"/>
          <w:i w:val="false"/>
          <w:color w:val="000000"/>
          <w:sz w:val="28"/>
        </w:rPr>
        <w:t>
      2. Условия, на которых иностранцы и лица без гражданства могут входить в состав экипажа судна, определяются уполномоченным органом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347. Трудовые отношения на судне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приема на работу членов экипажа судна, их права и обязанности, условия труда и оплаты, а также порядок и основания их увольнения определяются трудовым законодательством Республики Казахстан, настоящим Кодексом и иными нормативными правовыми актами.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348. Репатриация членов экипажа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Члены экипажа судна, исполняющие трудовые обязанности за пределами Республики Казахстан, имеют право на репатриацию в случае:
</w:t>
      </w:r>
      <w:r>
        <w:br/>
      </w:r>
      <w:r>
        <w:rPr>
          <w:rFonts w:ascii="Times New Roman"/>
          <w:b w:val="false"/>
          <w:i w:val="false"/>
          <w:color w:val="000000"/>
          <w:sz w:val="28"/>
        </w:rPr>
        <w:t>
      1) истечения срока действия трудового договора;
</w:t>
      </w:r>
      <w:r>
        <w:br/>
      </w:r>
      <w:r>
        <w:rPr>
          <w:rFonts w:ascii="Times New Roman"/>
          <w:b w:val="false"/>
          <w:i w:val="false"/>
          <w:color w:val="000000"/>
          <w:sz w:val="28"/>
        </w:rPr>
        <w:t>
      2) расторжения трудового договора по инициативе судовладельца или члена экипажа судна в соответствии с трудовым законодательством Республики Казахстан;
</w:t>
      </w:r>
      <w:r>
        <w:br/>
      </w:r>
      <w:r>
        <w:rPr>
          <w:rFonts w:ascii="Times New Roman"/>
          <w:b w:val="false"/>
          <w:i w:val="false"/>
          <w:color w:val="000000"/>
          <w:sz w:val="28"/>
        </w:rPr>
        <w:t>
      3) отстранения от исполнения служебных обязанностей капитаном судна в порядке, предусмотренном трудовым законодательством Республики Казахстан;
</w:t>
      </w:r>
      <w:r>
        <w:br/>
      </w:r>
      <w:r>
        <w:rPr>
          <w:rFonts w:ascii="Times New Roman"/>
          <w:b w:val="false"/>
          <w:i w:val="false"/>
          <w:color w:val="000000"/>
          <w:sz w:val="28"/>
        </w:rPr>
        <w:t>
      4) кораблекрушения;
</w:t>
      </w:r>
      <w:r>
        <w:br/>
      </w:r>
      <w:r>
        <w:rPr>
          <w:rFonts w:ascii="Times New Roman"/>
          <w:b w:val="false"/>
          <w:i w:val="false"/>
          <w:color w:val="000000"/>
          <w:sz w:val="28"/>
        </w:rPr>
        <w:t>
      5) заболевания, требующего лечения вне судна;
</w:t>
      </w:r>
      <w:r>
        <w:br/>
      </w:r>
      <w:r>
        <w:rPr>
          <w:rFonts w:ascii="Times New Roman"/>
          <w:b w:val="false"/>
          <w:i w:val="false"/>
          <w:color w:val="000000"/>
          <w:sz w:val="28"/>
        </w:rPr>
        <w:t>
      6) невозможности выполнения судовладельцем своих обязанностей в отношении членов экипажа судна, предусмотренных трудовым законодательством Республики Казахстан и трудовыми договорами, вследствие банкротства, продажи судна или изменения государства регистрации судна;
</w:t>
      </w:r>
      <w:r>
        <w:br/>
      </w:r>
      <w:r>
        <w:rPr>
          <w:rFonts w:ascii="Times New Roman"/>
          <w:b w:val="false"/>
          <w:i w:val="false"/>
          <w:color w:val="000000"/>
          <w:sz w:val="28"/>
        </w:rPr>
        <w:t>
      7) направления судна без согласия членов экипажа в зону военных действий или зону эпидемиологической опасности.
</w:t>
      </w:r>
      <w:r>
        <w:br/>
      </w:r>
      <w:r>
        <w:rPr>
          <w:rFonts w:ascii="Times New Roman"/>
          <w:b w:val="false"/>
          <w:i w:val="false"/>
          <w:color w:val="000000"/>
          <w:sz w:val="28"/>
        </w:rPr>
        <w:t>
      2. Репатриация осуществляется по желанию члена экипажа судна:
</w:t>
      </w:r>
      <w:r>
        <w:br/>
      </w:r>
      <w:r>
        <w:rPr>
          <w:rFonts w:ascii="Times New Roman"/>
          <w:b w:val="false"/>
          <w:i w:val="false"/>
          <w:color w:val="000000"/>
          <w:sz w:val="28"/>
        </w:rPr>
        <w:t>
      1) в государство, в котором он проживает;
</w:t>
      </w:r>
      <w:r>
        <w:br/>
      </w:r>
      <w:r>
        <w:rPr>
          <w:rFonts w:ascii="Times New Roman"/>
          <w:b w:val="false"/>
          <w:i w:val="false"/>
          <w:color w:val="000000"/>
          <w:sz w:val="28"/>
        </w:rPr>
        <w:t>
      2) в морской порт, в котором он был принят на работу на судно;
</w:t>
      </w:r>
      <w:r>
        <w:br/>
      </w:r>
      <w:r>
        <w:rPr>
          <w:rFonts w:ascii="Times New Roman"/>
          <w:b w:val="false"/>
          <w:i w:val="false"/>
          <w:color w:val="000000"/>
          <w:sz w:val="28"/>
        </w:rPr>
        <w:t>
      3) в другой пункт, указанный при заключении трудового договора.
</w:t>
      </w:r>
      <w:r>
        <w:br/>
      </w:r>
      <w:r>
        <w:rPr>
          <w:rFonts w:ascii="Times New Roman"/>
          <w:b w:val="false"/>
          <w:i w:val="false"/>
          <w:color w:val="000000"/>
          <w:sz w:val="28"/>
        </w:rPr>
        <w:t>
      3. Судовладелец обязан организовать надлежащую и быструю репатриацию. Репатриация осуществляется воздушным транспортом, а при его отсутствии или при соглашении сторон иными видами транспорта.
</w:t>
      </w:r>
      <w:r>
        <w:br/>
      </w:r>
      <w:r>
        <w:rPr>
          <w:rFonts w:ascii="Times New Roman"/>
          <w:b w:val="false"/>
          <w:i w:val="false"/>
          <w:color w:val="000000"/>
          <w:sz w:val="28"/>
        </w:rPr>
        <w:t>
      4. Расходы на репатриацию несет судовладелец. Расходы на репатриацию члена экипажа судна включают в себя:
</w:t>
      </w:r>
      <w:r>
        <w:br/>
      </w:r>
      <w:r>
        <w:rPr>
          <w:rFonts w:ascii="Times New Roman"/>
          <w:b w:val="false"/>
          <w:i w:val="false"/>
          <w:color w:val="000000"/>
          <w:sz w:val="28"/>
        </w:rPr>
        <w:t>
      1) стоимость проезда к месту репатриации;
</w:t>
      </w:r>
      <w:r>
        <w:br/>
      </w:r>
      <w:r>
        <w:rPr>
          <w:rFonts w:ascii="Times New Roman"/>
          <w:b w:val="false"/>
          <w:i w:val="false"/>
          <w:color w:val="000000"/>
          <w:sz w:val="28"/>
        </w:rPr>
        <w:t>
      2) стоимость питания и проживания с момента, когда член экипажа покидает судно, и до момента, когда член экипажа прибывает к месту репатриации;
</w:t>
      </w:r>
      <w:r>
        <w:br/>
      </w:r>
      <w:r>
        <w:rPr>
          <w:rFonts w:ascii="Times New Roman"/>
          <w:b w:val="false"/>
          <w:i w:val="false"/>
          <w:color w:val="000000"/>
          <w:sz w:val="28"/>
        </w:rPr>
        <w:t>
      3) стоимость лечения члена экипажа судна, если это необходимо, до тех пор, пока член экипажа по состоянию здоровья не будет годен для переезда к месту репатриации;
</w:t>
      </w:r>
      <w:r>
        <w:br/>
      </w:r>
      <w:r>
        <w:rPr>
          <w:rFonts w:ascii="Times New Roman"/>
          <w:b w:val="false"/>
          <w:i w:val="false"/>
          <w:color w:val="000000"/>
          <w:sz w:val="28"/>
        </w:rPr>
        <w:t>
      4) провоз тридцати килограммов багажа до места репатриации;
</w:t>
      </w:r>
      <w:r>
        <w:br/>
      </w:r>
      <w:r>
        <w:rPr>
          <w:rFonts w:ascii="Times New Roman"/>
          <w:b w:val="false"/>
          <w:i w:val="false"/>
          <w:color w:val="000000"/>
          <w:sz w:val="28"/>
        </w:rPr>
        <w:t>
      5) плату по трудовому договору с момента, когда член экипажа покидает судно, и до момента, когда член экипажа судна прибывает к месту репатриации.
</w:t>
      </w:r>
      <w:r>
        <w:br/>
      </w:r>
      <w:r>
        <w:rPr>
          <w:rFonts w:ascii="Times New Roman"/>
          <w:b w:val="false"/>
          <w:i w:val="false"/>
          <w:color w:val="000000"/>
          <w:sz w:val="28"/>
        </w:rPr>
        <w:t>
      5. Если причины, вызвавшие репатриацию члена экипажа судна, возникли по его вине при исполнении им трудовых обязанностей, либо в случае расторжения трудового договора по инициативе члена экипажа судна судовладелец имеет право на возмещение расходов на репатриацию.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349. Обязанности судовладельца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Судовладелец обязан обеспечить членам экипажа во время их нахождения на судне:
</w:t>
      </w:r>
      <w:r>
        <w:br/>
      </w:r>
      <w:r>
        <w:rPr>
          <w:rFonts w:ascii="Times New Roman"/>
          <w:b w:val="false"/>
          <w:i w:val="false"/>
          <w:color w:val="000000"/>
          <w:sz w:val="28"/>
        </w:rPr>
        <w:t>
      1) безопасные условия труда;
</w:t>
      </w:r>
      <w:r>
        <w:br/>
      </w:r>
      <w:r>
        <w:rPr>
          <w:rFonts w:ascii="Times New Roman"/>
          <w:b w:val="false"/>
          <w:i w:val="false"/>
          <w:color w:val="000000"/>
          <w:sz w:val="28"/>
        </w:rPr>
        <w:t>
      2) охрану здоровья и медицинскую помощь;
</w:t>
      </w:r>
      <w:r>
        <w:br/>
      </w:r>
      <w:r>
        <w:rPr>
          <w:rFonts w:ascii="Times New Roman"/>
          <w:b w:val="false"/>
          <w:i w:val="false"/>
          <w:color w:val="000000"/>
          <w:sz w:val="28"/>
        </w:rPr>
        <w:t>
      3) наличие спасательных средств;
</w:t>
      </w:r>
      <w:r>
        <w:br/>
      </w:r>
      <w:r>
        <w:rPr>
          <w:rFonts w:ascii="Times New Roman"/>
          <w:b w:val="false"/>
          <w:i w:val="false"/>
          <w:color w:val="000000"/>
          <w:sz w:val="28"/>
        </w:rPr>
        <w:t>
      4) бесперебойное снабжение продовольствием и водой;
</w:t>
      </w:r>
      <w:r>
        <w:br/>
      </w:r>
      <w:r>
        <w:rPr>
          <w:rFonts w:ascii="Times New Roman"/>
          <w:b w:val="false"/>
          <w:i w:val="false"/>
          <w:color w:val="000000"/>
          <w:sz w:val="28"/>
        </w:rPr>
        <w:t>
      5) помещения для отдыха, питания, лечения, культурного и бытового обслуживания, соответствующие санитарно-гигиеническим требованиям.
</w:t>
      </w:r>
      <w:r>
        <w:br/>
      </w:r>
      <w:r>
        <w:rPr>
          <w:rFonts w:ascii="Times New Roman"/>
          <w:b w:val="false"/>
          <w:i w:val="false"/>
          <w:color w:val="000000"/>
          <w:sz w:val="28"/>
        </w:rPr>
        <w:t>
      2. Судовладелец обязан застраховать ответственность за причинение вреда жизни и здоровью членов экипажа судна при исполнении ими трудовых обязанностей в соответствии с законодательными актами, регулирующими обязательные виды страхования.
</w:t>
      </w:r>
      <w:r>
        <w:br/>
      </w:r>
      <w:r>
        <w:rPr>
          <w:rFonts w:ascii="Times New Roman"/>
          <w:b w:val="false"/>
          <w:i w:val="false"/>
          <w:color w:val="000000"/>
          <w:sz w:val="28"/>
        </w:rPr>
        <w:t>
      3. В случае гибели или повреждения имущества члена экипажа вследствие происшествия с судном судовладелец обязан возместить члену экипажа причиненный ущерб. Не подлежит возмещению ущерб, причиненный имуществу члена экипажа, виновного в происшествии с судном.
</w:t>
      </w:r>
      <w:r>
        <w:br/>
      </w:r>
      <w:r>
        <w:rPr>
          <w:rFonts w:ascii="Times New Roman"/>
          <w:b w:val="false"/>
          <w:i w:val="false"/>
          <w:color w:val="000000"/>
          <w:sz w:val="28"/>
        </w:rPr>
        <w:t>
      4. Судовладелец обязан оказывать содействие при расследовании аварийных случаев, произошедших с его судами.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350. Капитан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 капитана судна возлагается управление судном, в том числе судовождение, принятие мер по обеспечению безопасности плавания судна, защите окружающей среды, поддержанию порядка на судне, предотвращению причинения вреда судну, находящимся на судне людям и грузу.
</w:t>
      </w:r>
      <w:r>
        <w:br/>
      </w:r>
      <w:r>
        <w:rPr>
          <w:rFonts w:ascii="Times New Roman"/>
          <w:b w:val="false"/>
          <w:i w:val="false"/>
          <w:color w:val="000000"/>
          <w:sz w:val="28"/>
        </w:rPr>
        <w:t>
      2. В отсутствие судовладельца, грузовладельца или их законных представителей капитан судна является представителем судовладельца и грузовладельца при совершении в случаях необходимости сделок в отношении судна, груза или плавания, а также предъявлении исков в отношении имущества, находящегося на судне.
</w:t>
      </w:r>
      <w:r>
        <w:br/>
      </w:r>
      <w:r>
        <w:rPr>
          <w:rFonts w:ascii="Times New Roman"/>
          <w:b w:val="false"/>
          <w:i w:val="false"/>
          <w:color w:val="000000"/>
          <w:sz w:val="28"/>
        </w:rPr>
        <w:t>
      3. В исключительных случаях (смерть, болезнь и иное), препятствующих капитану судна выполнять свои служебные обязанности, обязанности капитана судна до получения соответствующего распоряжения судовладельца возлагаются на старшего помощника капитана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351. Права капитана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Капитан в пределах своих полномочий вправе:
</w:t>
      </w:r>
      <w:r>
        <w:br/>
      </w:r>
      <w:r>
        <w:rPr>
          <w:rFonts w:ascii="Times New Roman"/>
          <w:b w:val="false"/>
          <w:i w:val="false"/>
          <w:color w:val="000000"/>
          <w:sz w:val="28"/>
        </w:rPr>
        <w:t>
      1) отдавать распоряжения, подлежащие исполнению всеми находящимися на судне лицами;
</w:t>
      </w:r>
      <w:r>
        <w:br/>
      </w:r>
      <w:r>
        <w:rPr>
          <w:rFonts w:ascii="Times New Roman"/>
          <w:b w:val="false"/>
          <w:i w:val="false"/>
          <w:color w:val="000000"/>
          <w:sz w:val="28"/>
        </w:rPr>
        <w:t>
      2) в случае угрозы гибели судна после принятия экипажем судна всех мер по обеспечению безопасности пассажиров разрешить членам экипажа покинуть судно;
</w:t>
      </w:r>
      <w:r>
        <w:br/>
      </w:r>
      <w:r>
        <w:rPr>
          <w:rFonts w:ascii="Times New Roman"/>
          <w:b w:val="false"/>
          <w:i w:val="false"/>
          <w:color w:val="000000"/>
          <w:sz w:val="28"/>
        </w:rPr>
        <w:t>
      3) применять поощрения и налагать взыскания на членов экипажа в соответствии с трудовым законодательством Республики Казахстан;
</w:t>
      </w:r>
      <w:r>
        <w:br/>
      </w:r>
      <w:r>
        <w:rPr>
          <w:rFonts w:ascii="Times New Roman"/>
          <w:b w:val="false"/>
          <w:i w:val="false"/>
          <w:color w:val="000000"/>
          <w:sz w:val="28"/>
        </w:rPr>
        <w:t>
      4) отстранять от исполнения служебных обязанностей членов экипажа;
</w:t>
      </w:r>
      <w:r>
        <w:br/>
      </w:r>
      <w:r>
        <w:rPr>
          <w:rFonts w:ascii="Times New Roman"/>
          <w:b w:val="false"/>
          <w:i w:val="false"/>
          <w:color w:val="000000"/>
          <w:sz w:val="28"/>
        </w:rPr>
        <w:t>
      5) изолировать лицо, создающее угрозу безопасности судна и (или) находящимся на нем людям и имуществу, в том числе в обязательном порядке лицо с подозрением на инфекционное заболевание;
</w:t>
      </w:r>
      <w:r>
        <w:br/>
      </w:r>
      <w:r>
        <w:rPr>
          <w:rFonts w:ascii="Times New Roman"/>
          <w:b w:val="false"/>
          <w:i w:val="false"/>
          <w:color w:val="000000"/>
          <w:sz w:val="28"/>
        </w:rPr>
        <w:t>
      6) задержать лицо, подозреваемое в совершении преступления, предусмотренного уголовным законодательством Республики Казахстан, и содержать его в специально приспособленном помещении до передачи его компетентным органам в первом порту Республики Казахстан, в который войдет судно;
</w:t>
      </w:r>
      <w:r>
        <w:br/>
      </w:r>
      <w:r>
        <w:rPr>
          <w:rFonts w:ascii="Times New Roman"/>
          <w:b w:val="false"/>
          <w:i w:val="false"/>
          <w:color w:val="000000"/>
          <w:sz w:val="28"/>
        </w:rPr>
        <w:t>
      7) передать компетентным органам иностранного государства, если это предусмотрено международным договором, вступившим в силу в Республике Казахстан, лицо, подозреваемое в совершении преступления, направленного против безопасности морского судоходства, за исключением гражданина Республики Казахстан, а также лица без гражданства, постоянным местом жительства которого является Республика Казахстан;
</w:t>
      </w:r>
      <w:r>
        <w:br/>
      </w:r>
      <w:r>
        <w:rPr>
          <w:rFonts w:ascii="Times New Roman"/>
          <w:b w:val="false"/>
          <w:i w:val="false"/>
          <w:color w:val="000000"/>
          <w:sz w:val="28"/>
        </w:rPr>
        <w:t>
      8) в случае необходимости удостоверить завещание людей, находящихся на борту судна, которое в соответствии с законодательством Республики Казахстан о нотариате приравнивается к нотариально удостоверенному. Капитан судна, удостоверивший завещание, обязан в течение десяти дней со дня его удостоверения, а если это невозможно по уважительным причинам, по возникновению такой возможности передать один экземпляр удостоверенного завещания на хранение нотариусу по постоянному месту жительства завещателя;
</w:t>
      </w:r>
      <w:r>
        <w:br/>
      </w:r>
      <w:r>
        <w:rPr>
          <w:rFonts w:ascii="Times New Roman"/>
          <w:b w:val="false"/>
          <w:i w:val="false"/>
          <w:color w:val="000000"/>
          <w:sz w:val="28"/>
        </w:rPr>
        <w:t>
      9) удостоверять подлинность подписи свидетелей в соответствии с брачно-семейным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352. Обязанности капитана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Капитан судна обязан:
</w:t>
      </w:r>
      <w:r>
        <w:br/>
      </w:r>
      <w:r>
        <w:rPr>
          <w:rFonts w:ascii="Times New Roman"/>
          <w:b w:val="false"/>
          <w:i w:val="false"/>
          <w:color w:val="000000"/>
          <w:sz w:val="28"/>
        </w:rPr>
        <w:t>
      1) выполнять распоряжения судовладельца и фрахтователя в соответствии со статьей 440 настоящего Кодекса;
</w:t>
      </w:r>
      <w:r>
        <w:br/>
      </w:r>
      <w:r>
        <w:rPr>
          <w:rFonts w:ascii="Times New Roman"/>
          <w:b w:val="false"/>
          <w:i w:val="false"/>
          <w:color w:val="000000"/>
          <w:sz w:val="28"/>
        </w:rPr>
        <w:t>
      2) оказать помощь лицу, терпящему бедствие на море, если эта помощь может быть оказана без серьезной опасности для своего судна, его экипажа и пассажиров;
</w:t>
      </w:r>
      <w:r>
        <w:br/>
      </w:r>
      <w:r>
        <w:rPr>
          <w:rFonts w:ascii="Times New Roman"/>
          <w:b w:val="false"/>
          <w:i w:val="false"/>
          <w:color w:val="000000"/>
          <w:sz w:val="28"/>
        </w:rPr>
        <w:t>
      3) при столкновении судов принять должные меры для спасения другого судна, если эти меры могут быть приняты без серьезной опасности для своего судна, его экипажа и пассажиров, сообщив при возможности названия своих судов, порты их регистрации, а также порты отправления и назначения;
</w:t>
      </w:r>
      <w:r>
        <w:br/>
      </w:r>
      <w:r>
        <w:rPr>
          <w:rFonts w:ascii="Times New Roman"/>
          <w:b w:val="false"/>
          <w:i w:val="false"/>
          <w:color w:val="000000"/>
          <w:sz w:val="28"/>
        </w:rPr>
        <w:t>
      4) в случае, если лицо, находящееся на борту судна, нуждается в неотложной медицинской помощи, которая не может быть оказана во время нахождения судна в море, зайти в ближайший порт или принять меры по доставке такого лица в ближайший порт, известив при этом судовладельца; при заходе судна в иностранный порт или доставке такого лица в иностранный порт известить также консульское учреждение Республики Казахстан;
</w:t>
      </w:r>
      <w:r>
        <w:br/>
      </w:r>
      <w:r>
        <w:rPr>
          <w:rFonts w:ascii="Times New Roman"/>
          <w:b w:val="false"/>
          <w:i w:val="false"/>
          <w:color w:val="000000"/>
          <w:sz w:val="28"/>
        </w:rPr>
        <w:t>
      5) в случае военных действий в районе порта отправления или порта назначения либо в районе, через который судно должно пройти, а также в иных случаях военной опасности принять все меры по обеспечению безопасности находящихся на судне людей, предотвращению гибели и захвата судна, сохранности судовых документов, грузов и иного имущества;
</w:t>
      </w:r>
      <w:r>
        <w:br/>
      </w:r>
      <w:r>
        <w:rPr>
          <w:rFonts w:ascii="Times New Roman"/>
          <w:b w:val="false"/>
          <w:i w:val="false"/>
          <w:color w:val="000000"/>
          <w:sz w:val="28"/>
        </w:rPr>
        <w:t>
      6) в случае угрозы гибели судна принять меры по обеспечению безопасности находящихся на судне пассажиров и сохранности судовых и иных документов;
</w:t>
      </w:r>
      <w:r>
        <w:br/>
      </w:r>
      <w:r>
        <w:rPr>
          <w:rFonts w:ascii="Times New Roman"/>
          <w:b w:val="false"/>
          <w:i w:val="false"/>
          <w:color w:val="000000"/>
          <w:sz w:val="28"/>
        </w:rPr>
        <w:t>
      7) покинуть судно последним в случае угрозы гибели судна после принятия всех мер по обеспечению безопасности пассажиров экипажем судна;
</w:t>
      </w:r>
      <w:r>
        <w:br/>
      </w:r>
      <w:r>
        <w:rPr>
          <w:rFonts w:ascii="Times New Roman"/>
          <w:b w:val="false"/>
          <w:i w:val="false"/>
          <w:color w:val="000000"/>
          <w:sz w:val="28"/>
        </w:rPr>
        <w:t>
      8) в случае необходимости направить лицо, указанное в подпункте 6) статьи 351 настоящего Кодекса, вместе с материалами дознания в Республику Казахстан на другом судне, плавающем под Государственным флагом Республики Казахстан;
</w:t>
      </w:r>
      <w:r>
        <w:br/>
      </w:r>
      <w:r>
        <w:rPr>
          <w:rFonts w:ascii="Times New Roman"/>
          <w:b w:val="false"/>
          <w:i w:val="false"/>
          <w:color w:val="000000"/>
          <w:sz w:val="28"/>
        </w:rPr>
        <w:t>
      9) в случае практической осуществимости по возможности до входа судна в территориальные воды иностранного государства направить в его компетентные органы уведомление о своем намерении передать им лицо, указанное в подпункте 7) статьи 351 настоящего Кодекса, и причинах его передачи, а также представить указанным органам имеющиеся доказательства;
</w:t>
      </w:r>
      <w:r>
        <w:br/>
      </w:r>
      <w:r>
        <w:rPr>
          <w:rFonts w:ascii="Times New Roman"/>
          <w:b w:val="false"/>
          <w:i w:val="false"/>
          <w:color w:val="000000"/>
          <w:sz w:val="28"/>
        </w:rPr>
        <w:t>
      10) в случае обнаружения на судне во время пребывания его в морском порту Республики Казахстан признаков преступления, предусмотренного уголовным законодательством Республики Казахстан, немедленно сообщить об этом правоохранительным органам;
</w:t>
      </w:r>
      <w:r>
        <w:br/>
      </w:r>
      <w:r>
        <w:rPr>
          <w:rFonts w:ascii="Times New Roman"/>
          <w:b w:val="false"/>
          <w:i w:val="false"/>
          <w:color w:val="000000"/>
          <w:sz w:val="28"/>
        </w:rPr>
        <w:t>
      11) выполнять функции органа дознания в соответствии с уголовно-процессуальным законодательством Республики Казахстан в случае обнаружения на судне, находящемся в дальнем плавании, признаков преступления, предусмотренного уголовным законодательством Республики Казахстан;
</w:t>
      </w:r>
      <w:r>
        <w:br/>
      </w:r>
      <w:r>
        <w:rPr>
          <w:rFonts w:ascii="Times New Roman"/>
          <w:b w:val="false"/>
          <w:i w:val="false"/>
          <w:color w:val="000000"/>
          <w:sz w:val="28"/>
        </w:rPr>
        <w:t>
      12) сделать запись в судовом журнале о фактах рождения или смерти людей, находящихся на борту судна;
</w:t>
      </w:r>
      <w:r>
        <w:br/>
      </w:r>
      <w:r>
        <w:rPr>
          <w:rFonts w:ascii="Times New Roman"/>
          <w:b w:val="false"/>
          <w:i w:val="false"/>
          <w:color w:val="000000"/>
          <w:sz w:val="28"/>
        </w:rPr>
        <w:t>
      13) в случае смерти человека уведомить супруга (супругу) либо одного из близких родственников, а также обеспечить сохранность находящегося на судне тела и имущества умершего с передачей их согласно описи капитану первого морского порта Республики Казахстан, в который зайдет судно;
</w:t>
      </w:r>
      <w:r>
        <w:br/>
      </w:r>
      <w:r>
        <w:rPr>
          <w:rFonts w:ascii="Times New Roman"/>
          <w:b w:val="false"/>
          <w:i w:val="false"/>
          <w:color w:val="000000"/>
          <w:sz w:val="28"/>
        </w:rPr>
        <w:t>
      14) принять меры по обеззараживанию трупа умершего человека или животного в случае подозрения на карантинное или особо опасное инфекционное заболевание;
</w:t>
      </w:r>
      <w:r>
        <w:br/>
      </w:r>
      <w:r>
        <w:rPr>
          <w:rFonts w:ascii="Times New Roman"/>
          <w:b w:val="false"/>
          <w:i w:val="false"/>
          <w:color w:val="000000"/>
          <w:sz w:val="28"/>
        </w:rPr>
        <w:t>
      15) принять меры по сохранению и отправке тела умершего на родину.
</w:t>
      </w:r>
      <w:r>
        <w:br/>
      </w:r>
      <w:r>
        <w:rPr>
          <w:rFonts w:ascii="Times New Roman"/>
          <w:b w:val="false"/>
          <w:i w:val="false"/>
          <w:color w:val="000000"/>
          <w:sz w:val="28"/>
        </w:rPr>
        <w:t>
      В случае отсутствия такой возможности предать тело умершего земле или кремировать его и отправить урну с прахом на его родину;
</w:t>
      </w:r>
      <w:r>
        <w:br/>
      </w:r>
      <w:r>
        <w:rPr>
          <w:rFonts w:ascii="Times New Roman"/>
          <w:b w:val="false"/>
          <w:i w:val="false"/>
          <w:color w:val="000000"/>
          <w:sz w:val="28"/>
        </w:rPr>
        <w:t>
      16) об аварийном случае донести судовладельцу, провести предварительное расследование в соответствии с правилами расследования аварийных случаев с судами, утвержденными уполномоченным органом, и по прибытии судна либо его экипажа в первый казахстанский порт в течение трех суток представить капитану порта подробное донесение об аварийном случае, выписки из судовых документов, объяснения причастных лиц и свидетелей.
</w:t>
      </w:r>
      <w:r>
        <w:br/>
      </w:r>
      <w:r>
        <w:rPr>
          <w:rFonts w:ascii="Times New Roman"/>
          <w:b w:val="false"/>
          <w:i w:val="false"/>
          <w:color w:val="000000"/>
          <w:sz w:val="28"/>
        </w:rPr>
        <w:t>
      При необходимости представить ленты самописцев, их расшифровку, путевую карту с прокладкой, схему маневрирования, схемы и чертежи повреждений, другие необходимые документы.
</w:t>
      </w:r>
      <w:r>
        <w:br/>
      </w:r>
      <w:r>
        <w:rPr>
          <w:rFonts w:ascii="Times New Roman"/>
          <w:b w:val="false"/>
          <w:i w:val="false"/>
          <w:color w:val="000000"/>
          <w:sz w:val="28"/>
        </w:rPr>
        <w:t>
      В исключительном случае, если судно должно находиться длительное время в открытом море и тело умершего не может быть сохранено, предать тело умершего морю согласно морским обычаям с составлением соответствующего акта.
</w:t>
      </w:r>
      <w:r>
        <w:br/>
      </w:r>
      <w:r>
        <w:rPr>
          <w:rFonts w:ascii="Times New Roman"/>
          <w:b w:val="false"/>
          <w:i w:val="false"/>
          <w:color w:val="000000"/>
          <w:sz w:val="28"/>
        </w:rPr>
        <w:t>
      2. За нарушение обязанности, указанной в подпункте 2) пункта 1 настоящей статьи, капитан судна несет ответственность в соответствии с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7. Морской порт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353. Правовой статус и виды морских портов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Правовой статус морского порта определяется настоящим Кодексом, иными нормативными правовыми актами.
</w:t>
      </w:r>
      <w:r>
        <w:br/>
      </w:r>
      <w:r>
        <w:rPr>
          <w:rFonts w:ascii="Times New Roman"/>
          <w:b w:val="false"/>
          <w:i w:val="false"/>
          <w:color w:val="000000"/>
          <w:sz w:val="28"/>
        </w:rPr>
        <w:t>
      2. Морские порты могут находиться в собственности:
</w:t>
      </w:r>
      <w:r>
        <w:br/>
      </w:r>
      <w:r>
        <w:rPr>
          <w:rFonts w:ascii="Times New Roman"/>
          <w:b w:val="false"/>
          <w:i w:val="false"/>
          <w:color w:val="000000"/>
          <w:sz w:val="28"/>
        </w:rPr>
        <w:t>
      1) государства;
</w:t>
      </w:r>
      <w:r>
        <w:br/>
      </w:r>
      <w:r>
        <w:rPr>
          <w:rFonts w:ascii="Times New Roman"/>
          <w:b w:val="false"/>
          <w:i w:val="false"/>
          <w:color w:val="000000"/>
          <w:sz w:val="28"/>
        </w:rPr>
        <w:t>
      2) граждан и негосударственных юридических лиц Республики Казахстан.
</w:t>
      </w:r>
      <w:r>
        <w:br/>
      </w:r>
      <w:r>
        <w:rPr>
          <w:rFonts w:ascii="Times New Roman"/>
          <w:b w:val="false"/>
          <w:i w:val="false"/>
          <w:color w:val="000000"/>
          <w:sz w:val="28"/>
        </w:rPr>
        <w:t>
      Морские порты, имеющие статус международного значения, могут находиться только в государственной собственности.
</w:t>
      </w:r>
      <w:r>
        <w:br/>
      </w:r>
      <w:r>
        <w:rPr>
          <w:rFonts w:ascii="Times New Roman"/>
          <w:b w:val="false"/>
          <w:i w:val="false"/>
          <w:color w:val="000000"/>
          <w:sz w:val="28"/>
        </w:rPr>
        <w:t>
      Статус морского порта международного значения определяется Правительством Республики Казахстан.
</w:t>
      </w:r>
      <w:r>
        <w:br/>
      </w:r>
      <w:r>
        <w:rPr>
          <w:rFonts w:ascii="Times New Roman"/>
          <w:b w:val="false"/>
          <w:i w:val="false"/>
          <w:color w:val="000000"/>
          <w:sz w:val="28"/>
        </w:rPr>
        <w:t>
      3. Морские порты являются объектами общего пользования и подразделяются по назначению на торговые и специализированные (рыбные, нефтяные и другие).
</w:t>
      </w:r>
      <w:r>
        <w:br/>
      </w:r>
      <w:r>
        <w:rPr>
          <w:rFonts w:ascii="Times New Roman"/>
          <w:b w:val="false"/>
          <w:i w:val="false"/>
          <w:color w:val="000000"/>
          <w:sz w:val="28"/>
        </w:rPr>
        <w:t>
      4. Предоставление земельных участков для морского порта, а также изъятие этих участков производится в порядке, установленном земельным законодательством Республики Казахстан.
</w:t>
      </w:r>
      <w:r>
        <w:br/>
      </w:r>
      <w:r>
        <w:rPr>
          <w:rFonts w:ascii="Times New Roman"/>
          <w:b w:val="false"/>
          <w:i w:val="false"/>
          <w:color w:val="000000"/>
          <w:sz w:val="28"/>
        </w:rPr>
        <w:t>
      5. Для строительства, реконструкции морских портов, имеющих государственное значение, определяемых Правительством Республики Казахстан, земельные участки могут быть изъяты для государственных нужд у собственника или землепользователя в порядке, установленном земельным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354. Соблюдение режима морского 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Во время пребывания в морском порту экипаж судна обязан соблюдать нормативные правовые акты Республики Казахстан по обеспечению безопасности плавания в морском порту, требования государственных органов, осуществляющих контрольные и надзорные функции, предусмотренные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355. Использование территории морского 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Владельцы зданий, сооружений и (или) помещений в морском порту предоставляют государственным органам, осуществляющим возложенные на них функции, необходимые здания, сооружения и (или) помещения и услуги на условиях договора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356. Услуги, оказываемые в морском порту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Морской порт осуществляет погрузку (разгрузку) и обслуживание судов в порядке очередности их прибытия, транспортно-экспедиторские и складские операции с грузами, перевалку на морской транспорт грузов с других видов транспорта и обратно, обслуживание пассажиров морских судов, а также перевозку пассажиров, багажа и грузов на судах порта и на других видах транспорта.
</w:t>
      </w:r>
      <w:r>
        <w:br/>
      </w:r>
      <w:r>
        <w:rPr>
          <w:rFonts w:ascii="Times New Roman"/>
          <w:b w:val="false"/>
          <w:i w:val="false"/>
          <w:color w:val="000000"/>
          <w:sz w:val="28"/>
        </w:rPr>
        <w:t>
      2. Погрузочно-разгрузочные работы и иные технические операции могут осуществляться оператором морского терминала.
</w:t>
      </w:r>
      <w:r>
        <w:br/>
      </w:r>
      <w:r>
        <w:rPr>
          <w:rFonts w:ascii="Times New Roman"/>
          <w:b w:val="false"/>
          <w:i w:val="false"/>
          <w:color w:val="000000"/>
          <w:sz w:val="28"/>
        </w:rPr>
        <w:t>
      В морских портах, находящихся в государственной собственности, обязательно наличие не менее двух операторов морских терминалов.
</w:t>
      </w:r>
      <w:r>
        <w:br/>
      </w:r>
      <w:r>
        <w:rPr>
          <w:rFonts w:ascii="Times New Roman"/>
          <w:b w:val="false"/>
          <w:i w:val="false"/>
          <w:color w:val="000000"/>
          <w:sz w:val="28"/>
        </w:rPr>
        <w:t>
      3. Утверждение тарифов (цен, ставок сборов) и их предельного уровня на регулируемые услуги морского порта производится в соответствии с законодательством Республики Казахстан о естественных монополиях.
</w:t>
      </w:r>
      <w:r>
        <w:br/>
      </w:r>
      <w:r>
        <w:rPr>
          <w:rFonts w:ascii="Times New Roman"/>
          <w:b w:val="false"/>
          <w:i w:val="false"/>
          <w:color w:val="000000"/>
          <w:sz w:val="28"/>
        </w:rPr>
        <w:t>
      4. Размеры платы за услуги, не входящие в перечень регулируемых услуг морского порта, устанавливаемых Правительством Республики Казахстан, определяются договорами, заключенными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357. Ответственность морского порта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(оператора морского терминала)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Морской порт (оператор морского терминала) несет имущественную ответственность за утрату, недостачу или повреждение (порчу) груза, а также за просрочку его выдачи с момента принятия его в свое ведение до момента передачи.
</w:t>
      </w:r>
      <w:r>
        <w:br/>
      </w:r>
      <w:r>
        <w:rPr>
          <w:rFonts w:ascii="Times New Roman"/>
          <w:b w:val="false"/>
          <w:i w:val="false"/>
          <w:color w:val="000000"/>
          <w:sz w:val="28"/>
        </w:rPr>
        <w:t>
      2. Ущерб, причиненный вследствие технических операций морского порта (оператора морского терминала), возмещается им:
</w:t>
      </w:r>
      <w:r>
        <w:br/>
      </w:r>
      <w:r>
        <w:rPr>
          <w:rFonts w:ascii="Times New Roman"/>
          <w:b w:val="false"/>
          <w:i w:val="false"/>
          <w:color w:val="000000"/>
          <w:sz w:val="28"/>
        </w:rPr>
        <w:t>
      1) в случае утраты или недостачи груза в размере стоимости утраченного или недостающего груза;
</w:t>
      </w:r>
      <w:r>
        <w:br/>
      </w:r>
      <w:r>
        <w:rPr>
          <w:rFonts w:ascii="Times New Roman"/>
          <w:b w:val="false"/>
          <w:i w:val="false"/>
          <w:color w:val="000000"/>
          <w:sz w:val="28"/>
        </w:rPr>
        <w:t>
      2) в случае повреждения (порчи) груза в размере суммы, на которую понизилась его стоимость, а при невозможности восстановления поврежденного груза в размере его стоимости.
</w:t>
      </w:r>
      <w:r>
        <w:br/>
      </w:r>
      <w:r>
        <w:rPr>
          <w:rFonts w:ascii="Times New Roman"/>
          <w:b w:val="false"/>
          <w:i w:val="false"/>
          <w:color w:val="000000"/>
          <w:sz w:val="28"/>
        </w:rPr>
        <w:t>
      3. Ответственность морского порта (оператора морского терминала) за просрочку в выдаче груза определяется договором.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358. Обеспечение обязательств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Морской порт (оператор морского терминала) вправе удержать груз в обеспечение причитающихся ему платежей за осуществление погрузочно-разгрузочных работ и иных технических операций и реализовать его в порядке, предусмотренном гражданским законодательством Республики Казахстан.
</w:t>
      </w:r>
      <w:r>
        <w:br/>
      </w:r>
      <w:r>
        <w:rPr>
          <w:rFonts w:ascii="Times New Roman"/>
          <w:b w:val="false"/>
          <w:i w:val="false"/>
          <w:color w:val="000000"/>
          <w:sz w:val="28"/>
        </w:rPr>
        <w:t>
      2. Морской порт (оператор морского терминала) не вправе реализовать контейнеры и (или) иные подобные средства транспортировки и упаковки, не принадлежащие перевозчику или грузоотправителю, за исключением случаев возмещения расходов на ремонт или усовершенствование этих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359. Ограничения при применении мер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обеспечению исков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Применение судами и иными компетентными органами мер по обеспечению исков в виде наложения ареста на имущество морского порта общего пользования должно обеспечивать обычный порядок пользования таким имуществом.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8. Государственный контроль в морском порту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360. Морская администрация 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Морская администрация порта является территориальным подразделением уполномоченного органа.
</w:t>
      </w:r>
      <w:r>
        <w:br/>
      </w:r>
      <w:r>
        <w:rPr>
          <w:rFonts w:ascii="Times New Roman"/>
          <w:b w:val="false"/>
          <w:i w:val="false"/>
          <w:color w:val="000000"/>
          <w:sz w:val="28"/>
        </w:rPr>
        <w:t>
      2. Морская администрация порта осуществляет следующие функции:
</w:t>
      </w:r>
      <w:r>
        <w:br/>
      </w:r>
      <w:r>
        <w:rPr>
          <w:rFonts w:ascii="Times New Roman"/>
          <w:b w:val="false"/>
          <w:i w:val="false"/>
          <w:color w:val="000000"/>
          <w:sz w:val="28"/>
        </w:rPr>
        <w:t>
      1) ведение реестров и государственную регистрацию судов, выдачу соответствующих судовых документов;
</w:t>
      </w:r>
      <w:r>
        <w:br/>
      </w:r>
      <w:r>
        <w:rPr>
          <w:rFonts w:ascii="Times New Roman"/>
          <w:b w:val="false"/>
          <w:i w:val="false"/>
          <w:color w:val="000000"/>
          <w:sz w:val="28"/>
        </w:rPr>
        <w:t>
      2) государственную регистрацию прав собственности на суда и строящиеся суда, залога судна или строящегося судна и иных прав на них, выдачу соответствующих документов;
</w:t>
      </w:r>
      <w:r>
        <w:br/>
      </w:r>
      <w:r>
        <w:rPr>
          <w:rFonts w:ascii="Times New Roman"/>
          <w:b w:val="false"/>
          <w:i w:val="false"/>
          <w:color w:val="000000"/>
          <w:sz w:val="28"/>
        </w:rPr>
        <w:t>
      3) выдачу дипломов, квалификационных свидетельств, подтверждений их выдачи и паспорта моряка членам экипажей судов;
</w:t>
      </w:r>
      <w:r>
        <w:br/>
      </w:r>
      <w:r>
        <w:rPr>
          <w:rFonts w:ascii="Times New Roman"/>
          <w:b w:val="false"/>
          <w:i w:val="false"/>
          <w:color w:val="000000"/>
          <w:sz w:val="28"/>
        </w:rPr>
        <w:t>
      4) проверку судовых документов, дипломов, квалификационных свидетельств и подтверждений к дипломам и квалификационным свидетельствам;
</w:t>
      </w:r>
      <w:r>
        <w:br/>
      </w:r>
      <w:r>
        <w:rPr>
          <w:rFonts w:ascii="Times New Roman"/>
          <w:b w:val="false"/>
          <w:i w:val="false"/>
          <w:color w:val="000000"/>
          <w:sz w:val="28"/>
        </w:rPr>
        <w:t>
      5) контроль за соблюдением требований о порядке захода судов в морской порт и выхода их из морского порта;
</w:t>
      </w:r>
      <w:r>
        <w:br/>
      </w:r>
      <w:r>
        <w:rPr>
          <w:rFonts w:ascii="Times New Roman"/>
          <w:b w:val="false"/>
          <w:i w:val="false"/>
          <w:color w:val="000000"/>
          <w:sz w:val="28"/>
        </w:rPr>
        <w:t>
      6) оформление прихода судов в морской порт и выхода их из морского порта;
</w:t>
      </w:r>
      <w:r>
        <w:br/>
      </w:r>
      <w:r>
        <w:rPr>
          <w:rFonts w:ascii="Times New Roman"/>
          <w:b w:val="false"/>
          <w:i w:val="false"/>
          <w:color w:val="000000"/>
          <w:sz w:val="28"/>
        </w:rPr>
        <w:t>
      7) контроль за деятельностью лоцманской службы и системой управления движением судов;
</w:t>
      </w:r>
      <w:r>
        <w:br/>
      </w:r>
      <w:r>
        <w:rPr>
          <w:rFonts w:ascii="Times New Roman"/>
          <w:b w:val="false"/>
          <w:i w:val="false"/>
          <w:color w:val="000000"/>
          <w:sz w:val="28"/>
        </w:rPr>
        <w:t>
      8) контроль за ледокольной проводкой судов на подходах к порту и в пределах акватории морского порта;
</w:t>
      </w:r>
      <w:r>
        <w:br/>
      </w:r>
      <w:r>
        <w:rPr>
          <w:rFonts w:ascii="Times New Roman"/>
          <w:b w:val="false"/>
          <w:i w:val="false"/>
          <w:color w:val="000000"/>
          <w:sz w:val="28"/>
        </w:rPr>
        <w:t>
      9) выдачу разрешений на подъем затонувшего в море имущества;
</w:t>
      </w:r>
      <w:r>
        <w:br/>
      </w:r>
      <w:r>
        <w:rPr>
          <w:rFonts w:ascii="Times New Roman"/>
          <w:b w:val="false"/>
          <w:i w:val="false"/>
          <w:color w:val="000000"/>
          <w:sz w:val="28"/>
        </w:rPr>
        <w:t>
      10) выдачу разрешений на проведение в морском порту строительных, гидротехнических и иных работ;
</w:t>
      </w:r>
      <w:r>
        <w:br/>
      </w:r>
      <w:r>
        <w:rPr>
          <w:rFonts w:ascii="Times New Roman"/>
          <w:b w:val="false"/>
          <w:i w:val="false"/>
          <w:color w:val="000000"/>
          <w:sz w:val="28"/>
        </w:rPr>
        <w:t>
      11) расследование аварийных случаев с судами в соответствии с правилами, утвержденными уполномоченным органом;
</w:t>
      </w:r>
      <w:r>
        <w:br/>
      </w:r>
      <w:r>
        <w:rPr>
          <w:rFonts w:ascii="Times New Roman"/>
          <w:b w:val="false"/>
          <w:i w:val="false"/>
          <w:color w:val="000000"/>
          <w:sz w:val="28"/>
        </w:rPr>
        <w:t>
      12) определение местонахождения на территории морского порта государственных органов (таможенных, пограничных, санитарно-карантинных, фитосанитарных, ветеринарных и других);
</w:t>
      </w:r>
      <w:r>
        <w:br/>
      </w:r>
      <w:r>
        <w:rPr>
          <w:rFonts w:ascii="Times New Roman"/>
          <w:b w:val="false"/>
          <w:i w:val="false"/>
          <w:color w:val="000000"/>
          <w:sz w:val="28"/>
        </w:rPr>
        <w:t>
      13) контроль технического состояния портовых сооружений и их эксплуатации;
</w:t>
      </w:r>
      <w:r>
        <w:br/>
      </w:r>
      <w:r>
        <w:rPr>
          <w:rFonts w:ascii="Times New Roman"/>
          <w:b w:val="false"/>
          <w:i w:val="false"/>
          <w:color w:val="000000"/>
          <w:sz w:val="28"/>
        </w:rPr>
        <w:t>
      14) противопожарный контроль.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361. Капитан морского 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Капитан морского порта возглавляет морскую администрацию порта и осуществляет свою деятельность в соответствии с законодательством Республики Казахстан.
</w:t>
      </w:r>
      <w:r>
        <w:br/>
      </w:r>
      <w:r>
        <w:rPr>
          <w:rFonts w:ascii="Times New Roman"/>
          <w:b w:val="false"/>
          <w:i w:val="false"/>
          <w:color w:val="000000"/>
          <w:sz w:val="28"/>
        </w:rPr>
        <w:t>
      2. На должность капитана морского порта назначается лицо, имеющее высшее специальное образование, диплом капитана и стаж работы в морской администрации порта не менее трех лет.
</w:t>
      </w:r>
      <w:r>
        <w:br/>
      </w:r>
      <w:r>
        <w:rPr>
          <w:rFonts w:ascii="Times New Roman"/>
          <w:b w:val="false"/>
          <w:i w:val="false"/>
          <w:color w:val="000000"/>
          <w:sz w:val="28"/>
        </w:rPr>
        <w:t>
      3. Капитан морского порта назначается на должность и освобождается от должности уполномоченным органом в соответствии с законодательством Республики Казахстан.
</w:t>
      </w:r>
      <w:r>
        <w:br/>
      </w:r>
      <w:r>
        <w:rPr>
          <w:rFonts w:ascii="Times New Roman"/>
          <w:b w:val="false"/>
          <w:i w:val="false"/>
          <w:color w:val="000000"/>
          <w:sz w:val="28"/>
        </w:rPr>
        <w:t>
      4. Капитан морского порта в пределах своей компетенции вправе:
</w:t>
      </w:r>
      <w:r>
        <w:br/>
      </w:r>
      <w:r>
        <w:rPr>
          <w:rFonts w:ascii="Times New Roman"/>
          <w:b w:val="false"/>
          <w:i w:val="false"/>
          <w:color w:val="000000"/>
          <w:sz w:val="28"/>
        </w:rPr>
        <w:t>
      1) издавать распоряжения, обязательные для всех находящихся в морском порту судов, физических и юридических лиц, в том числе объявлять допустимую проходную осадку судов на акватории и подходном канале морского порта;
</w:t>
      </w:r>
      <w:r>
        <w:br/>
      </w:r>
      <w:r>
        <w:rPr>
          <w:rFonts w:ascii="Times New Roman"/>
          <w:b w:val="false"/>
          <w:i w:val="false"/>
          <w:color w:val="000000"/>
          <w:sz w:val="28"/>
        </w:rPr>
        <w:t>
      2) привлекать находящиеся в морском порту суда для участия в спасании людей и судов, терпящих бедствие в пределах акватории морского порта;
</w:t>
      </w:r>
      <w:r>
        <w:br/>
      </w:r>
      <w:r>
        <w:rPr>
          <w:rFonts w:ascii="Times New Roman"/>
          <w:b w:val="false"/>
          <w:i w:val="false"/>
          <w:color w:val="000000"/>
          <w:sz w:val="28"/>
        </w:rPr>
        <w:t>
      3) устанавливать обязательную лоцманскую проводку судов;
</w:t>
      </w:r>
      <w:r>
        <w:br/>
      </w:r>
      <w:r>
        <w:rPr>
          <w:rFonts w:ascii="Times New Roman"/>
          <w:b w:val="false"/>
          <w:i w:val="false"/>
          <w:color w:val="000000"/>
          <w:sz w:val="28"/>
        </w:rPr>
        <w:t>
      4) подвергать судно осмотру в случаях, установленных законодательством Республики Казахстан;
</w:t>
      </w:r>
      <w:r>
        <w:br/>
      </w:r>
      <w:r>
        <w:rPr>
          <w:rFonts w:ascii="Times New Roman"/>
          <w:b w:val="false"/>
          <w:i w:val="false"/>
          <w:color w:val="000000"/>
          <w:sz w:val="28"/>
        </w:rPr>
        <w:t>
      5) проводить контрольный осмотр судна в целях проверки устранения недостатков, препятствующих выдаче разрешения на выход судна из морского порта;
</w:t>
      </w:r>
      <w:r>
        <w:br/>
      </w:r>
      <w:r>
        <w:rPr>
          <w:rFonts w:ascii="Times New Roman"/>
          <w:b w:val="false"/>
          <w:i w:val="false"/>
          <w:color w:val="000000"/>
          <w:sz w:val="28"/>
        </w:rPr>
        <w:t>
      6) в случаях, предусмотренных законодательством Республики Казахстан, принимать решения о заходе и выходе судна из морского порта;
</w:t>
      </w:r>
      <w:r>
        <w:br/>
      </w:r>
      <w:r>
        <w:rPr>
          <w:rFonts w:ascii="Times New Roman"/>
          <w:b w:val="false"/>
          <w:i w:val="false"/>
          <w:color w:val="000000"/>
          <w:sz w:val="28"/>
        </w:rPr>
        <w:t>
      7) осуществлять иные функции, предусмотренные законодательством Республики Казахстан.
</w:t>
      </w:r>
      <w:r>
        <w:br/>
      </w:r>
      <w:r>
        <w:rPr>
          <w:rFonts w:ascii="Times New Roman"/>
          <w:b w:val="false"/>
          <w:i w:val="false"/>
          <w:color w:val="000000"/>
          <w:sz w:val="28"/>
        </w:rPr>
        <w:t>
      5. Капитан морского порта обязан:
</w:t>
      </w:r>
      <w:r>
        <w:br/>
      </w:r>
      <w:r>
        <w:rPr>
          <w:rFonts w:ascii="Times New Roman"/>
          <w:b w:val="false"/>
          <w:i w:val="false"/>
          <w:color w:val="000000"/>
          <w:sz w:val="28"/>
        </w:rPr>
        <w:t>
      1) осуществлять контроль за судами, выходящими в море;
</w:t>
      </w:r>
      <w:r>
        <w:br/>
      </w:r>
      <w:r>
        <w:rPr>
          <w:rFonts w:ascii="Times New Roman"/>
          <w:b w:val="false"/>
          <w:i w:val="false"/>
          <w:color w:val="000000"/>
          <w:sz w:val="28"/>
        </w:rPr>
        <w:t>
      2) давать разрешение на выход судна из морского порта;
</w:t>
      </w:r>
      <w:r>
        <w:br/>
      </w:r>
      <w:r>
        <w:rPr>
          <w:rFonts w:ascii="Times New Roman"/>
          <w:b w:val="false"/>
          <w:i w:val="false"/>
          <w:color w:val="000000"/>
          <w:sz w:val="28"/>
        </w:rPr>
        <w:t>
      3) отказывать в разрешении на выход судна из морского порта в случаях, установленных настоящим Кодексом;
</w:t>
      </w:r>
      <w:r>
        <w:br/>
      </w:r>
      <w:r>
        <w:rPr>
          <w:rFonts w:ascii="Times New Roman"/>
          <w:b w:val="false"/>
          <w:i w:val="false"/>
          <w:color w:val="000000"/>
          <w:sz w:val="28"/>
        </w:rPr>
        <w:t>
      4) публиковать в средствах массовой информации сведения о сроках, установленных для подъема затонувшего имущества;
</w:t>
      </w:r>
      <w:r>
        <w:br/>
      </w:r>
      <w:r>
        <w:rPr>
          <w:rFonts w:ascii="Times New Roman"/>
          <w:b w:val="false"/>
          <w:i w:val="false"/>
          <w:color w:val="000000"/>
          <w:sz w:val="28"/>
        </w:rPr>
        <w:t>
      5) осуществлять иные функции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362. Контроль за судами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осуществлении контроля за судами, выходящими в море, капитан морского порта проверяет:
</w:t>
      </w:r>
      <w:r>
        <w:br/>
      </w:r>
      <w:r>
        <w:rPr>
          <w:rFonts w:ascii="Times New Roman"/>
          <w:b w:val="false"/>
          <w:i w:val="false"/>
          <w:color w:val="000000"/>
          <w:sz w:val="28"/>
        </w:rPr>
        <w:t>
      1) наличие судовых документов;
</w:t>
      </w:r>
      <w:r>
        <w:br/>
      </w:r>
      <w:r>
        <w:rPr>
          <w:rFonts w:ascii="Times New Roman"/>
          <w:b w:val="false"/>
          <w:i w:val="false"/>
          <w:color w:val="000000"/>
          <w:sz w:val="28"/>
        </w:rPr>
        <w:t>
      2) соответствие основных характеристик судна судовым документам;
</w:t>
      </w:r>
      <w:r>
        <w:br/>
      </w:r>
      <w:r>
        <w:rPr>
          <w:rFonts w:ascii="Times New Roman"/>
          <w:b w:val="false"/>
          <w:i w:val="false"/>
          <w:color w:val="000000"/>
          <w:sz w:val="28"/>
        </w:rPr>
        <w:t>
      3) соблюдение требований, предъявляемых к комплектованию экипажа судна.
</w:t>
      </w:r>
      <w:r>
        <w:br/>
      </w:r>
      <w:r>
        <w:rPr>
          <w:rFonts w:ascii="Times New Roman"/>
          <w:b w:val="false"/>
          <w:i w:val="false"/>
          <w:color w:val="000000"/>
          <w:sz w:val="28"/>
        </w:rPr>
        <w:t>
      2. При отсутствии судовых документов или наличии достаточных оснований полагать, что судно не удовлетворяет требованиям безопасности мореплавания, капитан морского порта может подвергнуть судно осмотру.
</w:t>
      </w:r>
      <w:r>
        <w:br/>
      </w:r>
      <w:r>
        <w:rPr>
          <w:rFonts w:ascii="Times New Roman"/>
          <w:b w:val="false"/>
          <w:i w:val="false"/>
          <w:color w:val="000000"/>
          <w:sz w:val="28"/>
        </w:rPr>
        <w:t>
      3. В целях проверки устранения недостатков, препятствующих выдаче разрешения на выход судна из морского порта, капитан морского порта может провести контрольный осмотр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363. Разрешение на выход судов из морского 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Каждое судно до выхода из морского порта обязано получить на это разрешение капитана морского порта.
</w:t>
      </w:r>
      <w:r>
        <w:br/>
      </w:r>
      <w:r>
        <w:rPr>
          <w:rFonts w:ascii="Times New Roman"/>
          <w:b w:val="false"/>
          <w:i w:val="false"/>
          <w:color w:val="000000"/>
          <w:sz w:val="28"/>
        </w:rPr>
        <w:t>
      2. Капитан морского порта отказывает в выдаче разрешения на выход судна из морского порта в случаях:
</w:t>
      </w:r>
      <w:r>
        <w:br/>
      </w:r>
      <w:r>
        <w:rPr>
          <w:rFonts w:ascii="Times New Roman"/>
          <w:b w:val="false"/>
          <w:i w:val="false"/>
          <w:color w:val="000000"/>
          <w:sz w:val="28"/>
        </w:rPr>
        <w:t>
      1) несоответствия судна требованиям безопасности, установленным техническими регламентами в сфере торгового мореплавания;
</w:t>
      </w:r>
      <w:r>
        <w:br/>
      </w:r>
      <w:r>
        <w:rPr>
          <w:rFonts w:ascii="Times New Roman"/>
          <w:b w:val="false"/>
          <w:i w:val="false"/>
          <w:color w:val="000000"/>
          <w:sz w:val="28"/>
        </w:rPr>
        <w:t>
      2) нарушения требований к погрузке, снабжению, укомплектованию экипажа или наличия других недостатков судна, создающих угрозу безопасности плавания, жизни и здоровью находящихся на судне людей, а также угрозу причинения ущерба морской среде;
</w:t>
      </w:r>
      <w:r>
        <w:br/>
      </w:r>
      <w:r>
        <w:rPr>
          <w:rFonts w:ascii="Times New Roman"/>
          <w:b w:val="false"/>
          <w:i w:val="false"/>
          <w:color w:val="000000"/>
          <w:sz w:val="28"/>
        </w:rPr>
        <w:t>
      3) нарушения требований, предъявляемых к судовым документам;
</w:t>
      </w:r>
      <w:r>
        <w:br/>
      </w:r>
      <w:r>
        <w:rPr>
          <w:rFonts w:ascii="Times New Roman"/>
          <w:b w:val="false"/>
          <w:i w:val="false"/>
          <w:color w:val="000000"/>
          <w:sz w:val="28"/>
        </w:rPr>
        <w:t>
      4) предписания соответствующих государственных органов (таможенных, пограничных, санитарно-карантинных, фитосанитарных и других);
</w:t>
      </w:r>
      <w:r>
        <w:br/>
      </w:r>
      <w:r>
        <w:rPr>
          <w:rFonts w:ascii="Times New Roman"/>
          <w:b w:val="false"/>
          <w:i w:val="false"/>
          <w:color w:val="000000"/>
          <w:sz w:val="28"/>
        </w:rPr>
        <w:t>
      5) неуплаты портовых сборов.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364. Задержание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Капитан морского порта по просьбе лица, имеющего требование, возникшее в связи с осуществлением спасательных операций, со столкновением судов, с повреждением портовых сооружений, водных бассейнов, судоходных путей и средств навигационной обстановки или в связи с иным причинением вреда, может задержать выход судна до обеспечения обязательств судовладельца, грузовладельца.
</w:t>
      </w:r>
      <w:r>
        <w:br/>
      </w:r>
      <w:r>
        <w:rPr>
          <w:rFonts w:ascii="Times New Roman"/>
          <w:b w:val="false"/>
          <w:i w:val="false"/>
          <w:color w:val="000000"/>
          <w:sz w:val="28"/>
        </w:rPr>
        <w:t>
      2. Распоряжение о задержании судна по требованиям, перечисленным в пункте 1 настоящей статьи, действительно в течение семидесяти двух часов, за исключением дней, официально рассматриваемых как нерабочие. Если в течение указанного срока судно не арестовано компетентными органами, оно подлежит немедленному освобождению.
</w:t>
      </w:r>
      <w:r>
        <w:br/>
      </w:r>
      <w:r>
        <w:rPr>
          <w:rFonts w:ascii="Times New Roman"/>
          <w:b w:val="false"/>
          <w:i w:val="false"/>
          <w:color w:val="000000"/>
          <w:sz w:val="28"/>
        </w:rPr>
        <w:t>
      3. Ответственность за убытки, причиненные необоснованным задержанием судна, несет лицо, по требованию которого состоялось задержание.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365. Строительство в зоне действия средств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навигационной обстановки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Строительство в зоне действия средств навигационной обстановки морских путей должно быть согласовано с уполномоченным органом, гидрографической службой Военно-морских Сил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9. Морские лоцманы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366. Лоцманская проводка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Лоцманская проводка судов осуществляется в целях обеспечения безопасности плавания и предотвращения происшествий с судами, а также защиты окружающей среды в соответствии с правилами, утверждаемыми Правительством Республики Казахстан.
</w:t>
      </w:r>
      <w:r>
        <w:br/>
      </w:r>
      <w:r>
        <w:rPr>
          <w:rFonts w:ascii="Times New Roman"/>
          <w:b w:val="false"/>
          <w:i w:val="false"/>
          <w:color w:val="000000"/>
          <w:sz w:val="28"/>
        </w:rPr>
        <w:t>
      2. К работе в качестве морских лоцманов могут быть допущены граждане Республики Казахстан при условии соответствия их квалификационным требованиям, установленным уполномоченным органом.
</w:t>
      </w:r>
      <w:r>
        <w:br/>
      </w:r>
      <w:r>
        <w:rPr>
          <w:rFonts w:ascii="Times New Roman"/>
          <w:b w:val="false"/>
          <w:i w:val="false"/>
          <w:color w:val="000000"/>
          <w:sz w:val="28"/>
        </w:rPr>
        <w:t>
      3. Уполномоченный орган устанавливает районы обязательной и районы необязательной лоцманской проводки судов и доводит информацию о таких районах до всеобщего сведения в морских портах и лоциях.
</w:t>
      </w:r>
      <w:r>
        <w:br/>
      </w:r>
      <w:r>
        <w:rPr>
          <w:rFonts w:ascii="Times New Roman"/>
          <w:b w:val="false"/>
          <w:i w:val="false"/>
          <w:color w:val="000000"/>
          <w:sz w:val="28"/>
        </w:rPr>
        <w:t>
      4. Порядок лоцманской проводки судов в морских портах, имеющих смежные акватории, устанавливается капитанами морских портов.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367. Обязательная лоцманская проводка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Судно не вправе осуществлять плавание без лоцмана в районах обязательной лоцманской проводки судов, за исключением категорий судов, освобождаемых от обязательной лоцманской проводки в соответствии с правилами лоцманской проводки судов.
</w:t>
      </w:r>
      <w:r>
        <w:br/>
      </w:r>
      <w:r>
        <w:rPr>
          <w:rFonts w:ascii="Times New Roman"/>
          <w:b w:val="false"/>
          <w:i w:val="false"/>
          <w:color w:val="000000"/>
          <w:sz w:val="28"/>
        </w:rPr>
        <w:t>
      2. Информация о категории судов, освобождаемых от обязательной лоцманской проводки, в обязательном порядке доводится до всеобщего сведения в морских портах.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368. Необязательная лоцманская проводка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районах, где лоцманская проводка судов является необязательной, капитан судна вправе взять на судно лоцмана.
</w:t>
      </w:r>
      <w:r>
        <w:br/>
      </w:r>
      <w:r>
        <w:rPr>
          <w:rFonts w:ascii="Times New Roman"/>
          <w:b w:val="false"/>
          <w:i w:val="false"/>
          <w:color w:val="000000"/>
          <w:sz w:val="28"/>
        </w:rPr>
        <w:t>
      2. В районах, где лоцманская проводка судов является необязательной, капитан морского порта вправе установить обязательную лоцманскую проводку судов в случаях:
</w:t>
      </w:r>
      <w:r>
        <w:br/>
      </w:r>
      <w:r>
        <w:rPr>
          <w:rFonts w:ascii="Times New Roman"/>
          <w:b w:val="false"/>
          <w:i w:val="false"/>
          <w:color w:val="000000"/>
          <w:sz w:val="28"/>
        </w:rPr>
        <w:t>
      1) если судно или перевозимый им груз может причинить ущерб морской среде;
</w:t>
      </w:r>
      <w:r>
        <w:br/>
      </w:r>
      <w:r>
        <w:rPr>
          <w:rFonts w:ascii="Times New Roman"/>
          <w:b w:val="false"/>
          <w:i w:val="false"/>
          <w:color w:val="000000"/>
          <w:sz w:val="28"/>
        </w:rPr>
        <w:t>
      2) если судно имеет серьезные повреждения корпуса, механизмов или оборудования, что может существенно влиять на безопасность мореплавания в порту. В этом случае капитан судна уведомляется капитаном морского порта о том, что его судно должно следовать под обязательной лоцманской проводкой.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369. Ответственность лоцмана и капитана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Присутствие на судне лоцмана не исключает ответственности капитана судна за управление судном. При наличии достаточных оснований для сомнений в правильности рекомендаций лоцмана капитан судна вправе в целях безопасного плавания судна отказаться от услуг данного лоцмана. Если лоцманская проводка судна является обязательной, капитан судна должен потребовать замены лоцмана.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370. Ответственность за ненадлежащую лоцманскую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проводку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Ответственность лоцмана или организации, работником которой он является, за ненадлежащую лоцманскую проводку судна ограничена суммой, равной десятикратной оплате за такие услуги.
</w:t>
      </w:r>
      <w:r>
        <w:br/>
      </w:r>
      <w:r>
        <w:rPr>
          <w:rFonts w:ascii="Times New Roman"/>
          <w:b w:val="false"/>
          <w:i w:val="false"/>
          <w:color w:val="000000"/>
          <w:sz w:val="28"/>
        </w:rPr>
        <w:t>
      2. Лоцман или организация, работником которой он является, несет ответственность в полном объеме, если доказано, что убытки, причиненные судну в результате ненадлежащей лоцманской проводки, явились результатом действия (бездействия) лоцмана или организации, работником которой он является, совершенного умышленно или по грубой неосторожности.
</w:t>
      </w:r>
      <w:r>
        <w:br/>
      </w:r>
      <w:r>
        <w:rPr>
          <w:rFonts w:ascii="Times New Roman"/>
          <w:b w:val="false"/>
          <w:i w:val="false"/>
          <w:color w:val="000000"/>
          <w:sz w:val="28"/>
        </w:rPr>
        <w:t>
      3. Лоцман, виновный в ненадлежащей лоцманской проводке судна, может быть дисквалифицирован в порядке и на условиях, определенных правилами лоцманской проводки судов.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10. Затонувшее судно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371. Подъем затонувшего имущества 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собственником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Собственник затонувшего имущества должен известить капитана ближайшего морского порта о своем намерении поднять такое имущество в течение одного года со дня, когда имущество затонуло.
</w:t>
      </w:r>
      <w:r>
        <w:br/>
      </w:r>
      <w:r>
        <w:rPr>
          <w:rFonts w:ascii="Times New Roman"/>
          <w:b w:val="false"/>
          <w:i w:val="false"/>
          <w:color w:val="000000"/>
          <w:sz w:val="28"/>
        </w:rPr>
        <w:t>
      2. Капитан морского порта в течение трех месяцев со дня получения заявления собственника затонувшего имущества устанавливает порядок и срок подъема затонувшего имущества. Собственник затонувшего имущества имеет право осуществить его подъем в течение одного года с момента получения разрешения.
</w:t>
      </w:r>
      <w:r>
        <w:br/>
      </w:r>
      <w:r>
        <w:rPr>
          <w:rFonts w:ascii="Times New Roman"/>
          <w:b w:val="false"/>
          <w:i w:val="false"/>
          <w:color w:val="000000"/>
          <w:sz w:val="28"/>
        </w:rPr>
        <w:t>
      3. В случаях, если затонувшее имущество создает угрозу безопасности мореплавания или причинения ущерба морской среде загрязнением либо препятствует осуществлению промысла водных биологических ресурсов, деятельности морского порта и работам в морском порту, собственник затонувшего имущества обязан по требованию и в разумный срок, установленный капитаном морского порта, поднять затонувшее имущество, а при необходимости удалить или уничтожить его.
</w:t>
      </w:r>
      <w:r>
        <w:br/>
      </w:r>
      <w:r>
        <w:rPr>
          <w:rFonts w:ascii="Times New Roman"/>
          <w:b w:val="false"/>
          <w:i w:val="false"/>
          <w:color w:val="000000"/>
          <w:sz w:val="28"/>
        </w:rPr>
        <w:t>
      4. Если собственник затонувшего имущества не известен, капитан морского порта публикует сведения в средствах массовой информации о сроках, установленных для подъема затонувшего имущества. Если при этом известен флаг затонувшего судна, капитан морского порта направляет соответствующее уведомление дипломатическому или консульскому лицу государства, которому принадлежит судно.
</w:t>
      </w:r>
      <w:r>
        <w:br/>
      </w:r>
      <w:r>
        <w:rPr>
          <w:rFonts w:ascii="Times New Roman"/>
          <w:b w:val="false"/>
          <w:i w:val="false"/>
          <w:color w:val="000000"/>
          <w:sz w:val="28"/>
        </w:rPr>
        <w:t>
      5. В случаях, если собственник затонувшего имущества не сделает заявления или не поднимет имущество в срок в соответствии с правилами, установленными настоящей статьей, вещи, составляющие такое имущество, признаются бесхозяйными.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372. Подъем, удалить и уничтожение затонувшего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имущества морской администрацией 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Морская администрация порта имеет право поднять затонувшее имущество и при необходимости удалить или уничтожить его в случаях, если:
</w:t>
      </w:r>
      <w:r>
        <w:br/>
      </w:r>
      <w:r>
        <w:rPr>
          <w:rFonts w:ascii="Times New Roman"/>
          <w:b w:val="false"/>
          <w:i w:val="false"/>
          <w:color w:val="000000"/>
          <w:sz w:val="28"/>
        </w:rPr>
        <w:t>
      1) собственник затонувшего имущества в течение одного года со дня, когда имущество затонуло, не установлен;
</w:t>
      </w:r>
      <w:r>
        <w:br/>
      </w:r>
      <w:r>
        <w:rPr>
          <w:rFonts w:ascii="Times New Roman"/>
          <w:b w:val="false"/>
          <w:i w:val="false"/>
          <w:color w:val="000000"/>
          <w:sz w:val="28"/>
        </w:rPr>
        <w:t>
      2) собственник не выполнил или ненадлежаще выполнил обязательства, предусмотренные пунктом 3 статьи 379 настоящего Кодекса;
</w:t>
      </w:r>
      <w:r>
        <w:br/>
      </w:r>
      <w:r>
        <w:rPr>
          <w:rFonts w:ascii="Times New Roman"/>
          <w:b w:val="false"/>
          <w:i w:val="false"/>
          <w:color w:val="000000"/>
          <w:sz w:val="28"/>
        </w:rPr>
        <w:t>
      3) собственник затонувшего имущества для подъема, удаления или уничтожения применяет средства, не соответствующие требованиям безопасности, установленным законодательством Республики Казахстан;
</w:t>
      </w:r>
      <w:r>
        <w:br/>
      </w:r>
      <w:r>
        <w:rPr>
          <w:rFonts w:ascii="Times New Roman"/>
          <w:b w:val="false"/>
          <w:i w:val="false"/>
          <w:color w:val="000000"/>
          <w:sz w:val="28"/>
        </w:rPr>
        <w:t>
      4) собственник затонувшего имущества не установлен в целях предотвращения аварии, бедствия или катастрофы, которые могут повлечь гибель людей, ущерб их здоровью, окружающей среде и объектам хозяйствования, значительные материальные потери и нарушение условий жизнедеятельности населения, в соответствии с законодательством Республики Казахстан в области чрезвычайных ситуаций природного и техногенного характера.
</w:t>
      </w:r>
      <w:r>
        <w:br/>
      </w:r>
      <w:r>
        <w:rPr>
          <w:rFonts w:ascii="Times New Roman"/>
          <w:b w:val="false"/>
          <w:i w:val="false"/>
          <w:color w:val="000000"/>
          <w:sz w:val="28"/>
        </w:rPr>
        <w:t>
      2. Подъем, удаление или уничтожение затонувшего имущества в случаях, предусмотренных пунктом 1 настоящей статьи, осуществляются за счет собственника имущества, за исключением случаев, предусмотренных подпунктами 1) и 4) пунктом 1 настоящей статьи.
</w:t>
      </w:r>
      <w:r>
        <w:br/>
      </w:r>
      <w:r>
        <w:rPr>
          <w:rFonts w:ascii="Times New Roman"/>
          <w:b w:val="false"/>
          <w:i w:val="false"/>
          <w:color w:val="000000"/>
          <w:sz w:val="28"/>
        </w:rPr>
        <w:t>
      3. Затонувшее имущество, поднятое в соответствии с подпунктом 3) пункта 1 настоящей статьи, может быть истребовано его собственником после возмещения им расходов на подъем затонувшего имущества и других, понесенных в связи с этим расходов, его хранение при условии, если с момента подъема затонувшего имущества прошло не более одного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373. Иностранное затонувшее имущество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Затонувшее иностранное имущество, поднятое морской администрацией порта, либо иным лицом, в соответствии со статьями 371 и 372 настоящего Кодекса, и предназначенное для продажи либо уничтожения на территории Республики Казахстан, подлежит таможенному оформлению в соответствии с таможенным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374. Право морской администрации порта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полное возмещение понесенных расходов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подъем, удаление или уничтожение затонувшего имущества осуществлялись в соответствии с пунктом 1 статьи 372 настоящего Кодекса, по истечении одного года с момента подъема морская администрация порта имеет право:
</w:t>
      </w:r>
      <w:r>
        <w:br/>
      </w:r>
      <w:r>
        <w:rPr>
          <w:rFonts w:ascii="Times New Roman"/>
          <w:b w:val="false"/>
          <w:i w:val="false"/>
          <w:color w:val="000000"/>
          <w:sz w:val="28"/>
        </w:rPr>
        <w:t>
      1) получить возмещение расходов, понесенных в связи с подъемом и хранением затонувшего имущества, за счет суммы, вырученной от его реализации в порядке, установленном законодательством Республики Казахстан. Сумма, вырученная от реализации затонувшего имущества, за вычетом расходов передается его собственнику, а при отказе собственника от права собственности по основаниям, предусмотренным Гражданским кодексом Республики Казахстан и пунктом 5 статьи 371 настоящего Кодекса, в доход государства;
</w:t>
      </w:r>
      <w:r>
        <w:br/>
      </w:r>
      <w:r>
        <w:rPr>
          <w:rFonts w:ascii="Times New Roman"/>
          <w:b w:val="false"/>
          <w:i w:val="false"/>
          <w:color w:val="000000"/>
          <w:sz w:val="28"/>
        </w:rPr>
        <w:t>
      2) получить от собственника затонувшего имущества возмещение расходов (в том числе за удаление или уничтожение имущества), превышающих сумму, вырученную от реализации.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11. Договорные обязательства в сфере морских перевозок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Договор морской перевозки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375. Договор морской перевозки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договору морской перевозки груза перевозчик обязуется доставить вверенный ему отправителем груз в порт назначения и выдать уполномоченному на получение груза лицу (получателю), а отправитель или получатель обязуется уплатить за перевозку груза плату согласно договору или тарифу и обеспечить приемку груза.
</w:t>
      </w:r>
      <w:r>
        <w:br/>
      </w:r>
      <w:r>
        <w:rPr>
          <w:rFonts w:ascii="Times New Roman"/>
          <w:b w:val="false"/>
          <w:i w:val="false"/>
          <w:color w:val="000000"/>
          <w:sz w:val="28"/>
        </w:rPr>
        <w:t>
      2. Договор морской перевозки груза может быть заключен с условием предоставления для морской перевозки груза всего судна, его части или определенных судовых помещений (чартер), а также без такого условия.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376. Форма договора морской перевозки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Договор морской перевозки груза оформляется коносаментом, чартером, морской накладной. Форма коносамента, чартера, морской накладной устанавливается правилами перевозок.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377. Длительный договор об организации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морских перевозок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 и грузоотправитель при необходимости осуществления систематических перевозок груза могут заключать длительные договоры об организации морских перевозок грузов.
</w:t>
      </w:r>
      <w:r>
        <w:br/>
      </w:r>
      <w:r>
        <w:rPr>
          <w:rFonts w:ascii="Times New Roman"/>
          <w:b w:val="false"/>
          <w:i w:val="false"/>
          <w:color w:val="000000"/>
          <w:sz w:val="28"/>
        </w:rPr>
        <w:t>
      По договору об организации морских перевозок грузов перевозчик обязуется в установленные сроки принимать, а грузоотправитель предъявлять к перевозке грузы в обусловленном объеме.
</w:t>
      </w:r>
      <w:r>
        <w:br/>
      </w:r>
      <w:r>
        <w:rPr>
          <w:rFonts w:ascii="Times New Roman"/>
          <w:b w:val="false"/>
          <w:i w:val="false"/>
          <w:color w:val="000000"/>
          <w:sz w:val="28"/>
        </w:rPr>
        <w:t>
      В договоре об организации морских перевозок грузов определяются объемы, сроки, качество перевозок и другие условия предоставления транспортных средств и предъявления грузов для перевозки, а также иные условия организации перевозки, не предусмотренные законодательными актами Республики Казахстан.
</w:t>
      </w:r>
      <w:r>
        <w:br/>
      </w:r>
      <w:r>
        <w:rPr>
          <w:rFonts w:ascii="Times New Roman"/>
          <w:b w:val="false"/>
          <w:i w:val="false"/>
          <w:color w:val="000000"/>
          <w:sz w:val="28"/>
        </w:rPr>
        <w:t>
      2. Условия перевозок грузов, согласованные в длительном договоре об организации морских перевозок грузов, считаются включенными в договор морской перевозки груза, если стороны не достигли соглашения об ином.
</w:t>
      </w:r>
      <w:r>
        <w:br/>
      </w:r>
      <w:r>
        <w:rPr>
          <w:rFonts w:ascii="Times New Roman"/>
          <w:b w:val="false"/>
          <w:i w:val="false"/>
          <w:color w:val="000000"/>
          <w:sz w:val="28"/>
        </w:rPr>
        <w:t>
      Если условия договора морской перевозки груза противоречат условиям длительного договора об организации морских перевозок грузов, применяются условия договора морской перевозки груза.
</w:t>
      </w:r>
      <w:r>
        <w:br/>
      </w:r>
      <w:r>
        <w:rPr>
          <w:rFonts w:ascii="Times New Roman"/>
          <w:b w:val="false"/>
          <w:i w:val="false"/>
          <w:color w:val="000000"/>
          <w:sz w:val="28"/>
        </w:rPr>
        <w:t>
      3. Условия длительного договора об организации морских перевозок грузов, не включенные в коносамент, не являются обязательными для третьего лица, если оно не является фрахтователем.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378. Содержание чартера. Уступка прав по чартеру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Чартер должен содержать наименование сторон, название судна, указание на род и вид груза, размер фрахта, порт погрузки, место погрузки груза, а также порт назначения или направления судна. По соглашению сторон в чартер могут быть включены иные условия.
</w:t>
      </w:r>
      <w:r>
        <w:br/>
      </w:r>
      <w:r>
        <w:rPr>
          <w:rFonts w:ascii="Times New Roman"/>
          <w:b w:val="false"/>
          <w:i w:val="false"/>
          <w:color w:val="000000"/>
          <w:sz w:val="28"/>
        </w:rPr>
        <w:t>
      2. При перевозке груза по чартеру фрахтователь вправе с согласия перевозчика уступить свои права по договору морской перевозки груза третьим лицам. Фрахтователь, а также третье лицо, которому он уступил свои права, несут перед перевозчиком солидарную ответственность за неисполнение договора морской перевозки груза, если иное не предусмотрено чартером.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379. Соотношение чартера и коносамента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Отношения между перевозчиком и получателем, не являющимся стороной договора чартера, определяются коносаментом.
</w:t>
      </w:r>
      <w:r>
        <w:br/>
      </w:r>
      <w:r>
        <w:rPr>
          <w:rFonts w:ascii="Times New Roman"/>
          <w:b w:val="false"/>
          <w:i w:val="false"/>
          <w:color w:val="000000"/>
          <w:sz w:val="28"/>
        </w:rPr>
        <w:t>
      Условия чартера обязательны для получателя, если коносамент содержит ссылку на них.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380. Обеспечение мореходного состояния судна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договору морской перевозки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 обязан заблаговременно, до начала рейса, привести судно в мореходное состояние: обеспечить безопасность и техническую годность судна к плаванию, надлежащим образом снарядить судно, укомплектовать его экипажем и снабдить всем необходимым, а также привести трюмы и другие помещения судна, в которых перевозится груз, в состояние, обеспечивающее надлежащие прием, перевозку и сохранность груза.
</w:t>
      </w:r>
      <w:r>
        <w:br/>
      </w:r>
      <w:r>
        <w:rPr>
          <w:rFonts w:ascii="Times New Roman"/>
          <w:b w:val="false"/>
          <w:i w:val="false"/>
          <w:color w:val="000000"/>
          <w:sz w:val="28"/>
        </w:rPr>
        <w:t>
      2. Соглашение сторон, противоречащее пункту 1 настоящей статьи, недействительно, если перевозка груза осуществляется на основании коносамента или коносамент выдается в соответствии с чартером и регулирует отношения между перевозчиком и не являющимся фрахтователем держателем коносамента.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381. Замена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груз должен быть перевезен на определенном судне, груз может быть погружен на другое судно только с согласия фрахтователя или отправителя, за исключением перегрузки груза вследствие технической необходимости, возникшей после начала его погрузки.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382. Уведомление о готовности судна к погрузке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перевозке груза по чартеру перевозчик обязан в письменной форме уведомить фрахтователя или отправителя, если он указан фрахтователем, о том, что судно готово или будет готово в определенное время к погрузке груза. Такое уведомление может быть подано только в случае, если судно находится в порту погрузки или в обычном для данного порта месте ожидания.
</w:t>
      </w:r>
      <w:r>
        <w:br/>
      </w:r>
      <w:r>
        <w:rPr>
          <w:rFonts w:ascii="Times New Roman"/>
          <w:b w:val="false"/>
          <w:i w:val="false"/>
          <w:color w:val="000000"/>
          <w:sz w:val="28"/>
        </w:rPr>
        <w:t>
      2. День и час подачи указанного в пункте 1 настоящей статьи уведомления определяются соглашением сторон, а при отсутствии соглашения обычаями данного порта.
</w:t>
      </w:r>
      <w:r>
        <w:br/>
      </w:r>
      <w:r>
        <w:rPr>
          <w:rFonts w:ascii="Times New Roman"/>
          <w:b w:val="false"/>
          <w:i w:val="false"/>
          <w:color w:val="000000"/>
          <w:sz w:val="28"/>
        </w:rPr>
        <w:t>
      3. Если судно не готово к погрузке груза в указанное в уведомлении время, убытки, причиненные в связи с этим фрахтователю, подлежат возмещению перевозчиком.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383. Место погрузки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перевозке груза по чартеру перевозчик обязан подать судно в указанное фрахтователем место погрузки груза.
</w:t>
      </w:r>
      <w:r>
        <w:br/>
      </w:r>
      <w:r>
        <w:rPr>
          <w:rFonts w:ascii="Times New Roman"/>
          <w:b w:val="false"/>
          <w:i w:val="false"/>
          <w:color w:val="000000"/>
          <w:sz w:val="28"/>
        </w:rPr>
        <w:t>
      Фрахтователь должен указать безопасное и пригодное для погрузки груза место, в котором судно может находиться, оставаясь на плаву. В случае, если фрахтователем указано место, непригодное для погрузки груза, или несколькими фрахтователями указаны разные места погрузки груза, перевозчик вправе подать судно в место погрузки груза, обычно используемое в данном порту, предупредив фрахтователей об этом заблаговременно.
</w:t>
      </w:r>
      <w:r>
        <w:br/>
      </w:r>
      <w:r>
        <w:rPr>
          <w:rFonts w:ascii="Times New Roman"/>
          <w:b w:val="false"/>
          <w:i w:val="false"/>
          <w:color w:val="000000"/>
          <w:sz w:val="28"/>
        </w:rPr>
        <w:t>
      Фрахтователь вправе потребовать, чтобы судно было поставлено в другое место погрузки груза за его счет.
</w:t>
      </w:r>
      <w:r>
        <w:br/>
      </w:r>
      <w:r>
        <w:rPr>
          <w:rFonts w:ascii="Times New Roman"/>
          <w:b w:val="false"/>
          <w:i w:val="false"/>
          <w:color w:val="000000"/>
          <w:sz w:val="28"/>
        </w:rPr>
        <w:t>
      2. При перевозке груза в линейном сообщении место погрузки груза определяется перевозчиком. Перевозчик извещает отправителя о месте погрузки груза, если погрузка груза проводится в необычном для данного порта месте.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384. Срок подачи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перевозке груза по чартеру перевозчик обязан подать судно в обусловленный чартером срок. В случае неподачи судна в указанный срок фрахтователь вправе отказаться от договора морской перевозки груза и потребовать возмещения убытков.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385. Сталийное время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Сталийное время определяется соглашением сторон, при отсутствии такого соглашения сроками, обычно принятыми в порту погрузки.
</w:t>
      </w:r>
      <w:r>
        <w:br/>
      </w:r>
      <w:r>
        <w:rPr>
          <w:rFonts w:ascii="Times New Roman"/>
          <w:b w:val="false"/>
          <w:i w:val="false"/>
          <w:color w:val="000000"/>
          <w:sz w:val="28"/>
        </w:rPr>
        <w:t>
      2. Сталийное время исчисляется в рабочих днях, часах и минутах, начиная со следующего дня после направления грузоотправителя, фрахтователю уведомления о готовности судна к погрузке груза.
</w:t>
      </w:r>
      <w:r>
        <w:br/>
      </w:r>
      <w:r>
        <w:rPr>
          <w:rFonts w:ascii="Times New Roman"/>
          <w:b w:val="false"/>
          <w:i w:val="false"/>
          <w:color w:val="000000"/>
          <w:sz w:val="28"/>
        </w:rPr>
        <w:t>
      3. В сталийное время не включается время, в течение которого погрузка груза не проводилась по причинам, зависящим от перевозчика, либо вследствие непреодолимой силы или гидрометеорологических условий, создающих угрозу сохранности груза или препятствующих его безопасной погрузке.
</w:t>
      </w:r>
      <w:r>
        <w:br/>
      </w:r>
      <w:r>
        <w:rPr>
          <w:rFonts w:ascii="Times New Roman"/>
          <w:b w:val="false"/>
          <w:i w:val="false"/>
          <w:color w:val="000000"/>
          <w:sz w:val="28"/>
        </w:rPr>
        <w:t>
      Время, в течение которого погрузка груза не проводилась по причинам, зависящим от фрахтователя, включается в сталийное время.
</w:t>
      </w:r>
      <w:r>
        <w:br/>
      </w:r>
      <w:r>
        <w:rPr>
          <w:rFonts w:ascii="Times New Roman"/>
          <w:b w:val="false"/>
          <w:i w:val="false"/>
          <w:color w:val="000000"/>
          <w:sz w:val="28"/>
        </w:rPr>
        <w:t>
      4. Если погрузка груза началась до начала исчисления сталийного времени, фактически затраченное на погрузку груза время засчитывается в сталийное время.
</w:t>
      </w:r>
      <w:r>
        <w:br/>
      </w:r>
      <w:r>
        <w:rPr>
          <w:rFonts w:ascii="Times New Roman"/>
          <w:b w:val="false"/>
          <w:i w:val="false"/>
          <w:color w:val="000000"/>
          <w:sz w:val="28"/>
        </w:rPr>
        <w:t>
      5. Правила, установленные настоящей статьей, применяются также при разгрузке груза в порту его разгрузки.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386. Контрсталийное время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Продолжительность контрсталийного времени определяется соглашением сторон, а при его отсутствии сроками, обычно принятыми в порту погрузки.
</w:t>
      </w:r>
      <w:r>
        <w:br/>
      </w:r>
      <w:r>
        <w:rPr>
          <w:rFonts w:ascii="Times New Roman"/>
          <w:b w:val="false"/>
          <w:i w:val="false"/>
          <w:color w:val="000000"/>
          <w:sz w:val="28"/>
        </w:rPr>
        <w:t>
      2. Контрсталийное время исчисляется в календарных днях, часах и минутах с момента окончания сталийного времени.
</w:t>
      </w:r>
      <w:r>
        <w:br/>
      </w:r>
      <w:r>
        <w:rPr>
          <w:rFonts w:ascii="Times New Roman"/>
          <w:b w:val="false"/>
          <w:i w:val="false"/>
          <w:color w:val="000000"/>
          <w:sz w:val="28"/>
        </w:rPr>
        <w:t>
      3. В контрсталийное время включаются воскресные и официально установленные праздничные дни, объявленное нерабочим в порту время, а также перерывы в погрузке груза, вызванные непреодолимой силой или гидрометеорологическими условиями, создающими угрозу сохранности груза либо препятствующими его безопасной погрузке. Время, в течение которого погрузка груза не проводилась по зависящим от перевозчика причинам, не включается в контрсталийное время.
</w:t>
      </w:r>
      <w:r>
        <w:br/>
      </w:r>
      <w:r>
        <w:rPr>
          <w:rFonts w:ascii="Times New Roman"/>
          <w:b w:val="false"/>
          <w:i w:val="false"/>
          <w:color w:val="000000"/>
          <w:sz w:val="28"/>
        </w:rPr>
        <w:t>
      4. Правила, установленные настоящей статьей, а также статьями 387-389 настоящего Кодекса, применяются при разгрузке груза в порту его разгрузки.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387. Демерредж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Демерредж определяется соглашением сторон, а при отсутствии такого соглашения согласно ставкам, обычно принятым в соответствующем порту. В случае отсутствия таких ставок демерредж определяется расходами на содержание судна и его экипажа.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388. Диспач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Соглашением сторон может быть установлен диспач. При отсутствии такого соглашения размер диспача исчисляется в размере одной второй демерреджа.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389. Право перевозчика отправить судно в плавание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истечении контрсталийного времени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 имеет право по истечении контрсталийного времени отправить судно в плавание, если даже весь условленный груз не погружен на судно по причинам, не зависящим от перевозчика. При этом перевозчик сохраняет право на получение полного фрахта.
</w:t>
      </w:r>
      <w:r>
        <w:br/>
      </w:r>
      <w:r>
        <w:rPr>
          <w:rFonts w:ascii="Times New Roman"/>
          <w:b w:val="false"/>
          <w:i w:val="false"/>
          <w:color w:val="000000"/>
          <w:sz w:val="28"/>
        </w:rPr>
        <w:t>
      2. В случае предоставления для перевозки груза всего судна перевозчик не вправе отказаться от приема груза, доставленного до окончания сталийного или контрсталийного времени, при наличии соглашения о таком времени, хотя принятие и укладка груза могут задержать судно свыше установленного срока.
</w:t>
      </w:r>
      <w:r>
        <w:br/>
      </w:r>
      <w:r>
        <w:rPr>
          <w:rFonts w:ascii="Times New Roman"/>
          <w:b w:val="false"/>
          <w:i w:val="false"/>
          <w:color w:val="000000"/>
          <w:sz w:val="28"/>
        </w:rPr>
        <w:t>
      3. Если для перевозки груза предоставлено не все судно, перевозчик вправе до истечения сталийного или контрсталийного времени при наличии соглашения о таком времени отказаться от приема груза, который вследствие его предъявления с опозданием может быть погружен на судно надлежащим образом и без ущерба для остального груза только с задержкой судна. При этом перевозчик сохраняет право на получение полного фрахта.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390. Временное прекращение или ограничение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приема грузов для перевозок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чрезвычайных ситуациях природного и техногенного характера прием грузов может быть временно прекращен или ограничен распоряжением морской администрации порта с незамедлительным уведомлением уполномоченного органа, который устанавливает срок действия временного прекращения или ограничения приема грузов для перевозок по согласованию с соответствующими государственными органами.
</w:t>
      </w:r>
      <w:r>
        <w:br/>
      </w:r>
      <w:r>
        <w:rPr>
          <w:rFonts w:ascii="Times New Roman"/>
          <w:b w:val="false"/>
          <w:i w:val="false"/>
          <w:color w:val="000000"/>
          <w:sz w:val="28"/>
        </w:rPr>
        <w:t>
      2. О временном прекращении или об ограничении приема грузов для перевозок морская администрация порта немедленно уведомляет отправителей грузов при перевозках грузов в прямом смешанном или прямом морском сообщении и организации транспорта других видов.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391. Возмещение убытков за задержку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 задержку судна свыше контрсталийного времени отправитель, фрахтователь обязаны возместить перевозчику причиненные убытки, если задержка судна произошла по причинам, не зависящим от перевозчика.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392. Досрочное отправление судна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плавание по требованию фрахтователя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фрахтователю предоставлено для перевозки груза все судно, перевозчик обязан по требованию фрахтователя отправить судно в плавание, даже если погружен не весь груз. Перевозчик в таком случае сохраняет право на полный фрахт.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393. Упаковка и маркировка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Грузы, нуждающиеся в таре и упаковке для обеспечения их полной сохранности при перевозках, должны предъявляться для перевозок в исправной таре и упаковке. Тара и упаковка должны соответствовать обязательным требованиям безопасности, установленным техническим регламентом.
</w:t>
      </w:r>
      <w:r>
        <w:br/>
      </w:r>
      <w:r>
        <w:rPr>
          <w:rFonts w:ascii="Times New Roman"/>
          <w:b w:val="false"/>
          <w:i w:val="false"/>
          <w:color w:val="000000"/>
          <w:sz w:val="28"/>
        </w:rPr>
        <w:t>
      2. Отправитель обязан надлежащим образом маркировать груз и представлять перевозчику необходимые сведения о нем. Если груз требует особого с ним обращения, отправитель обязан информировать перевозчика о свойствах груза и порядке обращения с ним.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394. Палубный груз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 имеет право перевозить груз на палубе только в соответствии с соглашением между перевозчиком и отправителем.
</w:t>
      </w:r>
      <w:r>
        <w:br/>
      </w:r>
      <w:r>
        <w:rPr>
          <w:rFonts w:ascii="Times New Roman"/>
          <w:b w:val="false"/>
          <w:i w:val="false"/>
          <w:color w:val="000000"/>
          <w:sz w:val="28"/>
        </w:rPr>
        <w:t>
      2. Если перевозчик и отправитель достигли соглашения о том, что груз должен или может перевозиться на палубе, перевозчик обязан сделать указание о достижении такого соглашения в коносаменте или другом документе, подтверждающем договор морской перевозки груза. Если перевозчик не сделает такого указания, он должен доказать, что соглашение о перевозке груза на палубе было заключено им с отправителем. Перевозчик не вправе ссылаться на такое соглашение в отношении третьего лица, которое добросовестно приобрело коносамент, в том числе в отношении получателя.
</w:t>
      </w:r>
      <w:r>
        <w:br/>
      </w:r>
      <w:r>
        <w:rPr>
          <w:rFonts w:ascii="Times New Roman"/>
          <w:b w:val="false"/>
          <w:i w:val="false"/>
          <w:color w:val="000000"/>
          <w:sz w:val="28"/>
        </w:rPr>
        <w:t>
      3. Если груз перевозился на палубе с нарушением правил, установленных пунктами 1 и 2 настоящей статьи, перевозчик не может ссылаться на соглашение о перевозке груза на палубе и несет ответственность за утрату, недостачу или повреждение (порчу) груза или просрочку его доставки, вызванные исключительно перевозкой груза на палубе. При этом правила, предусмотренные статьей 422 настоящего Кодекса, не подлежат применению.
</w:t>
      </w:r>
      <w:r>
        <w:br/>
      </w:r>
      <w:r>
        <w:rPr>
          <w:rFonts w:ascii="Times New Roman"/>
          <w:b w:val="false"/>
          <w:i w:val="false"/>
          <w:color w:val="000000"/>
          <w:sz w:val="28"/>
        </w:rPr>
        <w:t>
      Размер ответственности перевозчика определяется в соответствии со статьями 423 и 424 настоящего Кодекса.
</w:t>
      </w:r>
      <w:r>
        <w:br/>
      </w:r>
      <w:r>
        <w:rPr>
          <w:rFonts w:ascii="Times New Roman"/>
          <w:b w:val="false"/>
          <w:i w:val="false"/>
          <w:color w:val="000000"/>
          <w:sz w:val="28"/>
        </w:rPr>
        <w:t>
      4. Перевозка груза на палубе, если имеется соглашение о перевозке груза в трюме, рассматривается как действие (бездействие) перевозчика, влекущее за собой утрату перевозчиком права на ограничение ответственности в соответствии со статьей 424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395. Опасный груз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предоставления неправильных сведений о наименовании опасного груза при его сдаче и невозможности перевозчика удостовериться в его свойствах посредством наружного осмотра перевозчик вправе в любое время за счет отправителя осуществить разгрузку, уничтожение и обезвреживание такого груза без возмещения ему убытков.
</w:t>
      </w:r>
      <w:r>
        <w:br/>
      </w:r>
      <w:r>
        <w:rPr>
          <w:rFonts w:ascii="Times New Roman"/>
          <w:b w:val="false"/>
          <w:i w:val="false"/>
          <w:color w:val="000000"/>
          <w:sz w:val="28"/>
        </w:rPr>
        <w:t>
      Отправитель несет ответственность перед перевозчиком за убытки, причиненные ему в результате погрузки такого груза.
</w:t>
      </w:r>
      <w:r>
        <w:br/>
      </w:r>
      <w:r>
        <w:rPr>
          <w:rFonts w:ascii="Times New Roman"/>
          <w:b w:val="false"/>
          <w:i w:val="false"/>
          <w:color w:val="000000"/>
          <w:sz w:val="28"/>
        </w:rPr>
        <w:t>
      Фрахт за перевозку опасного груза не подлежит возврату. В случае неуплаты фрахта перевозчик вправе взыскать его стоимость с отправителя в полном объеме.
</w:t>
      </w:r>
      <w:r>
        <w:br/>
      </w:r>
      <w:r>
        <w:rPr>
          <w:rFonts w:ascii="Times New Roman"/>
          <w:b w:val="false"/>
          <w:i w:val="false"/>
          <w:color w:val="000000"/>
          <w:sz w:val="28"/>
        </w:rPr>
        <w:t>
      2. В случае отсутствия международного сертификата или заключения государственной экологической экспертизы перевозка опасных грузов морским транспортом не допускается.
</w:t>
      </w:r>
      <w:r>
        <w:br/>
      </w:r>
      <w:r>
        <w:rPr>
          <w:rFonts w:ascii="Times New Roman"/>
          <w:b w:val="false"/>
          <w:i w:val="false"/>
          <w:color w:val="000000"/>
          <w:sz w:val="28"/>
        </w:rPr>
        <w:t>
      3. Если опасный груз, находящийся с согласия перевозчика на судне, создаст угрозу судну, находящимся на нем людям и грузу, то перевозчик вправе в зависимости от обстоятельств осуществить разгрузку, уничтожение или обезвреживание такого груза без возмещения грузоотправителю убытков, за исключением случаев общей аварии.
</w:t>
      </w:r>
      <w:r>
        <w:br/>
      </w:r>
      <w:r>
        <w:rPr>
          <w:rFonts w:ascii="Times New Roman"/>
          <w:b w:val="false"/>
          <w:i w:val="false"/>
          <w:color w:val="000000"/>
          <w:sz w:val="28"/>
        </w:rPr>
        <w:t>
      Перевозчик имеет право на получение фрахта в размере, пропорциональном расстоянию, фактически пройденному судном с опасным грузом.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396. Замена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Груз, род или вид которого определен в чартере, может быть заменен на груз иного рода или вида только с согласия перевозчика.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397. Удаление постороннего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предоставления для перевозки груза всего судна, его части или определенных судовых помещений отправитель вправе потребовать удаления постороннего груза с судна, части судна или из судовых помещений в порту отправления, в случае предоставления для перевозки груза всего судна - в любом порту захода.
</w:t>
      </w:r>
      <w:r>
        <w:br/>
      </w:r>
      <w:r>
        <w:rPr>
          <w:rFonts w:ascii="Times New Roman"/>
          <w:b w:val="false"/>
          <w:i w:val="false"/>
          <w:color w:val="000000"/>
          <w:sz w:val="28"/>
        </w:rPr>
        <w:t>
      2. Если груз не был своевременно удален с судна, части судна или из судовых помещений, фрахтователь имеет право потребовать соответствующего уменьшения фрахта, а также возмещения причиненных фрахтователю убытков.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398. Документы, сопровождающие груз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Отправитель обязан передать перевозчику документы, необходимые для беспрепятственной перевозки груза, предусмотренные законодательством Республики Казахстан (документ в сфере подтверждения соответствия, лицензию, ветеринарное свидетельство, таможенные декларации и иные).
</w:t>
      </w:r>
      <w:r>
        <w:br/>
      </w:r>
      <w:r>
        <w:rPr>
          <w:rFonts w:ascii="Times New Roman"/>
          <w:b w:val="false"/>
          <w:i w:val="false"/>
          <w:color w:val="000000"/>
          <w:sz w:val="28"/>
        </w:rPr>
        <w:t>
      Отправитель несет ответственность перед перевозчиком за убытки, причиненные вследствие несвоевременной передачи, недостоверности или неполноты таких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399. Выдача морской накладной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Отправитель вправе потребовать от перевозчика выдачи вместо коносамента морской накладной. К морской накладной применяются правила, установленные настоящей главой, за исключением статьи 401, пункта 2 статьи 402, статей 404, 405 и пункта 2 статьи 406 настоящего Кодекса, касающихся коносамента как товарораспорядительного документа.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400. Выдача коносамента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После приема груза для перевозки перевозчик по требованию отправителя обязан выдать грузоотправителю коносамент.
</w:t>
      </w:r>
      <w:r>
        <w:br/>
      </w:r>
      <w:r>
        <w:rPr>
          <w:rFonts w:ascii="Times New Roman"/>
          <w:b w:val="false"/>
          <w:i w:val="false"/>
          <w:color w:val="000000"/>
          <w:sz w:val="28"/>
        </w:rPr>
        <w:t>
      Коносамент составляется на основании подписанного отправителем документа, который должен содержать данные, указанные в подпунктах 3)-8) пункта 1 статьи 402 настоящего Кодекса.
</w:t>
      </w:r>
      <w:r>
        <w:br/>
      </w:r>
      <w:r>
        <w:rPr>
          <w:rFonts w:ascii="Times New Roman"/>
          <w:b w:val="false"/>
          <w:i w:val="false"/>
          <w:color w:val="000000"/>
          <w:sz w:val="28"/>
        </w:rPr>
        <w:t>
      2. Отправитель гарантирует перевозчику достоверность данных, предоставленных для включения в коносамент, и несет ответственность за убытки, причиненные перевозчику вследствие недостоверности таких данных.
</w:t>
      </w:r>
      <w:r>
        <w:br/>
      </w:r>
      <w:r>
        <w:rPr>
          <w:rFonts w:ascii="Times New Roman"/>
          <w:b w:val="false"/>
          <w:i w:val="false"/>
          <w:color w:val="000000"/>
          <w:sz w:val="28"/>
        </w:rPr>
        <w:t>
      Право перевозчика на возмещение убытков отправителем не устраняет ответственности перевозчика по договору морской перевозки груза перед лицом иным, чем отправитель.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401. Виды коносамента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Коносамент может быть выдан на имя определенного получателя (именной коносамент), приказу отправителя или получателя (ордерный коносамент) либо на предъявителя. Ордерный коносамент, не содержащий указания о его выдаче приказу отправителя или получателя, считается выданным приказу отправителя.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402. Содержание коносамента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коносамент должны быть включены следующие данные:
</w:t>
      </w:r>
      <w:r>
        <w:br/>
      </w:r>
      <w:r>
        <w:rPr>
          <w:rFonts w:ascii="Times New Roman"/>
          <w:b w:val="false"/>
          <w:i w:val="false"/>
          <w:color w:val="000000"/>
          <w:sz w:val="28"/>
        </w:rPr>
        <w:t>
      1) наименование перевозчика и место его нахождения;
</w:t>
      </w:r>
      <w:r>
        <w:br/>
      </w:r>
      <w:r>
        <w:rPr>
          <w:rFonts w:ascii="Times New Roman"/>
          <w:b w:val="false"/>
          <w:i w:val="false"/>
          <w:color w:val="000000"/>
          <w:sz w:val="28"/>
        </w:rPr>
        <w:t>
      2) наименование порта погрузки согласно договору морской перевозки груза и дата приема груза перевозчиком в порту погрузки;
</w:t>
      </w:r>
      <w:r>
        <w:br/>
      </w:r>
      <w:r>
        <w:rPr>
          <w:rFonts w:ascii="Times New Roman"/>
          <w:b w:val="false"/>
          <w:i w:val="false"/>
          <w:color w:val="000000"/>
          <w:sz w:val="28"/>
        </w:rPr>
        <w:t>
      3) наименование отправителя и место его нахождения;
</w:t>
      </w:r>
      <w:r>
        <w:br/>
      </w:r>
      <w:r>
        <w:rPr>
          <w:rFonts w:ascii="Times New Roman"/>
          <w:b w:val="false"/>
          <w:i w:val="false"/>
          <w:color w:val="000000"/>
          <w:sz w:val="28"/>
        </w:rPr>
        <w:t>
      4) наименование порта выгрузки согласно договору морской перевозки груза;
</w:t>
      </w:r>
      <w:r>
        <w:br/>
      </w:r>
      <w:r>
        <w:rPr>
          <w:rFonts w:ascii="Times New Roman"/>
          <w:b w:val="false"/>
          <w:i w:val="false"/>
          <w:color w:val="000000"/>
          <w:sz w:val="28"/>
        </w:rPr>
        <w:t>
      5) наименование получателя, если он указан отправителем;
</w:t>
      </w:r>
      <w:r>
        <w:br/>
      </w:r>
      <w:r>
        <w:rPr>
          <w:rFonts w:ascii="Times New Roman"/>
          <w:b w:val="false"/>
          <w:i w:val="false"/>
          <w:color w:val="000000"/>
          <w:sz w:val="28"/>
        </w:rPr>
        <w:t>
      6) наименование груза, необходимые для идентификации груза основные марки, указание в соответствующих случаях на опасный характер или особые свойства груза, число мест или предметов и масса груза или обозначенное иным образом его количество. При этом все данные указываются так, как они представлены отправителем;
</w:t>
      </w:r>
      <w:r>
        <w:br/>
      </w:r>
      <w:r>
        <w:rPr>
          <w:rFonts w:ascii="Times New Roman"/>
          <w:b w:val="false"/>
          <w:i w:val="false"/>
          <w:color w:val="000000"/>
          <w:sz w:val="28"/>
        </w:rPr>
        <w:t>
      7) внешнее состояние груза и его упаковки;
</w:t>
      </w:r>
      <w:r>
        <w:br/>
      </w:r>
      <w:r>
        <w:rPr>
          <w:rFonts w:ascii="Times New Roman"/>
          <w:b w:val="false"/>
          <w:i w:val="false"/>
          <w:color w:val="000000"/>
          <w:sz w:val="28"/>
        </w:rPr>
        <w:t>
      8) фрахт в размере, подлежащем уплате получателем, или иное указание на то, что фрахт должен быть уплачен им;
</w:t>
      </w:r>
      <w:r>
        <w:br/>
      </w:r>
      <w:r>
        <w:rPr>
          <w:rFonts w:ascii="Times New Roman"/>
          <w:b w:val="false"/>
          <w:i w:val="false"/>
          <w:color w:val="000000"/>
          <w:sz w:val="28"/>
        </w:rPr>
        <w:t>
      9) время и место выдачи коносамента;
</w:t>
      </w:r>
      <w:r>
        <w:br/>
      </w:r>
      <w:r>
        <w:rPr>
          <w:rFonts w:ascii="Times New Roman"/>
          <w:b w:val="false"/>
          <w:i w:val="false"/>
          <w:color w:val="000000"/>
          <w:sz w:val="28"/>
        </w:rPr>
        <w:t>
      10) число оригиналов коносамента, если их больше чем один;
</w:t>
      </w:r>
      <w:r>
        <w:br/>
      </w:r>
      <w:r>
        <w:rPr>
          <w:rFonts w:ascii="Times New Roman"/>
          <w:b w:val="false"/>
          <w:i w:val="false"/>
          <w:color w:val="000000"/>
          <w:sz w:val="28"/>
        </w:rPr>
        <w:t>
      11) подпись перевозчика или действующего от его имени лица.
</w:t>
      </w:r>
      <w:r>
        <w:br/>
      </w:r>
      <w:r>
        <w:rPr>
          <w:rFonts w:ascii="Times New Roman"/>
          <w:b w:val="false"/>
          <w:i w:val="false"/>
          <w:color w:val="000000"/>
          <w:sz w:val="28"/>
        </w:rPr>
        <w:t>
      Коносамент, подписанный капитаном судна, считается подписанным от имени перевозчика.
</w:t>
      </w:r>
      <w:r>
        <w:br/>
      </w:r>
      <w:r>
        <w:rPr>
          <w:rFonts w:ascii="Times New Roman"/>
          <w:b w:val="false"/>
          <w:i w:val="false"/>
          <w:color w:val="000000"/>
          <w:sz w:val="28"/>
        </w:rPr>
        <w:t>
      По соглашению сторон в коносамент могут быть включены и иные данные.
</w:t>
      </w:r>
      <w:r>
        <w:br/>
      </w:r>
      <w:r>
        <w:rPr>
          <w:rFonts w:ascii="Times New Roman"/>
          <w:b w:val="false"/>
          <w:i w:val="false"/>
          <w:color w:val="000000"/>
          <w:sz w:val="28"/>
        </w:rPr>
        <w:t>
      2. После того, как груз погружен на борт судна, перевозчик по требованию отправителя выдает ему бортовой коносамент, в котором в дополнение к данным, предусмотренным пунктом 1 настоящей статьи, должно быть указано, что груз находится на борту определенного судна или судов, а также дата погрузки груза.
</w:t>
      </w:r>
      <w:r>
        <w:br/>
      </w:r>
      <w:r>
        <w:rPr>
          <w:rFonts w:ascii="Times New Roman"/>
          <w:b w:val="false"/>
          <w:i w:val="false"/>
          <w:color w:val="000000"/>
          <w:sz w:val="28"/>
        </w:rPr>
        <w:t>
      3. Если перевозчик до погрузки груза на борт судна выдал грузоотправителю коносамент на принятый для перевозки груз или иной относящийся к данному грузу товарораспорядительный документ, отправитель обязан по требованию перевозчика возвратить такой документ в обмен на бортовой коносамент.
</w:t>
      </w:r>
      <w:r>
        <w:br/>
      </w:r>
      <w:r>
        <w:rPr>
          <w:rFonts w:ascii="Times New Roman"/>
          <w:b w:val="false"/>
          <w:i w:val="false"/>
          <w:color w:val="000000"/>
          <w:sz w:val="28"/>
        </w:rPr>
        <w:t>
      4. Перевозчик может удовлетворить требования отправителя к бортовому коносаменту посредством дополнения любого ранее выданного документа при условии, если дополненный таким образом документ включает в себя все данные, которые должны содержаться в бортовом коносаменте.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403. Оговорки в коносаменте.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Доказательственная сила коносамента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в коносаменте содержатся данные, касающиеся наименования груза, его основных марок, числа мест или предметов, массы или количества груза и в отношении которых перевозчик или выдающее коносамент от его имени другое лицо знают или имеют достаточные основания считать, что такие данные не соответствуют фактически принятому или погруженному грузу при выдаче бортового коносамента, либо у перевозчика или другого такого лица не было разумной возможности проверить указанные данные, перевозчик или другое такое лицо должны внести в коносамент оговорку, конкретно указывающую на неточности, основания для предположений или отсутствие разумной возможности проверки указанных данных.
</w:t>
      </w:r>
      <w:r>
        <w:br/>
      </w:r>
      <w:r>
        <w:rPr>
          <w:rFonts w:ascii="Times New Roman"/>
          <w:b w:val="false"/>
          <w:i w:val="false"/>
          <w:color w:val="000000"/>
          <w:sz w:val="28"/>
        </w:rPr>
        <w:t>
      2. Если перевозчик или другое выдающее коносамент от его имени лицо не указывает в коносаменте внешнее состояние груза, считается, что в коносаменте указано надлежащее внешнее состояние груза.
</w:t>
      </w:r>
      <w:r>
        <w:br/>
      </w:r>
      <w:r>
        <w:rPr>
          <w:rFonts w:ascii="Times New Roman"/>
          <w:b w:val="false"/>
          <w:i w:val="false"/>
          <w:color w:val="000000"/>
          <w:sz w:val="28"/>
        </w:rPr>
        <w:t>
      3. За исключением данных, в отношении которых внесена оговорка, допустимая в соответствии с пунктом 1 настоящей статьи, коносамент удостоверяет, если не доказано иное, прием перевозчиком груза для перевозки, как он описан в коносаменте. Доказывание перевозчиком иного не допускается, если коносамент передан третьему лицу, которое, исходя из содержащегося в коносаменте описания груза, действовало добросовестно.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404. Множественность экземпляров коносамента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желанию отправителя ему может быть выдано несколько экземпляров (оригиналов) коносамента, причем в каждом из них отмечается число имеющихся оригиналов коносамента. После выдачи груза на основании первого из предъявленных оригиналов коносамента остальные его оригиналы теряют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405. Передача коносамента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Коносамент передается с соблюдением следующих правил:
</w:t>
      </w:r>
      <w:r>
        <w:br/>
      </w:r>
      <w:r>
        <w:rPr>
          <w:rFonts w:ascii="Times New Roman"/>
          <w:b w:val="false"/>
          <w:i w:val="false"/>
          <w:color w:val="000000"/>
          <w:sz w:val="28"/>
        </w:rPr>
        <w:t>
      1) именной коносамент может передаваться по именным передаточным надписям или в иной форме в соответствии с правилами, предъявляемыми к форме уступки требования;
</w:t>
      </w:r>
      <w:r>
        <w:br/>
      </w:r>
      <w:r>
        <w:rPr>
          <w:rFonts w:ascii="Times New Roman"/>
          <w:b w:val="false"/>
          <w:i w:val="false"/>
          <w:color w:val="000000"/>
          <w:sz w:val="28"/>
        </w:rPr>
        <w:t>
      2) ордерный коносамент может передаваться по именным или бланковым передаточным надписям;
</w:t>
      </w:r>
      <w:r>
        <w:br/>
      </w:r>
      <w:r>
        <w:rPr>
          <w:rFonts w:ascii="Times New Roman"/>
          <w:b w:val="false"/>
          <w:i w:val="false"/>
          <w:color w:val="000000"/>
          <w:sz w:val="28"/>
        </w:rPr>
        <w:t>
      3) коносамент на предъявителя может передаваться посредством простого вручения.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406. Право распоряжения грузом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Отправитель имеет право распоряжаться грузом до выдачи его получателю либо передачи такого права получателю или третьему лицу.
</w:t>
      </w:r>
      <w:r>
        <w:br/>
      </w:r>
      <w:r>
        <w:rPr>
          <w:rFonts w:ascii="Times New Roman"/>
          <w:b w:val="false"/>
          <w:i w:val="false"/>
          <w:color w:val="000000"/>
          <w:sz w:val="28"/>
        </w:rPr>
        <w:t>
      2. Отправитель имеет право потребовать обратную выдачу груза в месте отправления до отхода судна, выдачу груза в промежуточном порту или выдачу его не тому получателю, который указан в перевозочном документе, при условии предъявления всех выданных грузоотправителю оригиналов коносамента или предоставления соответствующего обеспечения и с соблюдением требований, предусмотренных статьями 409 и 411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407. Срок и маршрут перевозки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Перевозчик обязан доставить пассажира, багаж и груз в порт (пункт) назначения в срок и по маршруту, которые установлены соглашением сторон. В случае отсутствия такого соглашения доставка должна быть произведена в разумный срок и по обычному маршруту.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408. Препятствия заходу судна в порт назначения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вследствие причин, не зависящих от перевозчика, судно не может зайти в порт назначения, перевозчик обязан немедленно уведомить об этом отправителя или фрахтователя либо лицо, уполномоченное распоряжаться грузом, когда такое лицо известно перевозчику.
</w:t>
      </w:r>
      <w:r>
        <w:br/>
      </w:r>
      <w:r>
        <w:rPr>
          <w:rFonts w:ascii="Times New Roman"/>
          <w:b w:val="false"/>
          <w:i w:val="false"/>
          <w:color w:val="000000"/>
          <w:sz w:val="28"/>
        </w:rPr>
        <w:t>
      2. Если для перевозки груза предоставлено все судно и в течение разумного срока с момента отправки уведомления перевозчиком не поступило указания о том, как распорядиться грузом, капитан судна вправе выгрузить груз в одном из ближайших портов либо возвратить груз в порт отправления в зависимости оттого что, по мнению капитана судна, представляется более выгодным для отправителя или фрахтователя либо лица, уполномоченного распоряжаться грузом.
</w:t>
      </w:r>
      <w:r>
        <w:br/>
      </w:r>
      <w:r>
        <w:rPr>
          <w:rFonts w:ascii="Times New Roman"/>
          <w:b w:val="false"/>
          <w:i w:val="false"/>
          <w:color w:val="000000"/>
          <w:sz w:val="28"/>
        </w:rPr>
        <w:t>
      3. Если для перевозки груза предоставлено не все судно, и в течение трех суток с момента отправки уведомления перевозчиком не поступило указания о том, как распорядиться грузом, капитан судна вправе выгрузить груз в одном из ближайших портов и сообщить об этом грузоотправителю или фрахтователю либо лицу, уполномоченному распоряжаться грузом. Капитан судна вправе поступить так и в случае, если полученное им распоряжение нельзя выполнить без причинения ущерба владельцам других находящихся на судне грузов.
</w:t>
      </w:r>
      <w:r>
        <w:br/>
      </w:r>
      <w:r>
        <w:rPr>
          <w:rFonts w:ascii="Times New Roman"/>
          <w:b w:val="false"/>
          <w:i w:val="false"/>
          <w:color w:val="000000"/>
          <w:sz w:val="28"/>
        </w:rPr>
        <w:t>
      4. В случае ожидания перевозчиком распоряжения отправителя или фрахтователя либо лица, уполномоченного распоряжаться грузом, перевозчик имеет право на возмещение расходов, связанных с таким ожиданием, а также на фрахт в размере, пропорциональном фактически пройденному судном расстоянию.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409. Отказ сторон от исполнения договора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морской перевозки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из сторон договора морской перевозки груза вправе отказаться от его исполнения без возмещения другой стороне убытков при наступлении до отхода судна от места погрузки груза следующих обстоятельств:
</w:t>
      </w:r>
      <w:r>
        <w:br/>
      </w:r>
      <w:r>
        <w:rPr>
          <w:rFonts w:ascii="Times New Roman"/>
          <w:b w:val="false"/>
          <w:i w:val="false"/>
          <w:color w:val="000000"/>
          <w:sz w:val="28"/>
        </w:rPr>
        <w:t>
      1) военных и иных действий, создающих угрозу захвата судна или груза;
</w:t>
      </w:r>
      <w:r>
        <w:br/>
      </w:r>
      <w:r>
        <w:rPr>
          <w:rFonts w:ascii="Times New Roman"/>
          <w:b w:val="false"/>
          <w:i w:val="false"/>
          <w:color w:val="000000"/>
          <w:sz w:val="28"/>
        </w:rPr>
        <w:t>
      2) блокады места отправления или места назначения;
</w:t>
      </w:r>
      <w:r>
        <w:br/>
      </w:r>
      <w:r>
        <w:rPr>
          <w:rFonts w:ascii="Times New Roman"/>
          <w:b w:val="false"/>
          <w:i w:val="false"/>
          <w:color w:val="000000"/>
          <w:sz w:val="28"/>
        </w:rPr>
        <w:t>
      3) задержания судна по причинам, не зависящим от сторон договора морской перевозки груза;
</w:t>
      </w:r>
      <w:r>
        <w:br/>
      </w:r>
      <w:r>
        <w:rPr>
          <w:rFonts w:ascii="Times New Roman"/>
          <w:b w:val="false"/>
          <w:i w:val="false"/>
          <w:color w:val="000000"/>
          <w:sz w:val="28"/>
        </w:rPr>
        <w:t>
      4) привлечения судна для государственных нужд при обстоятельствах, носящих чрезвычайный характер;
</w:t>
      </w:r>
      <w:r>
        <w:br/>
      </w:r>
      <w:r>
        <w:rPr>
          <w:rFonts w:ascii="Times New Roman"/>
          <w:b w:val="false"/>
          <w:i w:val="false"/>
          <w:color w:val="000000"/>
          <w:sz w:val="28"/>
        </w:rPr>
        <w:t>
      5) запрещения вывоза груза, который предназначен для перевозки, из места отправления или ввоза груза в место назначения.
</w:t>
      </w:r>
      <w:r>
        <w:br/>
      </w:r>
      <w:r>
        <w:rPr>
          <w:rFonts w:ascii="Times New Roman"/>
          <w:b w:val="false"/>
          <w:i w:val="false"/>
          <w:color w:val="000000"/>
          <w:sz w:val="28"/>
        </w:rPr>
        <w:t>
      Обстоятельства, предусмотренные подпунктами 3) и 5) настоящего пункта, не могут служить основанием для отказа от исполнения договора морской перевозки груза без возмещения другой стороне убытков, если задержка судна предполагается на короткий срок.
</w:t>
      </w:r>
      <w:r>
        <w:br/>
      </w:r>
      <w:r>
        <w:rPr>
          <w:rFonts w:ascii="Times New Roman"/>
          <w:b w:val="false"/>
          <w:i w:val="false"/>
          <w:color w:val="000000"/>
          <w:sz w:val="28"/>
        </w:rPr>
        <w:t>
      При наступлении обстоятельств, предусмотренных настоящим пунктом, перевозчик не несет расходов на разгрузку груза.
</w:t>
      </w:r>
      <w:r>
        <w:br/>
      </w:r>
      <w:r>
        <w:rPr>
          <w:rFonts w:ascii="Times New Roman"/>
          <w:b w:val="false"/>
          <w:i w:val="false"/>
          <w:color w:val="000000"/>
          <w:sz w:val="28"/>
        </w:rPr>
        <w:t>
      2. Каждая из сторон договора морской перевозки груза вправе отказаться от его исполнения вследствие наступления любого из обстоятельств, предусмотренных пунктом 1 настоящей статьи, также во время рейса. При этом отправитель или фрахтователь возмещает перевозчику все расходы на груз, в том числе расходы на его разгрузку, а также фрахт в размере, пропорциональном фактически пройденному судном расстоянию.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410. Отказ перевозчика от исполнения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договора морской перевозки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Перевозчик имеет право отказаться от исполнения договора морской перевозки груза до выхода судна в рейс в случае, если стоимость погруженного груза не покрывает фрахта и других расходов перевозчика по грузу, а отправитель или фрахтователь не внесли фрахт полностью перед отправлением судна либо не предоставили дополнительного обеспечения. В этом случае отправитель или фрахтователь должны выплатить перевозчику одну вторую полного фрахта, а при наличии простоя плату за простой и возместить иные расходы перевозчика. Разгрузка груза осуществляется за счет отправителя или фрахтователя.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411. Отказ отправителя или фрахтователя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исполнения договора морской перевозки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предоставлении всего судна для перевозки груза отправитель или фрахтователь вправе отказаться от исполнения договора морской перевозки груза при условии уплаты:
</w:t>
      </w:r>
      <w:r>
        <w:br/>
      </w:r>
      <w:r>
        <w:rPr>
          <w:rFonts w:ascii="Times New Roman"/>
          <w:b w:val="false"/>
          <w:i w:val="false"/>
          <w:color w:val="000000"/>
          <w:sz w:val="28"/>
        </w:rPr>
        <w:t>
      1) одной второй полного фрахта, при наличии простоя платы за простой, произведенных перевозчиком за счет груза и не включенных в сумму фрахта расходов, если отказ отправителя или фрахтователя наступил до истечения сталийного или контрсталийного времени либо до выхода судна в рейс в зависимости от того, какой из указанных моментов наступил раньше;
</w:t>
      </w:r>
      <w:r>
        <w:br/>
      </w:r>
      <w:r>
        <w:rPr>
          <w:rFonts w:ascii="Times New Roman"/>
          <w:b w:val="false"/>
          <w:i w:val="false"/>
          <w:color w:val="000000"/>
          <w:sz w:val="28"/>
        </w:rPr>
        <w:t>
      2) полного фрахта, других сумм, указанных в подпункте 1) настоящего пункта, если отказ отправителя или фрахтователя наступил после одного из моментов, указанных в подпункте 1) настоящего пункта, и договор морской перевозки груза заключен на один рейс;
</w:t>
      </w:r>
      <w:r>
        <w:br/>
      </w:r>
      <w:r>
        <w:rPr>
          <w:rFonts w:ascii="Times New Roman"/>
          <w:b w:val="false"/>
          <w:i w:val="false"/>
          <w:color w:val="000000"/>
          <w:sz w:val="28"/>
        </w:rPr>
        <w:t>
      3) полного фрахта за первый рейс, других сумм, указанных в подпункте 1) настоящего пункта, и одной второй фрахта за остальные рейсы, если отказ отправителя или фрахтователя наступил после одного из моментов, указанных в подпункте 1) настоящего пункта, и договор морской перевозки груза заключен на несколько рейсов.
</w:t>
      </w:r>
      <w:r>
        <w:br/>
      </w:r>
      <w:r>
        <w:rPr>
          <w:rFonts w:ascii="Times New Roman"/>
          <w:b w:val="false"/>
          <w:i w:val="false"/>
          <w:color w:val="000000"/>
          <w:sz w:val="28"/>
        </w:rPr>
        <w:t>
      При отказе отправителя или фрахтователя от исполнения договора морской перевозки груза до выхода судна в рейс перевозчик обязан выдать грузоотправителю или фрахтователю груз, если даже выгрузка груза может задержать судно более установленного срока.
</w:t>
      </w:r>
      <w:r>
        <w:br/>
      </w:r>
      <w:r>
        <w:rPr>
          <w:rFonts w:ascii="Times New Roman"/>
          <w:b w:val="false"/>
          <w:i w:val="false"/>
          <w:color w:val="000000"/>
          <w:sz w:val="28"/>
        </w:rPr>
        <w:t>
      При отказе отправителя или фрахтователя от исполнения договора морской перевозки груза во время рейса отправитель или фрахтователь вправе требовать выдачу груза только в том порту, в который судно должно зайти в соответствии с договором морской перевозки груза или зашло в силу необходимости.
</w:t>
      </w:r>
      <w:r>
        <w:br/>
      </w:r>
      <w:r>
        <w:rPr>
          <w:rFonts w:ascii="Times New Roman"/>
          <w:b w:val="false"/>
          <w:i w:val="false"/>
          <w:color w:val="000000"/>
          <w:sz w:val="28"/>
        </w:rPr>
        <w:t>
      2. Если для перевозки груза предоставлено не все судно, отправитель или фрахтователь вправе отказаться от исполнения договора морской перевозки груза при условии уплаты полного фрахта, платы за простой, возмещения расходов, произведенных перевозчиком за счет груза и не включенных в сумму фрахта. Перевозчик обязан по требованию отправителя или фрахтователя выдать груз до его доставки в порт назначения только в случае, если этим не будет причинен ущерб перевозчику и другому грузоотправителю или фрахтователю.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412. Прекращение обязательств по договору морской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перевозки груза невозможностью их исполнения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Договор морской перевозки груза прекращается без обязанности одной стороны возместить другой стороне вызванные прекращением договора убытки, если после его заключения и до отхода судна от места погрузки груза вследствие не зависящих от сторон обстоятельств:
</w:t>
      </w:r>
      <w:r>
        <w:br/>
      </w:r>
      <w:r>
        <w:rPr>
          <w:rFonts w:ascii="Times New Roman"/>
          <w:b w:val="false"/>
          <w:i w:val="false"/>
          <w:color w:val="000000"/>
          <w:sz w:val="28"/>
        </w:rPr>
        <w:t>
      1) судно погибнет или будет насильственно захвачено;
</w:t>
      </w:r>
      <w:r>
        <w:br/>
      </w:r>
      <w:r>
        <w:rPr>
          <w:rFonts w:ascii="Times New Roman"/>
          <w:b w:val="false"/>
          <w:i w:val="false"/>
          <w:color w:val="000000"/>
          <w:sz w:val="28"/>
        </w:rPr>
        <w:t>
      2) судно будет признано непригодным к плаванию;
</w:t>
      </w:r>
      <w:r>
        <w:br/>
      </w:r>
      <w:r>
        <w:rPr>
          <w:rFonts w:ascii="Times New Roman"/>
          <w:b w:val="false"/>
          <w:i w:val="false"/>
          <w:color w:val="000000"/>
          <w:sz w:val="28"/>
        </w:rPr>
        <w:t>
      3) погибнет груз, индивидуально определенный;
</w:t>
      </w:r>
      <w:r>
        <w:br/>
      </w:r>
      <w:r>
        <w:rPr>
          <w:rFonts w:ascii="Times New Roman"/>
          <w:b w:val="false"/>
          <w:i w:val="false"/>
          <w:color w:val="000000"/>
          <w:sz w:val="28"/>
        </w:rPr>
        <w:t>
      4) погибнет груз, определенный родовыми признаками, после сдачи его отправителем для погрузки в морском порту и отправитель не успеет сдать другой груз для погрузки.
</w:t>
      </w:r>
      <w:r>
        <w:br/>
      </w:r>
      <w:r>
        <w:rPr>
          <w:rFonts w:ascii="Times New Roman"/>
          <w:b w:val="false"/>
          <w:i w:val="false"/>
          <w:color w:val="000000"/>
          <w:sz w:val="28"/>
        </w:rPr>
        <w:t>
      2. В случае прекращения обязательства по перевозке невозможностью его исполнения во время рейса по обстоятельствам, предусмотренным в пункте 1 настоящей статьи, перевозчику выплачивается фрахт в размере, пропорциональном фактически пройденному судном расстоянию, исходя из количества спасенного и сданного на хранение или выданного получателю груза.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413. Лицо, имеющее право на получение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Груз, перевозка которого осуществляется на основании коносамента, выдается перевозчиком в порту выгрузки при предъявлении оригинала коносамента:
</w:t>
      </w:r>
      <w:r>
        <w:br/>
      </w:r>
      <w:r>
        <w:rPr>
          <w:rFonts w:ascii="Times New Roman"/>
          <w:b w:val="false"/>
          <w:i w:val="false"/>
          <w:color w:val="000000"/>
          <w:sz w:val="28"/>
        </w:rPr>
        <w:t>
      1) именного коносамента - получателю, который указан в коносаменте, или лицу, которому коносамент передан по именной передаточной надписи или в иной форме в соответствии с правилами, установленными для уступки требования;
</w:t>
      </w:r>
      <w:r>
        <w:br/>
      </w:r>
      <w:r>
        <w:rPr>
          <w:rFonts w:ascii="Times New Roman"/>
          <w:b w:val="false"/>
          <w:i w:val="false"/>
          <w:color w:val="000000"/>
          <w:sz w:val="28"/>
        </w:rPr>
        <w:t>
      2) ордерного коносамента - лицу, приказу которого составлен коносамент, при наличии в коносаменте передаточных надписей - лицу, указанному в последней из непрерывного ряда передаточных надписей, или предъявителю коносамента с последней бланковой надписью;
</w:t>
      </w:r>
      <w:r>
        <w:br/>
      </w:r>
      <w:r>
        <w:rPr>
          <w:rFonts w:ascii="Times New Roman"/>
          <w:b w:val="false"/>
          <w:i w:val="false"/>
          <w:color w:val="000000"/>
          <w:sz w:val="28"/>
        </w:rPr>
        <w:t>
      3) коносамента на предъявителя предъявителю коносамента.
</w:t>
      </w:r>
      <w:r>
        <w:br/>
      </w:r>
      <w:r>
        <w:rPr>
          <w:rFonts w:ascii="Times New Roman"/>
          <w:b w:val="false"/>
          <w:i w:val="false"/>
          <w:color w:val="000000"/>
          <w:sz w:val="28"/>
        </w:rPr>
        <w:t>
      2. Если перевозка груза осуществляется на основании морской накладной или на основании иного документа, перевозчик вправе выдать груз получателю, указанному в таком документе, или получателю, указанному отправителем.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414. Сдача груза на хранение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предоставлении для перевозки груза части судна, если в порту разгрузки получатель не востребовал груз или отказался от него, либо так задержал его прием, что груз не мог быть разгружен в установленное время, перевозчик вправе сдать груз на хранение за счет лица, уполномоченного распоряжаться грузом, с уведомлением об этом отправителя или фрахтователя, а также получателя, когда он известен перевозчику.
</w:t>
      </w:r>
      <w:r>
        <w:br/>
      </w:r>
      <w:r>
        <w:rPr>
          <w:rFonts w:ascii="Times New Roman"/>
          <w:b w:val="false"/>
          <w:i w:val="false"/>
          <w:color w:val="000000"/>
          <w:sz w:val="28"/>
        </w:rPr>
        <w:t>
      2. При предоставлении для перевозки груза всего судна, разгрузка и сдача груза на хранение осуществляются перевозчиком по истечении сталийного и контрсталийного времени и при условии, если в течение сталийного и контрсталийного времени не поступило иное распоряжение отправителя или фрахтователя либо лица, уполномоченного распоряжаться грузом. Время, затраченное перевозчиком на сдачу груза на хранение, рассматривается как простой.
</w:t>
      </w:r>
      <w:r>
        <w:br/>
      </w:r>
      <w:r>
        <w:rPr>
          <w:rFonts w:ascii="Times New Roman"/>
          <w:b w:val="false"/>
          <w:i w:val="false"/>
          <w:color w:val="000000"/>
          <w:sz w:val="28"/>
        </w:rPr>
        <w:t>
      3. Если в течение двух месяцев со дня прихода судна в порт разгрузки, сданный на хранение груз, не будет востребован и отправитель или фрахтователь либо лицо, уполномоченное распоряжаться грузом, не уплатит перевозчику причитающиеся за перевозку груза платежи, перевозчик вправе реализовать груз в порядке, установленном пунктами 3-6 статьи 38 настоящего Кодекса.
</w:t>
      </w:r>
      <w:r>
        <w:br/>
      </w:r>
      <w:r>
        <w:rPr>
          <w:rFonts w:ascii="Times New Roman"/>
          <w:b w:val="false"/>
          <w:i w:val="false"/>
          <w:color w:val="000000"/>
          <w:sz w:val="28"/>
        </w:rPr>
        <w:t>
      4. Вырученная от продажи груза сумма за вычетом причитающихся перевозчику платежей и расходов на хранение и продажу груза передается грузоотправителю или фрахтователю.
</w:t>
      </w:r>
      <w:r>
        <w:br/>
      </w:r>
      <w:r>
        <w:rPr>
          <w:rFonts w:ascii="Times New Roman"/>
          <w:b w:val="false"/>
          <w:i w:val="false"/>
          <w:color w:val="000000"/>
          <w:sz w:val="28"/>
        </w:rPr>
        <w:t>
      Если суммы, вырученной от продажи груза, недостаточно для покрытия причитающихся перевозчику платежей и расходов на хранение и продажу груза, перевозчик вправе взыскать недополученную им сумму с отправителя или фрахтователя.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415. Платежи при выдаче груза получателю.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 удержания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Получатель при выдаче ему груза обязан возместить расходы, произведенные перевозчиком за счет груза, внести плату за простой судна в порту разгрузки, а также уплатить фрахт и внести плату за простой судна в порту погрузки, если это предусмотрено коносаментом или другим документом, на основании которых осуществлялась перевозка груза, в случае общей аварии обязан внести аварийный взнос или предоставить надлежащее обеспечение.
</w:t>
      </w:r>
      <w:r>
        <w:br/>
      </w:r>
      <w:r>
        <w:rPr>
          <w:rFonts w:ascii="Times New Roman"/>
          <w:b w:val="false"/>
          <w:i w:val="false"/>
          <w:color w:val="000000"/>
          <w:sz w:val="28"/>
        </w:rPr>
        <w:t>
      2. Перевозчик вправе удерживать груз до уплаты сумм или предоставления обеспечения, предусмотренных пунктом 1 настоящей статьи.
</w:t>
      </w:r>
      <w:r>
        <w:br/>
      </w:r>
      <w:r>
        <w:rPr>
          <w:rFonts w:ascii="Times New Roman"/>
          <w:b w:val="false"/>
          <w:i w:val="false"/>
          <w:color w:val="000000"/>
          <w:sz w:val="28"/>
        </w:rPr>
        <w:t>
      В случае сдачи груза на хранение на склад, не принадлежащий получателю, перевозчик сохраняет право удержания груза при условии немедленного уведомления владельца склада об этом.
</w:t>
      </w:r>
      <w:r>
        <w:br/>
      </w:r>
      <w:r>
        <w:rPr>
          <w:rFonts w:ascii="Times New Roman"/>
          <w:b w:val="false"/>
          <w:i w:val="false"/>
          <w:color w:val="000000"/>
          <w:sz w:val="28"/>
        </w:rPr>
        <w:t>
      3. После выдачи груза получателю перевозчик утрачивает право требовать от отправителя или фрахтователя суммы, не уплаченные получателем, если только перевозчик не смог осуществить право удержания груза по не зависящим от него обстоятельствам.
</w:t>
      </w:r>
      <w:r>
        <w:br/>
      </w:r>
      <w:r>
        <w:rPr>
          <w:rFonts w:ascii="Times New Roman"/>
          <w:b w:val="false"/>
          <w:i w:val="false"/>
          <w:color w:val="000000"/>
          <w:sz w:val="28"/>
        </w:rPr>
        <w:t>
      4. Требования перевозчика, удерживающего груз, удовлетворяются за счет его стоимости в объеме и в порядке, установленном законодательством Республики Казахстан.
</w:t>
      </w:r>
      <w:r>
        <w:br/>
      </w:r>
      <w:r>
        <w:rPr>
          <w:rFonts w:ascii="Times New Roman"/>
          <w:b w:val="false"/>
          <w:i w:val="false"/>
          <w:color w:val="000000"/>
          <w:sz w:val="28"/>
        </w:rPr>
        <w:t>
      5. Вырученная от продажи груза сумма за вычетом причитающихся перевозчику сумм в соответствии с пунктом 1 настоящей статьи и связанных с продажей груза расходов передается получателю.
</w:t>
      </w:r>
      <w:r>
        <w:br/>
      </w:r>
      <w:r>
        <w:rPr>
          <w:rFonts w:ascii="Times New Roman"/>
          <w:b w:val="false"/>
          <w:i w:val="false"/>
          <w:color w:val="000000"/>
          <w:sz w:val="28"/>
        </w:rPr>
        <w:t>
      Если суммы, вырученной от продажи груза, недостаточно для уплаты причитающихся перевозчику сумм в соответствии с пунктом 1 настоящей статьи, перевозчик вправе взыскать недополученную им сумму с отправителя или фрахтователя.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416. Осмотр груза или проверка его состояния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фактической или предполагаемой утрате, недостаче либо повреждении (порче) груза получатель и перевозчик обязаны предоставлять друг другу возможность проводить осмотр груза или проверку его состояния до выдачи груза получателю. Расходы на осмотр груза или проверку его состояния несет сторона, потребовавшая осмотра или проверки. Если в результате проведенных по требованию получателя осмотра груза или проверки его состояния установлены утрата, недостача или повреждение (порча) груза, ответственность за которые несет перевозчик, расходы на осмотр груза или проверку его состояния возмещаются перевозчиком.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417. Заявление об утрате, недостаче или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повреждении (порче)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до выдачи груза или во время его выдачи получатель в письменной форме не сделал заявление перевозчику об утрате, недостаче или повреждении (порче) груза и не указал общего характера утраты, недостачи или повреждения (порчи) груза, считается, что груз получен в соответствии с условиями коносамента при отсутствии доказательств об ином.
</w:t>
      </w:r>
      <w:r>
        <w:br/>
      </w:r>
      <w:r>
        <w:rPr>
          <w:rFonts w:ascii="Times New Roman"/>
          <w:b w:val="false"/>
          <w:i w:val="false"/>
          <w:color w:val="000000"/>
          <w:sz w:val="28"/>
        </w:rPr>
        <w:t>
      2. Если утрата, недостача или повреждение (порча) груза не могли быть установлены при обычном способе его приемки, заявление перевозчику может быть сделано получателем в течение трех дней после выдачи груза.
</w:t>
      </w:r>
      <w:r>
        <w:br/>
      </w:r>
      <w:r>
        <w:rPr>
          <w:rFonts w:ascii="Times New Roman"/>
          <w:b w:val="false"/>
          <w:i w:val="false"/>
          <w:color w:val="000000"/>
          <w:sz w:val="28"/>
        </w:rPr>
        <w:t>
      3. Получатель вправе не делать заявления, указанного в пункте 1 настоящей статьи, если он совместно с перевозчиком осмотрел груз или проверил его состояние во время выдачи груза.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418. Платежи при перевозках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Все причитающиеся перевозчику платежи уплачиваются отправителем или фрахтователем. В случаях, предусмотренных соглашением между отправителем или фрахтователем и перевозчиком и при включении данных об этом в коносамент, допускается возможность осуществления платежей получателем.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419. Размер фрахта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Размер фрахта устанавливается соглашением сторон. При отсутствии соглашения сторон размер фрахта исчисляется исходя из ставок, применяемых в месте и во время погрузки груза.
</w:t>
      </w:r>
      <w:r>
        <w:br/>
      </w:r>
      <w:r>
        <w:rPr>
          <w:rFonts w:ascii="Times New Roman"/>
          <w:b w:val="false"/>
          <w:i w:val="false"/>
          <w:color w:val="000000"/>
          <w:sz w:val="28"/>
        </w:rPr>
        <w:t>
      2. Если груз погружен на судно в большем количестве, чем предусмотрено договором морской перевозки груза, размер фрахта соответственно увеличивается.
</w:t>
      </w:r>
      <w:r>
        <w:br/>
      </w:r>
      <w:r>
        <w:rPr>
          <w:rFonts w:ascii="Times New Roman"/>
          <w:b w:val="false"/>
          <w:i w:val="false"/>
          <w:color w:val="000000"/>
          <w:sz w:val="28"/>
        </w:rPr>
        <w:t>
      3. Если вместо предусмотренного договором морской перевозки груза на судно погружен другой груз, размер фрахта, за перевозку которого больше, чем предусмотренный договором морской перевозки груза, фрахт уплачивается за перевозку действительно погруженного груза.
</w:t>
      </w:r>
      <w:r>
        <w:br/>
      </w:r>
      <w:r>
        <w:rPr>
          <w:rFonts w:ascii="Times New Roman"/>
          <w:b w:val="false"/>
          <w:i w:val="false"/>
          <w:color w:val="000000"/>
          <w:sz w:val="28"/>
        </w:rPr>
        <w:t>
      4. Если размер фрахта за перевозку действительно погруженного груза меньше, чем фрахт за перевозку груза, предусмотренный договором морской перевозки груза, уплачивается фрахт, предусмотренный договором морской перевозки груза.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420. Фрахт за груз, утраченный при перевозке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 груз, утраченный при его перевозке, фрахт не взимается или подлежит возврату. Если утраченный груз будет спасен, перевозчик имеет право на фрахт в размере, пропорциональном пройденному судном расстоянию.
</w:t>
      </w:r>
      <w:r>
        <w:br/>
      </w:r>
      <w:r>
        <w:rPr>
          <w:rFonts w:ascii="Times New Roman"/>
          <w:b w:val="false"/>
          <w:i w:val="false"/>
          <w:color w:val="000000"/>
          <w:sz w:val="28"/>
        </w:rPr>
        <w:t>
      При исчислении фрахта за фактически пройденное судном расстояние учитывается соотношение части пути, пройденного судном с грузом, с протяженностью всего пути, обусловленного рейсом судна.
</w:t>
      </w:r>
      <w:r>
        <w:br/>
      </w:r>
      <w:r>
        <w:rPr>
          <w:rFonts w:ascii="Times New Roman"/>
          <w:b w:val="false"/>
          <w:i w:val="false"/>
          <w:color w:val="000000"/>
          <w:sz w:val="28"/>
        </w:rPr>
        <w:t>
      2. За груз, утрата, недостача или повреждение (порча) которого произошли вследствие его естественных свойств или зависящих от отправителя обстоятельств, фрахт уплачивается полностью.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421. Ответственность по обязательствам,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вытекающим из договора перевозки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Ответственность за неисполнения или ненадлежащего исполнения обязательств, вытекающих из морской перевозки, в части, не регламентированной положениями настоящей главы, наступает в соответствии с главой 7 раздела 1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422. Освобождение перевозчика от ответственности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Помимо оснований, указанных в статье 57 настоящего Кодекса, перевозчик освобождается от ответственности в случаях, предусмотренных пунктами 2, 3 настоящей статьи.
</w:t>
      </w:r>
      <w:r>
        <w:br/>
      </w:r>
      <w:r>
        <w:rPr>
          <w:rFonts w:ascii="Times New Roman"/>
          <w:b w:val="false"/>
          <w:i w:val="false"/>
          <w:color w:val="000000"/>
          <w:sz w:val="28"/>
        </w:rPr>
        <w:t>
      2. Перевозчик освобождается от ответственности за утрату, недостачу или повреждение (порчу) груза, а также за просрочку его доставки, если докажет, что утрата, недостача, повреждение (порча) или просрочка произошли вследствие:
</w:t>
      </w:r>
      <w:r>
        <w:br/>
      </w:r>
      <w:r>
        <w:rPr>
          <w:rFonts w:ascii="Times New Roman"/>
          <w:b w:val="false"/>
          <w:i w:val="false"/>
          <w:color w:val="000000"/>
          <w:sz w:val="28"/>
        </w:rPr>
        <w:t>
      1) опасностей или случайностей на море и в других судоходных водах;
</w:t>
      </w:r>
      <w:r>
        <w:br/>
      </w:r>
      <w:r>
        <w:rPr>
          <w:rFonts w:ascii="Times New Roman"/>
          <w:b w:val="false"/>
          <w:i w:val="false"/>
          <w:color w:val="000000"/>
          <w:sz w:val="28"/>
        </w:rPr>
        <w:t>
      2) мер по спасанию людей или имущества на море;
</w:t>
      </w:r>
      <w:r>
        <w:br/>
      </w:r>
      <w:r>
        <w:rPr>
          <w:rFonts w:ascii="Times New Roman"/>
          <w:b w:val="false"/>
          <w:i w:val="false"/>
          <w:color w:val="000000"/>
          <w:sz w:val="28"/>
        </w:rPr>
        <w:t>
      3) пожара, возникшего не по вине перевозчика;
</w:t>
      </w:r>
      <w:r>
        <w:br/>
      </w:r>
      <w:r>
        <w:rPr>
          <w:rFonts w:ascii="Times New Roman"/>
          <w:b w:val="false"/>
          <w:i w:val="false"/>
          <w:color w:val="000000"/>
          <w:sz w:val="28"/>
        </w:rPr>
        <w:t>
      4) действий или распоряжений государственных органов (задержания, ареста, карантина и других);
</w:t>
      </w:r>
      <w:r>
        <w:br/>
      </w:r>
      <w:r>
        <w:rPr>
          <w:rFonts w:ascii="Times New Roman"/>
          <w:b w:val="false"/>
          <w:i w:val="false"/>
          <w:color w:val="000000"/>
          <w:sz w:val="28"/>
        </w:rPr>
        <w:t>
      5) действия (бездействия) отправителя или получателя;
</w:t>
      </w:r>
      <w:r>
        <w:br/>
      </w:r>
      <w:r>
        <w:rPr>
          <w:rFonts w:ascii="Times New Roman"/>
          <w:b w:val="false"/>
          <w:i w:val="false"/>
          <w:color w:val="000000"/>
          <w:sz w:val="28"/>
        </w:rPr>
        <w:t>
      6) скрытых недостатков груза, его свойств или естественной убыли;
</w:t>
      </w:r>
      <w:r>
        <w:br/>
      </w:r>
      <w:r>
        <w:rPr>
          <w:rFonts w:ascii="Times New Roman"/>
          <w:b w:val="false"/>
          <w:i w:val="false"/>
          <w:color w:val="000000"/>
          <w:sz w:val="28"/>
        </w:rPr>
        <w:t>
      7) скрытых недостатков тары и упаковки груза;
</w:t>
      </w:r>
      <w:r>
        <w:br/>
      </w:r>
      <w:r>
        <w:rPr>
          <w:rFonts w:ascii="Times New Roman"/>
          <w:b w:val="false"/>
          <w:i w:val="false"/>
          <w:color w:val="000000"/>
          <w:sz w:val="28"/>
        </w:rPr>
        <w:t>
      8) недостаточности или неясности маркировок груза;
</w:t>
      </w:r>
      <w:r>
        <w:br/>
      </w:r>
      <w:r>
        <w:rPr>
          <w:rFonts w:ascii="Times New Roman"/>
          <w:b w:val="false"/>
          <w:i w:val="false"/>
          <w:color w:val="000000"/>
          <w:sz w:val="28"/>
        </w:rPr>
        <w:t>
      9) забастовок или иных обстоятельств, вызвавших приостановление либо ограничение работы морского порта полностью или частично;
</w:t>
      </w:r>
      <w:r>
        <w:br/>
      </w:r>
      <w:r>
        <w:rPr>
          <w:rFonts w:ascii="Times New Roman"/>
          <w:b w:val="false"/>
          <w:i w:val="false"/>
          <w:color w:val="000000"/>
          <w:sz w:val="28"/>
        </w:rPr>
        <w:t>
      10) иных обстоятельств, возникших не по вине перевозчика, его работников или агентов.
</w:t>
      </w:r>
      <w:r>
        <w:br/>
      </w:r>
      <w:r>
        <w:rPr>
          <w:rFonts w:ascii="Times New Roman"/>
          <w:b w:val="false"/>
          <w:i w:val="false"/>
          <w:color w:val="000000"/>
          <w:sz w:val="28"/>
        </w:rPr>
        <w:t>
      3. Перевозчик освобождается от ответственности за утрату, недостачу или повреждение (порчу) груза, если получатель не докажет, что утрата, недостача или повреждение (порча) принятого для перевозки груза произошли по вине перевозчика, в случае прибытия в порт назначения груза:
</w:t>
      </w:r>
      <w:r>
        <w:br/>
      </w:r>
      <w:r>
        <w:rPr>
          <w:rFonts w:ascii="Times New Roman"/>
          <w:b w:val="false"/>
          <w:i w:val="false"/>
          <w:color w:val="000000"/>
          <w:sz w:val="28"/>
        </w:rPr>
        <w:t>
      1) в исправных грузовых помещениях с исправными пломбами отправителя;
</w:t>
      </w:r>
      <w:r>
        <w:br/>
      </w:r>
      <w:r>
        <w:rPr>
          <w:rFonts w:ascii="Times New Roman"/>
          <w:b w:val="false"/>
          <w:i w:val="false"/>
          <w:color w:val="000000"/>
          <w:sz w:val="28"/>
        </w:rPr>
        <w:t>
      2) в исправной таре без следов вскрытия в пути;
</w:t>
      </w:r>
      <w:r>
        <w:br/>
      </w:r>
      <w:r>
        <w:rPr>
          <w:rFonts w:ascii="Times New Roman"/>
          <w:b w:val="false"/>
          <w:i w:val="false"/>
          <w:color w:val="000000"/>
          <w:sz w:val="28"/>
        </w:rPr>
        <w:t>
      3) в сопровождении представителя отправителя или получателя;
</w:t>
      </w:r>
      <w:r>
        <w:br/>
      </w:r>
      <w:r>
        <w:rPr>
          <w:rFonts w:ascii="Times New Roman"/>
          <w:b w:val="false"/>
          <w:i w:val="false"/>
          <w:color w:val="000000"/>
          <w:sz w:val="28"/>
        </w:rPr>
        <w:t>
      4) при иных обстоятельствах, свидетельствующих об отсутствии вины перевозчика.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423. Ограничение ответственности перевозчика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род и вид, а также стоимость груза не были объявлены отправителем до погрузки груза и не были внесены в коносамент, размер ответственности перевозчика за утрату, недостачу или повреждение (порчу) принятого для перевозки груза не должен превышать 666,67 расчетной единицы за место или другую единицу отгрузки либо две расчетные единицы за один килограмм массы брутто утраченного, недостающего или поврежденного (испорченного) груза в зависимости от того, какая сумма выше.
</w:t>
      </w:r>
      <w:r>
        <w:br/>
      </w:r>
      <w:r>
        <w:rPr>
          <w:rFonts w:ascii="Times New Roman"/>
          <w:b w:val="false"/>
          <w:i w:val="false"/>
          <w:color w:val="000000"/>
          <w:sz w:val="28"/>
        </w:rPr>
        <w:t>
      2. Ответственность перевозчика за просрочку доставки принятого для перевозки груза не может превышать размер фрахта, подлежащего уплате согласно договору морской перевозки груза.
</w:t>
      </w:r>
      <w:r>
        <w:br/>
      </w:r>
      <w:r>
        <w:rPr>
          <w:rFonts w:ascii="Times New Roman"/>
          <w:b w:val="false"/>
          <w:i w:val="false"/>
          <w:color w:val="000000"/>
          <w:sz w:val="28"/>
        </w:rPr>
        <w:t>
      3. Общая сумма, подлежащая возмещению перевозчиком в соответствии с пунктами 1 и 2 настоящей статьи, не может превышать размер ответственности, который был бы установлен в соответствии с пунктом 1 настоящей статьи за полную утрату груза, в отношении которого возникла такая ответственность.
</w:t>
      </w:r>
      <w:r>
        <w:br/>
      </w:r>
      <w:r>
        <w:rPr>
          <w:rFonts w:ascii="Times New Roman"/>
          <w:b w:val="false"/>
          <w:i w:val="false"/>
          <w:color w:val="000000"/>
          <w:sz w:val="28"/>
        </w:rPr>
        <w:t>
      4. Если для перевозки груза используется контейнер, специальное приспособление (поддон и иное), количество мест или единиц отгрузки, перечисленных в коносаменте в качестве перевозимых в таком приспособлении, считается количеством мест или единиц отгрузки. В иных случаях такое приспособление считается местом или единицей груза.
</w:t>
      </w:r>
      <w:r>
        <w:br/>
      </w:r>
      <w:r>
        <w:rPr>
          <w:rFonts w:ascii="Times New Roman"/>
          <w:b w:val="false"/>
          <w:i w:val="false"/>
          <w:color w:val="000000"/>
          <w:sz w:val="28"/>
        </w:rPr>
        <w:t>
      5. Стороны договора морской перевозки груза могут своим соглашением установить размеры ответственности, превышающие те, которые предусмотрены пунктами 1-3 настоящей статьи.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424. Утрата права на ограничение ответственности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Перевозчик не имеет права на ограничение ответственности, предусмотренное статьей 423 настоящего Кодекса, если доказано, что утрата, недостача или повреждение (порча) принятого для перевозки груза либо просрочка его доставки явились результатом его действия (бездействия), совершенного умышленно или по грубой неосторожности.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425. Ответственность фактического перевозчика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Правила, установленные настоящей главой в отношении ответственности перевозчика, применяются также к ответственности фактического перевозчика за осуществленную им перевозку груза.
</w:t>
      </w:r>
      <w:r>
        <w:br/>
      </w:r>
      <w:r>
        <w:rPr>
          <w:rFonts w:ascii="Times New Roman"/>
          <w:b w:val="false"/>
          <w:i w:val="false"/>
          <w:color w:val="000000"/>
          <w:sz w:val="28"/>
        </w:rPr>
        <w:t>
      2. Перевозчик несет ответственность за всю перевозку груза в соответствии с правилами, установленными настоящей главой, даже если перевозка груза или ее часть осуществлялась фактическим перевозчиком.
</w:t>
      </w:r>
      <w:r>
        <w:br/>
      </w:r>
      <w:r>
        <w:rPr>
          <w:rFonts w:ascii="Times New Roman"/>
          <w:b w:val="false"/>
          <w:i w:val="false"/>
          <w:color w:val="000000"/>
          <w:sz w:val="28"/>
        </w:rPr>
        <w:t>
      3. Соглашение, в соответствии с которым перевозчик принимает на себя обязательства, не предусмотренные настоящей главой, или отказывается от прав, предоставляемых в соответствии с настоящей главой, распространяется на фактического перевозчика только в случае, если он дал на это согласие в письменной форме.
</w:t>
      </w:r>
      <w:r>
        <w:br/>
      </w:r>
      <w:r>
        <w:rPr>
          <w:rFonts w:ascii="Times New Roman"/>
          <w:b w:val="false"/>
          <w:i w:val="false"/>
          <w:color w:val="000000"/>
          <w:sz w:val="28"/>
        </w:rPr>
        <w:t>
      4. Если ответственность несут перевозчик и фактический перевозчик, их ответственность является солидарной.
</w:t>
      </w:r>
      <w:r>
        <w:br/>
      </w:r>
      <w:r>
        <w:rPr>
          <w:rFonts w:ascii="Times New Roman"/>
          <w:b w:val="false"/>
          <w:i w:val="false"/>
          <w:color w:val="000000"/>
          <w:sz w:val="28"/>
        </w:rPr>
        <w:t>
      5. Размер ответственности перевозчика и фактического перевозчика за утрату, недостачу или повреждение (порчу) принятого для перевозки груза либо просрочку его доставки не должен превышать предельный размер ответственности, предусмотренный настоящей главой.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426. Сквозная перевозка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перевозчик выдает сквозной коносамент, которым предусматривается, что часть перевозки груза должна осуществляться не перевозчиком, а другим лицом, сквозным коносаментом может быть предусмотрено, что перевозчик не несет ответственности за утрату, недостачу или повреждение (порчу) принятого для перевозки груза либо просрочку его доставки, вызванные обстоятельствами, имевшими место в то время, когда груз находился в ведении другого лица при осуществлении им части перевозки груза. Обязанность доказывания того, что утрата, недостача или повреждение (порча) принятого для перевозки груза либо просрочка его доставки вызваны такими обстоятельствами, лежит на перевозчике.
</w:t>
      </w:r>
      <w:r>
        <w:br/>
      </w:r>
      <w:r>
        <w:rPr>
          <w:rFonts w:ascii="Times New Roman"/>
          <w:b w:val="false"/>
          <w:i w:val="false"/>
          <w:color w:val="000000"/>
          <w:sz w:val="28"/>
        </w:rPr>
        <w:t>
      2. Лицо, осуществляющее часть перевозки груза, несет ответственность за утрату, недостачу или повреждение (порчу) принятого им для перевозки груза либо за просрочку его доставки, вызванные обстоятельствами, которые имели место во время нахождения груза в его ведении, в соответствии с правилами, установленными настоящей главой об ответственности перевозчика.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Договор морской перевозки пассажира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427. Сущность договора морской перевозки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пассажира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договору морской перевозки пассажира перевозчик обязуется перевезти в порт (пункт) назначения пассажира и багаж в случае его сдачи пассажиром и выдать багаж пассажиру или уполномоченному на получение лицу, а пассажир обязуется уплатить за проезд, а при сдаче багажа - и за провоз багажа.
</w:t>
      </w:r>
      <w:r>
        <w:br/>
      </w:r>
      <w:r>
        <w:rPr>
          <w:rFonts w:ascii="Times New Roman"/>
          <w:b w:val="false"/>
          <w:i w:val="false"/>
          <w:color w:val="000000"/>
          <w:sz w:val="28"/>
        </w:rPr>
        <w:t>
      2. Договор морской перевозки пассажира оформляется билетом, а при сдаче багажа - также багажной квитанцией. Форма билета и багажной квитанции устанавливается правилами перевозок, утверждаемыми уполномоченным органом.
</w:t>
      </w:r>
      <w:r>
        <w:br/>
      </w:r>
      <w:r>
        <w:rPr>
          <w:rFonts w:ascii="Times New Roman"/>
          <w:b w:val="false"/>
          <w:i w:val="false"/>
          <w:color w:val="000000"/>
          <w:sz w:val="28"/>
        </w:rPr>
        <w:t>
      3. Пассажир имеет право провезти в порт (пункт) назначения багаж и каютный багаж.
</w:t>
      </w:r>
      <w:r>
        <w:br/>
      </w:r>
      <w:r>
        <w:rPr>
          <w:rFonts w:ascii="Times New Roman"/>
          <w:b w:val="false"/>
          <w:i w:val="false"/>
          <w:color w:val="000000"/>
          <w:sz w:val="28"/>
        </w:rPr>
        <w:t>
      Если по условиям договора морской перевозки пассажира осуществляется перевозка автотранспортного средства, то каютным считается также багаж, находящийся в (на) автотранспортном средстве.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428. Периоды перевозки пассажира и багажа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Перевозка пассажира и багажа включает в себя следующие периоды:
</w:t>
      </w:r>
      <w:r>
        <w:br/>
      </w:r>
      <w:r>
        <w:rPr>
          <w:rFonts w:ascii="Times New Roman"/>
          <w:b w:val="false"/>
          <w:i w:val="false"/>
          <w:color w:val="000000"/>
          <w:sz w:val="28"/>
        </w:rPr>
        <w:t>
      1) в отношении пассажира и его каютного багажа - период посадки, высадки и нахождения пассажира, а также каютного багажа на борту судна. В перевозку пассажира и багажа включается период доставки морским путем с берега на судно либо наоборот, если ее стоимость включена в стоимость билета или если судно для вспомогательной перевозки предоставлено в распоряжение пассажира перевозчиком;
</w:t>
      </w:r>
      <w:r>
        <w:br/>
      </w:r>
      <w:r>
        <w:rPr>
          <w:rFonts w:ascii="Times New Roman"/>
          <w:b w:val="false"/>
          <w:i w:val="false"/>
          <w:color w:val="000000"/>
          <w:sz w:val="28"/>
        </w:rPr>
        <w:t>
      2) в отношении каютного багажа, сдаваемого пассажиром для доставки на судно или на причал (вокзал) в порту (пункте) назначения, - период с момента принятия каютного багажа перевозчиком, его работником или агентом до его выдачи пассажиру на борту судна или в порту (пункте) назначения;
</w:t>
      </w:r>
      <w:r>
        <w:br/>
      </w:r>
      <w:r>
        <w:rPr>
          <w:rFonts w:ascii="Times New Roman"/>
          <w:b w:val="false"/>
          <w:i w:val="false"/>
          <w:color w:val="000000"/>
          <w:sz w:val="28"/>
        </w:rPr>
        <w:t>
      3) в отношении багажа - период с момента принятия багажа перевозчиком, его работником или агентом на берегу либо на борту судна до момента выдачи багажа пассажиру или уполномоченному на получение багажа лицу.
</w:t>
      </w:r>
      <w:r>
        <w:br/>
      </w:r>
      <w:r>
        <w:rPr>
          <w:rFonts w:ascii="Times New Roman"/>
          <w:b w:val="false"/>
          <w:i w:val="false"/>
          <w:color w:val="000000"/>
          <w:sz w:val="28"/>
        </w:rPr>
        <w:t>
      2. В отношении пассажира перевозка не включает в себя период, в течение которого пассажир находится на морском вокзале, причале или ином портовом сооружении.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429. Отказ от договора морской перевозки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пассажира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Пассажир вправе отказаться от договора морской перевозки пассажира до отхода судна, а также после начала рейса в любом порту, в который судно зайдет для посадки или высадки пассажиров.
</w:t>
      </w:r>
      <w:r>
        <w:br/>
      </w:r>
      <w:r>
        <w:rPr>
          <w:rFonts w:ascii="Times New Roman"/>
          <w:b w:val="false"/>
          <w:i w:val="false"/>
          <w:color w:val="000000"/>
          <w:sz w:val="28"/>
        </w:rPr>
        <w:t>
      2. Перевозчик вправе отказаться от исполнения договора морской перевозки пассажира при наступлении следующих не зависящих от него обстоятельств:
</w:t>
      </w:r>
      <w:r>
        <w:br/>
      </w:r>
      <w:r>
        <w:rPr>
          <w:rFonts w:ascii="Times New Roman"/>
          <w:b w:val="false"/>
          <w:i w:val="false"/>
          <w:color w:val="000000"/>
          <w:sz w:val="28"/>
        </w:rPr>
        <w:t>
      1) военных или иных действий, создающих угрозу захвата судна;
</w:t>
      </w:r>
      <w:r>
        <w:br/>
      </w:r>
      <w:r>
        <w:rPr>
          <w:rFonts w:ascii="Times New Roman"/>
          <w:b w:val="false"/>
          <w:i w:val="false"/>
          <w:color w:val="000000"/>
          <w:sz w:val="28"/>
        </w:rPr>
        <w:t>
      2) блокады порта (пункта) отправления или порта (пункта) назначения;
</w:t>
      </w:r>
      <w:r>
        <w:br/>
      </w:r>
      <w:r>
        <w:rPr>
          <w:rFonts w:ascii="Times New Roman"/>
          <w:b w:val="false"/>
          <w:i w:val="false"/>
          <w:color w:val="000000"/>
          <w:sz w:val="28"/>
        </w:rPr>
        <w:t>
      3) привлечения судна для государственных нужд;
</w:t>
      </w:r>
      <w:r>
        <w:br/>
      </w:r>
      <w:r>
        <w:rPr>
          <w:rFonts w:ascii="Times New Roman"/>
          <w:b w:val="false"/>
          <w:i w:val="false"/>
          <w:color w:val="000000"/>
          <w:sz w:val="28"/>
        </w:rPr>
        <w:t>
      4) гибели судна или его захвата;
</w:t>
      </w:r>
      <w:r>
        <w:br/>
      </w:r>
      <w:r>
        <w:rPr>
          <w:rFonts w:ascii="Times New Roman"/>
          <w:b w:val="false"/>
          <w:i w:val="false"/>
          <w:color w:val="000000"/>
          <w:sz w:val="28"/>
        </w:rPr>
        <w:t>
      5) признания судна непригодным к плаванию;
</w:t>
      </w:r>
      <w:r>
        <w:br/>
      </w:r>
      <w:r>
        <w:rPr>
          <w:rFonts w:ascii="Times New Roman"/>
          <w:b w:val="false"/>
          <w:i w:val="false"/>
          <w:color w:val="000000"/>
          <w:sz w:val="28"/>
        </w:rPr>
        <w:t>
      6) чрезвычайных ситуаций природного и техногенного характера;
</w:t>
      </w:r>
      <w:r>
        <w:br/>
      </w:r>
      <w:r>
        <w:rPr>
          <w:rFonts w:ascii="Times New Roman"/>
          <w:b w:val="false"/>
          <w:i w:val="false"/>
          <w:color w:val="000000"/>
          <w:sz w:val="28"/>
        </w:rPr>
        <w:t>
      7) в иных случаях, предусмотренных законодательными актами Республики Казахстан.
</w:t>
      </w:r>
      <w:r>
        <w:br/>
      </w:r>
      <w:r>
        <w:rPr>
          <w:rFonts w:ascii="Times New Roman"/>
          <w:b w:val="false"/>
          <w:i w:val="false"/>
          <w:color w:val="000000"/>
          <w:sz w:val="28"/>
        </w:rPr>
        <w:t>
      3. Перевозчик, отказавшийся от исполнения договора морской перевозки пассажира при наступлении обстоятельств, предусмотренных настоящей статьей, обязан за свой счет доставить пассажира по его требованию в порт (пункт) отправления или возместить пассажиру понесенные им расходы.
</w:t>
      </w:r>
      <w:r>
        <w:br/>
      </w:r>
      <w:r>
        <w:rPr>
          <w:rFonts w:ascii="Times New Roman"/>
          <w:b w:val="false"/>
          <w:i w:val="false"/>
          <w:color w:val="000000"/>
          <w:sz w:val="28"/>
        </w:rPr>
        <w:t>
      4. При отказе пассажира от исполнения договора морской перевозки до отхода судна ему возвращается вся сумма, уплаченная за проезд и провоз багажа, а после начала рейса - часть суммы, уплаченная за проезд и провоз багажа в размере, пропорциональном расстоянию, на которое перевозка пассажира не была осуществлена.
</w:t>
      </w:r>
      <w:r>
        <w:br/>
      </w:r>
      <w:r>
        <w:rPr>
          <w:rFonts w:ascii="Times New Roman"/>
          <w:b w:val="false"/>
          <w:i w:val="false"/>
          <w:color w:val="000000"/>
          <w:sz w:val="28"/>
        </w:rPr>
        <w:t>
      5. Возврат платы за проезд и провоз багажа производится в порядке, определяемом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430. Изменение договора морской перевозки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пассажира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 вправе задержать отход судна, изменить маршрут перевозки пассажира, место посадки и (или) высадки пассажира, если такие действия необходимы вследствие чрезвычайных ситуаций природного и техногенного характера в порту (пункте) отправления, порту (пункте) назначения или в пути следования по маршруту перевозки пассажира, а также вследствие других обстоятельств, не зависящих от перевозчика.
</w:t>
      </w:r>
      <w:r>
        <w:br/>
      </w:r>
      <w:r>
        <w:rPr>
          <w:rFonts w:ascii="Times New Roman"/>
          <w:b w:val="false"/>
          <w:i w:val="false"/>
          <w:color w:val="000000"/>
          <w:sz w:val="28"/>
        </w:rPr>
        <w:t>
      В случаях, указанных в настоящем пункте, перевозчик обязан за свой счет доставить пассажира по его требованию в порт (пункт) отправления или возместить пассажиру понесенные им расходы.
</w:t>
      </w:r>
      <w:r>
        <w:br/>
      </w:r>
      <w:r>
        <w:rPr>
          <w:rFonts w:ascii="Times New Roman"/>
          <w:b w:val="false"/>
          <w:i w:val="false"/>
          <w:color w:val="000000"/>
          <w:sz w:val="28"/>
        </w:rPr>
        <w:t>
      2. Правила, установленные пунктом 1 настоящей статьи, не затрагивают права пассажира отказаться от договора морской перевозки пассажира.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431. Ответственность и освобождение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ответственности перевозчика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Ответственность за неисполнения или ненадлежащего исполнения обязательств, вытекающих из договора морской перевозки пассажира, в части, не регламентированной положениями настоящей главы, наступает в соответствии с главой 7 раздела 1 настоящего Кодекса.
</w:t>
      </w:r>
      <w:r>
        <w:br/>
      </w:r>
      <w:r>
        <w:rPr>
          <w:rFonts w:ascii="Times New Roman"/>
          <w:b w:val="false"/>
          <w:i w:val="false"/>
          <w:color w:val="000000"/>
          <w:sz w:val="28"/>
        </w:rPr>
        <w:t>
      2. Перевозчик не отвечает по обязательствам, если докажет, что судно выбыло из его обладания в результате противоправных действий других лиц. Ответственность в таких случаях несут лица, противоправно завладевшие судном. При наличии вины перевозчика в противоправном изъятии судна из его обладания ответственность может быть возложена как на перевозчика, так и на лиц, завладевших судном.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432. Фактический перевозчик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осуществление перевозки пассажира или ее части поручено фактическому перевозчику, перевозчик несет ответственность, установленную настоящей главой, за всю перевозку пассажира. При этом фактический перевозчик имеет права и обязанности, предусмотренные настоящей главой, в отношении осуществляемой им перевозки пассажира.
</w:t>
      </w:r>
      <w:r>
        <w:br/>
      </w:r>
      <w:r>
        <w:rPr>
          <w:rFonts w:ascii="Times New Roman"/>
          <w:b w:val="false"/>
          <w:i w:val="false"/>
          <w:color w:val="000000"/>
          <w:sz w:val="28"/>
        </w:rPr>
        <w:t>
      2. В отношении перевозки пассажира, осуществляемой фактическим перевозчиком, перевозчик несет ответственность за действия (бездействие) фактического перевозчика, его работников или агентов, действовавших в пределах своих обязанностей (полномочий).
</w:t>
      </w:r>
      <w:r>
        <w:br/>
      </w:r>
      <w:r>
        <w:rPr>
          <w:rFonts w:ascii="Times New Roman"/>
          <w:b w:val="false"/>
          <w:i w:val="false"/>
          <w:color w:val="000000"/>
          <w:sz w:val="28"/>
        </w:rPr>
        <w:t>
      3. Дополнительные обязанности фактического перевозчика устанавливаются соглашением, заключенным в письменной форме.
</w:t>
      </w:r>
      <w:r>
        <w:br/>
      </w:r>
      <w:r>
        <w:rPr>
          <w:rFonts w:ascii="Times New Roman"/>
          <w:b w:val="false"/>
          <w:i w:val="false"/>
          <w:color w:val="000000"/>
          <w:sz w:val="28"/>
        </w:rPr>
        <w:t>
      4. Если ответственность несут перевозчик и фактический перевозчик, их ответственность является солидарной.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433. Расписание перевозки пассажиров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Перевозка пассажиров пассажирским судном организуется перевозчиком по расписанию.
</w:t>
      </w:r>
      <w:r>
        <w:br/>
      </w:r>
      <w:r>
        <w:rPr>
          <w:rFonts w:ascii="Times New Roman"/>
          <w:b w:val="false"/>
          <w:i w:val="false"/>
          <w:color w:val="000000"/>
          <w:sz w:val="28"/>
        </w:rPr>
        <w:t>
      Изменение расписания перевозки пассажиров осуществляется в соответствии с правилами перевозок.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434. Организация перевозки пассажиров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предложениям заинтересованных лиц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Перевозки пассажиров могут быть организованы по предложениям заинтересованных лиц с заключением соответствующего договора. Плата за такие перевозки, в том числе плата за провоз пассажира и его багажа, устанавливается соглашением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Договор фрахтования судна с экипажем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(тайм-чартере)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435. Содержание тайм-чартера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тайм-чартере должны быть указаны наименования сторон, название судна, его технические и эксплуатационные данные (грузоподъемность, грузовместимость, скорость и другие), район плавания, цель фрахтования, время, место передачи и возврата судна, ставка фрахта, срок действия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436. Договор субфрахтования судна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(субтайм-чартер)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тайм-чартером не предусмотрено иное, фрахтователь в пределах предоставленных тайм чартером прав имеет право заключить от своего имени субтайм-чартер. Заключение субтайм-чартера не освобождает фрахтователя от исполнения им тайм-чартера, заключенного с фрахтовщиком.
</w:t>
      </w:r>
      <w:r>
        <w:br/>
      </w:r>
      <w:r>
        <w:rPr>
          <w:rFonts w:ascii="Times New Roman"/>
          <w:b w:val="false"/>
          <w:i w:val="false"/>
          <w:color w:val="000000"/>
          <w:sz w:val="28"/>
        </w:rPr>
        <w:t>
      2. Правила, предусмотренные настоящей главой, применяются к субтайм-чартеру.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437. Обеспечение мореходного состояния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судна по тайм-чартеру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Судовладелец обязан привести судно в мореходное состояние к моменту его передачи фрахтователю принять меры по обеспечению годности судна (его корпуса, двигателя и оборудования) для целей фрахтования, предусмотренных тайм-чартером, по укомплектованию судна экипажем и надлежащему снаряжению судна.
</w:t>
      </w:r>
      <w:r>
        <w:br/>
      </w:r>
      <w:r>
        <w:rPr>
          <w:rFonts w:ascii="Times New Roman"/>
          <w:b w:val="false"/>
          <w:i w:val="false"/>
          <w:color w:val="000000"/>
          <w:sz w:val="28"/>
        </w:rPr>
        <w:t>
      2. Фрахтовщик обязан также в течение срока действия тайм-чартера поддерживать судно в мореходном состоянии, оплачивать расходы на страхование судна и своей ответственности, а также на содержание членов экипажа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438. Обязанности фрахтователя по коммерческой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эксплуатации судна и его возврату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Фрахтователь обязан пользоваться судном и услугами членов его экипажа в соответствии с целями и условиями их предоставления, определенными тайм-чартером. Фрахтователь оплачивает расходы, связанные с коммерческой эксплуатацией судна.
</w:t>
      </w:r>
      <w:r>
        <w:br/>
      </w:r>
      <w:r>
        <w:rPr>
          <w:rFonts w:ascii="Times New Roman"/>
          <w:b w:val="false"/>
          <w:i w:val="false"/>
          <w:color w:val="000000"/>
          <w:sz w:val="28"/>
        </w:rPr>
        <w:t>
      Доходы, полученные в результате пользования зафрахтованным судном и услугами членов его экипажа, являются собственностью фрахтователя, за исключением доходов, полученных от спасания, которые распределяются между фрахтовщиком и фрахтователем в соответствии со статьей 443 настоящего Кодекса.
</w:t>
      </w:r>
      <w:r>
        <w:br/>
      </w:r>
      <w:r>
        <w:rPr>
          <w:rFonts w:ascii="Times New Roman"/>
          <w:b w:val="false"/>
          <w:i w:val="false"/>
          <w:color w:val="000000"/>
          <w:sz w:val="28"/>
        </w:rPr>
        <w:t>
      2. По окончании срока действия тайм-чартера фрахтователь обязан возвратить судно фрахтовщику в том состоянии, в каком оно было получено им, с учетом нормального износа судна.
</w:t>
      </w:r>
      <w:r>
        <w:br/>
      </w:r>
      <w:r>
        <w:rPr>
          <w:rFonts w:ascii="Times New Roman"/>
          <w:b w:val="false"/>
          <w:i w:val="false"/>
          <w:color w:val="000000"/>
          <w:sz w:val="28"/>
        </w:rPr>
        <w:t>
      3. При несвоевременном возврате судна фрахтователь уплачивает за задержку судна сумму в размере фрахта, предусмотренного тайм-чартером, или сумму, соответствующую рыночной ставке фрахта, если она превышает ставку фрахта, предусмотренную тайм-чартером.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439. Ответственность фрахтователя перед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грузовладельцем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судно предоставлено фрахтователю для перевозки груза, фрахтователь вправе от своего имени заключать договоры перевозки груза, подписывать чартеры, выдавать коносаменты, морские накладные. В этом случае фрахтователь несет ответственность перед грузовладельцем в соответствии с нормами главы 7 Раздела 1 и статьями 422-426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440. Подчиненность членов экипажа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Капитан судна и другие члены экипажа судна подчиняются распоряжениям фрахтовщика, относящимся к управлению судном, в том числе к судовождению, внутреннему распорядку на судне и составу его экипажа.
</w:t>
      </w:r>
      <w:r>
        <w:br/>
      </w:r>
      <w:r>
        <w:rPr>
          <w:rFonts w:ascii="Times New Roman"/>
          <w:b w:val="false"/>
          <w:i w:val="false"/>
          <w:color w:val="000000"/>
          <w:sz w:val="28"/>
        </w:rPr>
        <w:t>
      2. Для капитана и других членов экипажа судна обязательны распоряжения фрахтователя, касающиеся коммерческой эксплуатации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441. Освобождение фрахтователя от ответственности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убытки, причиненные спасанием, гибелью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повреждением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Фрахтователь не несет ответственности за убытки, причиненные спасанием, гибелью или повреждением зафрахтованного судна, если не доказано, что убытки причинены по вине фрахтователя.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442. Уплата фрахта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Фрахтователь уплачивает фрахтовщику фрахт в порядке и сроки, предусмотренные тайм-чартером. Фрахтователь освобождается от уплаты фрахта и расходов на судно за время, в течение которого судно было непригодно для эксплуатации вследствие немореходного состояния.
</w:t>
      </w:r>
      <w:r>
        <w:br/>
      </w:r>
      <w:r>
        <w:rPr>
          <w:rFonts w:ascii="Times New Roman"/>
          <w:b w:val="false"/>
          <w:i w:val="false"/>
          <w:color w:val="000000"/>
          <w:sz w:val="28"/>
        </w:rPr>
        <w:t>
      В случае непригодности судна для эксплуатации по вине фрахтователя фрахтовщик имеет право на фрахт, предусмотренный тайм-чартером, независимо от возмещения фрахтователем причиненных фрахтовщику убытков.
</w:t>
      </w:r>
      <w:r>
        <w:br/>
      </w:r>
      <w:r>
        <w:rPr>
          <w:rFonts w:ascii="Times New Roman"/>
          <w:b w:val="false"/>
          <w:i w:val="false"/>
          <w:color w:val="000000"/>
          <w:sz w:val="28"/>
        </w:rPr>
        <w:t>
      2. В случае просрочки фрахтователем уплаты фрахта свыше пятнадцати календарных дней судовладелец имеет право без предупреждения изъять судно у фрахтователя и взыскать с него причиненные просрочкой убытки.
</w:t>
      </w:r>
      <w:r>
        <w:br/>
      </w:r>
      <w:r>
        <w:rPr>
          <w:rFonts w:ascii="Times New Roman"/>
          <w:b w:val="false"/>
          <w:i w:val="false"/>
          <w:color w:val="000000"/>
          <w:sz w:val="28"/>
        </w:rPr>
        <w:t>
      3. В случае гибели судна фрахт подлежит уплате со дня, предусмотренного тайм-чартером, на день гибели судна или, если этот день установить невозможно, на день получения последнего известия о судне.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443. Вознаграждение за оказание услуг по спасанию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Вознаграждение, причитающееся судну за услуги по спасанию, оказанные до окончания действия тайм-чартера, распределяется в равных долях между фрахтовщиком и фрахтователем за вычетом расходов на спасание и причитающейся экипажу судна доли вознаграждения.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Договор фрахтования судна без экипажа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(бербоут-чартер)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444. Содержание бербоут-чартера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бербоут-чартере должны быть указаны наименования сторон, название судна, его класс, флаг, технические и эксплуатационные данные (грузоподъемность, грузовместимость, скорость и другие), количество расходуемого им топлива, район плавания, цель фрахтования, время, место передачи и возврата судна, ставка фрахта, срок действия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445. Договор субфрахтования судна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(суббербоут-чартер)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бербоут-чартером не предусмотрено иное, фрахтователь в пределах предоставленных бербоут-чартером прав вправе заключать от своего имени суббербоут-чартер. Заключение суббербоут-чартера не освобождает фрахтователя от исполнения бербоут-чартера, заключенного им с фрахтовщиком.
</w:t>
      </w:r>
      <w:r>
        <w:br/>
      </w:r>
      <w:r>
        <w:rPr>
          <w:rFonts w:ascii="Times New Roman"/>
          <w:b w:val="false"/>
          <w:i w:val="false"/>
          <w:color w:val="000000"/>
          <w:sz w:val="28"/>
        </w:rPr>
        <w:t>
      2. Правила, предусмотренные настоящей главой, применяются к суббербоут-чартеру.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446. Договор димайз-чартера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Правила, предусмотренные настоящей главой, применяются к димайз-чартеру.
</w:t>
      </w:r>
      <w:r>
        <w:br/>
      </w:r>
      <w:r>
        <w:rPr>
          <w:rFonts w:ascii="Times New Roman"/>
          <w:b w:val="false"/>
          <w:i w:val="false"/>
          <w:color w:val="000000"/>
          <w:sz w:val="28"/>
        </w:rPr>
        <w:t>
      2. Если бербоут-чартером не предусмотрено иное, фрахтователь в пределах предоставленных бербоут-чартером прав вправе заключать от своего имени димайз-чартер. Заключение димайз-чартера не освобождает фрахтователя от исполнения бербоут-чартера, заключенного им с фрахтовщиком.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447. Обеспечение мореходного состояния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судна по бербоут-чартеру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Фрахтовщик обязан привести судно в мореходное состояние к моменту его передачи фрахтователю принять меры по обеспечению годности судна (его корпуса, двигателя и оборудования) для целей фрахтования, предусмотренных бербоут-чартером.
</w:t>
      </w:r>
      <w:r>
        <w:br/>
      </w:r>
      <w:r>
        <w:rPr>
          <w:rFonts w:ascii="Times New Roman"/>
          <w:b w:val="false"/>
          <w:i w:val="false"/>
          <w:color w:val="000000"/>
          <w:sz w:val="28"/>
        </w:rPr>
        <w:t>
      2. Фрахтователь обязан в течение срока действия бербоут-чартера поддерживать судно в мореходном состоянии, при этом устранение скрытых недостатков судна является обязанностью фрахтовщика.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448. Комплектование экипажа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Комплектование экипажа судна осуществляет фрахтователь. Фрахтователь вправе укомплектовать экипаж судна как лицами, ранее не являвшимися членами экипажа данного судна, так и лицами, ранее являвшимися членами экипажа данного судна. Независимо от способа комплектования экипажа судна капитан судна и другие члены экипажа судна подчиняются фрахтователю.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449. Обязанности фрахтователя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эксплуатации судна и его возврату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Фрахтователь осуществляет эксплуатацию судна в соответствии с условиями бербоут-чартера и несет все связанные с его эксплуатацией расходы, в том числе расходы на содержание членов экипажа судна.
</w:t>
      </w:r>
      <w:r>
        <w:br/>
      </w:r>
      <w:r>
        <w:rPr>
          <w:rFonts w:ascii="Times New Roman"/>
          <w:b w:val="false"/>
          <w:i w:val="false"/>
          <w:color w:val="000000"/>
          <w:sz w:val="28"/>
        </w:rPr>
        <w:t>
      2. По окончании срока действия бербоут-чартера фрахтователь обязан возвратить судно фрахтовщику в том состоянии, в каком оно было получено им, с учетом нормального износа.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450. Ответственность фрахтователя перед третьими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Фрахтователь несет ответственность перед третьими лицами по их требованиям, возникающим в связи с эксплуатацией судна, за исключением требований возмещения ущерба от загрязнения моря с судов нефтью и ущерба в связи с морской перевозкой опасных грузов.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451. Убытки, причиненные спасанием,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гибелью или повреждением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Убытки, причиненные спасанием, гибелью или повреждением судна, несет фрахтователь, если не докажет, что убытки причинены не по его вине.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452. Уплата фрахта фрахтовщику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Фрахтователь уплачивает фрахтовщику фрахт за месяц вперед по ставке, согласованной сторонами. Фрахтователь освобождается от уплаты фрахта и расходов на судно за время, в течение которого судно было непригодно к эксплуатации вследствие немореходного состояния, если только непригодность судна не наступила по вине фрахтователя.
</w:t>
      </w:r>
      <w:r>
        <w:br/>
      </w:r>
      <w:r>
        <w:rPr>
          <w:rFonts w:ascii="Times New Roman"/>
          <w:b w:val="false"/>
          <w:i w:val="false"/>
          <w:color w:val="000000"/>
          <w:sz w:val="28"/>
        </w:rPr>
        <w:t>
      2. В случае просрочки уплаты фрахта свыше пятнадцати календарных дней фрахтовщик имеет право без предупреждения изъять судно у фрахтователя, за исключением случая, предусмотренного статьей 453 настоящего Кодекса, и взыскать с фрахтователя причиненные такой просрочкой убытки.
</w:t>
      </w:r>
      <w:r>
        <w:br/>
      </w:r>
      <w:r>
        <w:rPr>
          <w:rFonts w:ascii="Times New Roman"/>
          <w:b w:val="false"/>
          <w:i w:val="false"/>
          <w:color w:val="000000"/>
          <w:sz w:val="28"/>
        </w:rPr>
        <w:t>
      3. В случае гибели судна фрахт подлежит уплате со дня, предусмотренного бербоут-чартером, на день гибели судна или, если этот день установить невозможно, на день получения последнего известия о судне.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453. Недопустимость изъятия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бербоут-чартеру с условием выкупа судна в соответствии с правилами, установленными статьей 454 настоящего Кодекса, фрахтовщик не вправе изъять судно у фрахтователя в случае просрочки уплаты фрахта свыше пятнадцати календарных дней, если такая просрочка вызвана обстоятельствами, не зависящими от фрахтователя, но вправе взыскать с фрахтователя причиненные просрочкой убытки.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454. Выкуп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бербоут-чартеру с условием выкупа судна фрахтователем по истечении срока действия бербоут-чартера судно переходит в собственность фрахтователя, если фрахтователь исполнил свои обязательства по бербоут-чартеру и произвел последнюю уплату фрахта в соответствии с пунктом 1 статьи 452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455. Ответственность за недостатки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выкупленного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Фрахтовщик несет ответственность за любые недостатки выкупленного фрахтователем судна, в том числе за скрытые недостатки, если фрахтователь докажет, что такие недостатки возникли до передачи ему судна или по возникшим до его передачи причинам.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Договор буксировки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456. Договор буксировки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договору буксировки владелец одного судна обязуется за вознаграждение буксировать другое судно или иной плавучий объект на определенное расстояние либо для выполнения маневров в акватории порта, в том числе для ввода судна или иного плавучего объекта в порт либо вывода его из 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457. Обязанности сторон договора буксировки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Каждая из сторон договора буксировки обязана заблаговременно привести свое судно или иной плавучий объект в состояние, годное для буксировки.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458. Ответственность при морской буксировке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Морская буксировка осуществляется под управлением капитана буксирующего судна.
</w:t>
      </w:r>
      <w:r>
        <w:br/>
      </w:r>
      <w:r>
        <w:rPr>
          <w:rFonts w:ascii="Times New Roman"/>
          <w:b w:val="false"/>
          <w:i w:val="false"/>
          <w:color w:val="000000"/>
          <w:sz w:val="28"/>
        </w:rPr>
        <w:t>
      Ответственность за ущерб, причиненный при морской буксировке буксируемому судну или иному плавучему объекту либо находящимся на них людям или имуществу, несет владелец буксирующего судна, если не докажет, что ущерб причинен не по его вине.
</w:t>
      </w:r>
      <w:r>
        <w:br/>
      </w:r>
      <w:r>
        <w:rPr>
          <w:rFonts w:ascii="Times New Roman"/>
          <w:b w:val="false"/>
          <w:i w:val="false"/>
          <w:color w:val="000000"/>
          <w:sz w:val="28"/>
        </w:rPr>
        <w:t>
      2. Стороны договора морской буксировки вправе соглашением в письменной форме возложить обязанность по управлению морской буксировкой на капитана буксируемого судна или иного плавучего объекта. В этом случае ответственность за ущерб, причиненный при морской буксировке буксирующему судну либо находящимся на нем людям или имуществу, несет владелец буксируемого судна или иного плавучего объекта, если не докажет, что ущерб причинен не по его вине.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459. Ответственность при портовой буксировке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Портовая буксировка осуществляется под управлением капитана буксируемого судна или иного плавучего объекта.
</w:t>
      </w:r>
      <w:r>
        <w:br/>
      </w:r>
      <w:r>
        <w:rPr>
          <w:rFonts w:ascii="Times New Roman"/>
          <w:b w:val="false"/>
          <w:i w:val="false"/>
          <w:color w:val="000000"/>
          <w:sz w:val="28"/>
        </w:rPr>
        <w:t>
      Ответственность за ущерб, причиненный при портовой буксировке буксирующему судну либо находящимся на нем людям или имуществу, несет владелец буксируемого судна или иного плавучего объекта, если не докажет, что ущерб причинен не по его вине.
</w:t>
      </w:r>
      <w:r>
        <w:br/>
      </w:r>
      <w:r>
        <w:rPr>
          <w:rFonts w:ascii="Times New Roman"/>
          <w:b w:val="false"/>
          <w:i w:val="false"/>
          <w:color w:val="000000"/>
          <w:sz w:val="28"/>
        </w:rPr>
        <w:t>
      2. Стороны договора вправе соглашением в письменной форме возложить обязанность по управлению портовой буксировкой на капитана, буксирующего судна. В этом случае ответственность за ущерб, причиненный при портовой буксировке буксируемому судну или иному плавучему объекту либо находящимся на них людям или имуществу, несет владелец буксирующего судна, если не докажет, что ущерб причинен не по его вине.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460. Ответственность при буксировке в ледовых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условиях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Владелец буксирующего судна не отвечает за ущерб, причиненный при буксировке в ледовых условиях буксируемому судну или иному плавучему объекту либо находящимся на них людям или имуществу, если не доказано, что ущерб причинен по его вине.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Договор транспортной экспедиции,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морского агентирования, морского посредничества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461. Договор транспортной экспедиции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Договор транспортной экспедиции заключается в соответствии с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Гражданским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кодексом Республики Казахстан, настоящим Кодексом и правилами осуществления экспедиторской деятельности на транспорте, утверждаемыми Правительством Республики Казахстан.
</w:t>
      </w:r>
      <w:r>
        <w:br/>
      </w:r>
      <w:r>
        <w:rPr>
          <w:rFonts w:ascii="Times New Roman"/>
          <w:b w:val="false"/>
          <w:i w:val="false"/>
          <w:color w:val="000000"/>
          <w:sz w:val="28"/>
        </w:rPr>
        <w:t>
      2. По договору транспортной экспедиции одна сторона (экспедитор) обязуется за вознаграждение и за счет другой стороны (клиента, отправителя или получателя груза) выполнить или организовать выполнение определенных договором экспедиции услуг, связанных с перевозкой груза, в том числе заключить от имени клиента или от своего имени договор перевозки груза.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462. Договор морского агентирования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Договор морского агентирования является договором транспортной экспедиции, заключенным между морским агентом и судовладельцем.
</w:t>
      </w:r>
      <w:r>
        <w:br/>
      </w:r>
      <w:r>
        <w:rPr>
          <w:rFonts w:ascii="Times New Roman"/>
          <w:b w:val="false"/>
          <w:i w:val="false"/>
          <w:color w:val="000000"/>
          <w:sz w:val="28"/>
        </w:rPr>
        <w:t>
      2. По договору морского агентирования морской агент обязуется за вознаграждение и за счет судовладельца выполнить или организовать выполнение определенных договором услуг, связанных с перевозкой груза.
</w:t>
      </w:r>
      <w:r>
        <w:br/>
      </w:r>
      <w:r>
        <w:rPr>
          <w:rFonts w:ascii="Times New Roman"/>
          <w:b w:val="false"/>
          <w:i w:val="false"/>
          <w:color w:val="000000"/>
          <w:sz w:val="28"/>
        </w:rPr>
        <w:t>
      В пределах полномочий, определенных договором, морской агент от своего имени или от имени судовладельца:
</w:t>
      </w:r>
      <w:r>
        <w:br/>
      </w:r>
      <w:r>
        <w:rPr>
          <w:rFonts w:ascii="Times New Roman"/>
          <w:b w:val="false"/>
          <w:i w:val="false"/>
          <w:color w:val="000000"/>
          <w:sz w:val="28"/>
        </w:rPr>
        <w:t>
      1) выполняет необходимые действия, связанные с приходом судна в порт, пребыванием судна в порту и выходом судна из порта;
</w:t>
      </w:r>
      <w:r>
        <w:br/>
      </w:r>
      <w:r>
        <w:rPr>
          <w:rFonts w:ascii="Times New Roman"/>
          <w:b w:val="false"/>
          <w:i w:val="false"/>
          <w:color w:val="000000"/>
          <w:sz w:val="28"/>
        </w:rPr>
        <w:t>
      2) оплачивает суммы, подлежащие уплате в связи с пребыванием судна в порту;
</w:t>
      </w:r>
      <w:r>
        <w:br/>
      </w:r>
      <w:r>
        <w:rPr>
          <w:rFonts w:ascii="Times New Roman"/>
          <w:b w:val="false"/>
          <w:i w:val="false"/>
          <w:color w:val="000000"/>
          <w:sz w:val="28"/>
        </w:rPr>
        <w:t>
      3) оказывает помощь капитану судна в организации снабжения судна и его обслуживания в порту;
</w:t>
      </w:r>
      <w:r>
        <w:br/>
      </w:r>
      <w:r>
        <w:rPr>
          <w:rFonts w:ascii="Times New Roman"/>
          <w:b w:val="false"/>
          <w:i w:val="false"/>
          <w:color w:val="000000"/>
          <w:sz w:val="28"/>
        </w:rPr>
        <w:t>
      4) заключает договор морской перевозки груза;
</w:t>
      </w:r>
      <w:r>
        <w:br/>
      </w:r>
      <w:r>
        <w:rPr>
          <w:rFonts w:ascii="Times New Roman"/>
          <w:b w:val="false"/>
          <w:i w:val="false"/>
          <w:color w:val="000000"/>
          <w:sz w:val="28"/>
        </w:rPr>
        <w:t>
      5) оформляет документы на груз;
</w:t>
      </w:r>
      <w:r>
        <w:br/>
      </w:r>
      <w:r>
        <w:rPr>
          <w:rFonts w:ascii="Times New Roman"/>
          <w:b w:val="false"/>
          <w:i w:val="false"/>
          <w:color w:val="000000"/>
          <w:sz w:val="28"/>
        </w:rPr>
        <w:t>
      6) получает причитающиеся судовладельцу суммы по требованиям, вытекающим из договора морской перевозки груза;
</w:t>
      </w:r>
      <w:r>
        <w:br/>
      </w:r>
      <w:r>
        <w:rPr>
          <w:rFonts w:ascii="Times New Roman"/>
          <w:b w:val="false"/>
          <w:i w:val="false"/>
          <w:color w:val="000000"/>
          <w:sz w:val="28"/>
        </w:rPr>
        <w:t>
      7) совершает иные действия в соответствии с договором.
</w:t>
      </w:r>
      <w:r>
        <w:br/>
      </w:r>
      <w:r>
        <w:rPr>
          <w:rFonts w:ascii="Times New Roman"/>
          <w:b w:val="false"/>
          <w:i w:val="false"/>
          <w:color w:val="000000"/>
          <w:sz w:val="28"/>
        </w:rPr>
        <w:t>
      3. Морской агент вправе совершать юридические и иные действия с согласия судовладельца также в пользу другой стороны, уполномочившей его на такие действия.
</w:t>
      </w:r>
      <w:r>
        <w:br/>
      </w:r>
      <w:r>
        <w:rPr>
          <w:rFonts w:ascii="Times New Roman"/>
          <w:b w:val="false"/>
          <w:i w:val="false"/>
          <w:color w:val="000000"/>
          <w:sz w:val="28"/>
        </w:rPr>
        <w:t>
      4. В целях исполнения договора морской агент вправе заключать договоры морского агентирования с другими лицами, оставаясь ответственным перед судовладельцем за действия морского субагента. Морской субагент не вправе заключать с третьими лицами сделки от имени судовладельца, если только морской субагент не действует на основе передоверия.
</w:t>
      </w:r>
      <w:r>
        <w:br/>
      </w:r>
      <w:r>
        <w:rPr>
          <w:rFonts w:ascii="Times New Roman"/>
          <w:b w:val="false"/>
          <w:i w:val="false"/>
          <w:color w:val="000000"/>
          <w:sz w:val="28"/>
        </w:rPr>
        <w:t>
      5. Морской агент обязан:
</w:t>
      </w:r>
      <w:r>
        <w:br/>
      </w:r>
      <w:r>
        <w:rPr>
          <w:rFonts w:ascii="Times New Roman"/>
          <w:b w:val="false"/>
          <w:i w:val="false"/>
          <w:color w:val="000000"/>
          <w:sz w:val="28"/>
        </w:rPr>
        <w:t>
      1) добросовестно осуществлять деятельность в интересах судовладельца и в соответствии с практикой морского агентирования;
</w:t>
      </w:r>
      <w:r>
        <w:br/>
      </w:r>
      <w:r>
        <w:rPr>
          <w:rFonts w:ascii="Times New Roman"/>
          <w:b w:val="false"/>
          <w:i w:val="false"/>
          <w:color w:val="000000"/>
          <w:sz w:val="28"/>
        </w:rPr>
        <w:t>
      2) действовать в пределах своих полномочий;
</w:t>
      </w:r>
      <w:r>
        <w:br/>
      </w:r>
      <w:r>
        <w:rPr>
          <w:rFonts w:ascii="Times New Roman"/>
          <w:b w:val="false"/>
          <w:i w:val="false"/>
          <w:color w:val="000000"/>
          <w:sz w:val="28"/>
        </w:rPr>
        <w:t>
      3) сообщать судовладельцу по его требованию все сведения о ходе исполнения поручений;
</w:t>
      </w:r>
      <w:r>
        <w:br/>
      </w:r>
      <w:r>
        <w:rPr>
          <w:rFonts w:ascii="Times New Roman"/>
          <w:b w:val="false"/>
          <w:i w:val="false"/>
          <w:color w:val="000000"/>
          <w:sz w:val="28"/>
        </w:rPr>
        <w:t>
      4) передать судовладельцу без промедления все полученное по совершенной сделке;
</w:t>
      </w:r>
      <w:r>
        <w:br/>
      </w:r>
      <w:r>
        <w:rPr>
          <w:rFonts w:ascii="Times New Roman"/>
          <w:b w:val="false"/>
          <w:i w:val="false"/>
          <w:color w:val="000000"/>
          <w:sz w:val="28"/>
        </w:rPr>
        <w:t>
      5) вести учет расходования средств;
</w:t>
      </w:r>
      <w:r>
        <w:br/>
      </w:r>
      <w:r>
        <w:rPr>
          <w:rFonts w:ascii="Times New Roman"/>
          <w:b w:val="false"/>
          <w:i w:val="false"/>
          <w:color w:val="000000"/>
          <w:sz w:val="28"/>
        </w:rPr>
        <w:t>
      6) предоставлять судовладельцу отчеты о выполнении поручений с приложением соответствующих документов, если это требуется по характеру поручений.
</w:t>
      </w:r>
      <w:r>
        <w:br/>
      </w:r>
      <w:r>
        <w:rPr>
          <w:rFonts w:ascii="Times New Roman"/>
          <w:b w:val="false"/>
          <w:i w:val="false"/>
          <w:color w:val="000000"/>
          <w:sz w:val="28"/>
        </w:rPr>
        <w:t>
      6. Судовладелец, если иное не предусмотрено договором, обязан:
</w:t>
      </w:r>
      <w:r>
        <w:br/>
      </w:r>
      <w:r>
        <w:rPr>
          <w:rFonts w:ascii="Times New Roman"/>
          <w:b w:val="false"/>
          <w:i w:val="false"/>
          <w:color w:val="000000"/>
          <w:sz w:val="28"/>
        </w:rPr>
        <w:t>
      1) предоставлять морскому агенту средства, достаточные для совершения действий, в соответствии с договором морского агентирования;
</w:t>
      </w:r>
      <w:r>
        <w:br/>
      </w:r>
      <w:r>
        <w:rPr>
          <w:rFonts w:ascii="Times New Roman"/>
          <w:b w:val="false"/>
          <w:i w:val="false"/>
          <w:color w:val="000000"/>
          <w:sz w:val="28"/>
        </w:rPr>
        <w:t>
      2) возмещать морскому агенту произведенные им расходы;
</w:t>
      </w:r>
      <w:r>
        <w:br/>
      </w:r>
      <w:r>
        <w:rPr>
          <w:rFonts w:ascii="Times New Roman"/>
          <w:b w:val="false"/>
          <w:i w:val="false"/>
          <w:color w:val="000000"/>
          <w:sz w:val="28"/>
        </w:rPr>
        <w:t>
      3) нести ответственность за последствия действий морского агента, если морской агент совершает их от имени судовладельца и в пределах своих полномочий;
</w:t>
      </w:r>
      <w:r>
        <w:br/>
      </w:r>
      <w:r>
        <w:rPr>
          <w:rFonts w:ascii="Times New Roman"/>
          <w:b w:val="false"/>
          <w:i w:val="false"/>
          <w:color w:val="000000"/>
          <w:sz w:val="28"/>
        </w:rPr>
        <w:t>
      4) уплатить морскому агенту вознаграждение в размере и в порядке, установленных договором морского агентирования;
</w:t>
      </w:r>
      <w:r>
        <w:br/>
      </w:r>
      <w:r>
        <w:rPr>
          <w:rFonts w:ascii="Times New Roman"/>
          <w:b w:val="false"/>
          <w:i w:val="false"/>
          <w:color w:val="000000"/>
          <w:sz w:val="28"/>
        </w:rPr>
        <w:t>
      5) принять без промедления все исполненное морским агентом в соответствии с договором.
</w:t>
      </w:r>
      <w:r>
        <w:br/>
      </w:r>
      <w:r>
        <w:rPr>
          <w:rFonts w:ascii="Times New Roman"/>
          <w:b w:val="false"/>
          <w:i w:val="false"/>
          <w:color w:val="000000"/>
          <w:sz w:val="28"/>
        </w:rPr>
        <w:t>
      7. Если договор морского агентирования заключен на неопределенный срок, каждая из сторон вправе расторгнуть такой договор, известив другую сторону об этом не позднее, чем за три месяца до расторжения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463. Договор морского посредничества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договору морского посредничества посредник (морской брокер) обязуется по поручению доверителя от его имени и за его счет оказывать посреднические услуги при заключении договоров купли-продажи судов, фрахтования, буксировки судов, а также договоров морского страхования за вознаграждение, установленное в договоре морского посредничества.
</w:t>
      </w:r>
      <w:r>
        <w:br/>
      </w:r>
      <w:r>
        <w:rPr>
          <w:rFonts w:ascii="Times New Roman"/>
          <w:b w:val="false"/>
          <w:i w:val="false"/>
          <w:color w:val="000000"/>
          <w:sz w:val="28"/>
        </w:rPr>
        <w:t>
      2. Морской брокер вправе представлять обе стороны при заключении договоров, если стороны его уполномочили. При этом морской брокер обязан сообщать каждой из сторон, что он представляет также другую сторону и при оказании посреднических услуг действовать в интересах обеих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12. Общая авария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464. Понятие общей аварии и принципы ее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Общей аварией признаются убытки и (или) расходы, распределяемые между судном, грузом и фрахтом соразмерно стоимости судна, груза и фрахта в день и в месте окончания общего морского предприятия в соответствии с правилами морских перевозок, понесенные в целях общей безопасности и сохранения имущества в общем, морском предприятии от общей опасности.
</w:t>
      </w:r>
      <w:r>
        <w:br/>
      </w:r>
      <w:r>
        <w:rPr>
          <w:rFonts w:ascii="Times New Roman"/>
          <w:b w:val="false"/>
          <w:i w:val="false"/>
          <w:color w:val="000000"/>
          <w:sz w:val="28"/>
        </w:rPr>
        <w:t>
      К убыткам, признаваемым общей аварией, относятся:
</w:t>
      </w:r>
      <w:r>
        <w:br/>
      </w:r>
      <w:r>
        <w:rPr>
          <w:rFonts w:ascii="Times New Roman"/>
          <w:b w:val="false"/>
          <w:i w:val="false"/>
          <w:color w:val="000000"/>
          <w:sz w:val="28"/>
        </w:rPr>
        <w:t>
      1) убытки, вызванные принятием мер по спасанию;
</w:t>
      </w:r>
      <w:r>
        <w:br/>
      </w:r>
      <w:r>
        <w:rPr>
          <w:rFonts w:ascii="Times New Roman"/>
          <w:b w:val="false"/>
          <w:i w:val="false"/>
          <w:color w:val="000000"/>
          <w:sz w:val="28"/>
        </w:rPr>
        <w:t>
      2) убытки, вызванные повреждением или утратой груза, топлива, предметов снабжения, потерей фрахта;
</w:t>
      </w:r>
      <w:r>
        <w:br/>
      </w:r>
      <w:r>
        <w:rPr>
          <w:rFonts w:ascii="Times New Roman"/>
          <w:b w:val="false"/>
          <w:i w:val="false"/>
          <w:color w:val="000000"/>
          <w:sz w:val="28"/>
        </w:rPr>
        <w:t>
      3) убытки, вызванные повреждением судна, его машин или принадлежностей.
</w:t>
      </w:r>
      <w:r>
        <w:br/>
      </w:r>
      <w:r>
        <w:rPr>
          <w:rFonts w:ascii="Times New Roman"/>
          <w:b w:val="false"/>
          <w:i w:val="false"/>
          <w:color w:val="000000"/>
          <w:sz w:val="28"/>
        </w:rPr>
        <w:t>
      К расходам, признаваемым общей аварией, относятся:
</w:t>
      </w:r>
      <w:r>
        <w:br/>
      </w:r>
      <w:r>
        <w:rPr>
          <w:rFonts w:ascii="Times New Roman"/>
          <w:b w:val="false"/>
          <w:i w:val="false"/>
          <w:color w:val="000000"/>
          <w:sz w:val="28"/>
        </w:rPr>
        <w:t>
      1) расходы, вызванные заходом судна в место убежища;
</w:t>
      </w:r>
      <w:r>
        <w:br/>
      </w:r>
      <w:r>
        <w:rPr>
          <w:rFonts w:ascii="Times New Roman"/>
          <w:b w:val="false"/>
          <w:i w:val="false"/>
          <w:color w:val="000000"/>
          <w:sz w:val="28"/>
        </w:rPr>
        <w:t>
      2) расходы, вызванные временным ремонтом судна;
</w:t>
      </w:r>
      <w:r>
        <w:br/>
      </w:r>
      <w:r>
        <w:rPr>
          <w:rFonts w:ascii="Times New Roman"/>
          <w:b w:val="false"/>
          <w:i w:val="false"/>
          <w:color w:val="000000"/>
          <w:sz w:val="28"/>
        </w:rPr>
        <w:t>
      3) расходы, вызванные задержкой судна ради общей безопасности;
</w:t>
      </w:r>
      <w:r>
        <w:br/>
      </w:r>
      <w:r>
        <w:rPr>
          <w:rFonts w:ascii="Times New Roman"/>
          <w:b w:val="false"/>
          <w:i w:val="false"/>
          <w:color w:val="000000"/>
          <w:sz w:val="28"/>
        </w:rPr>
        <w:t>
      4) расходы, вызванные последствиями признания судна непригодным к плаванию или отказа судна от продолжения рейса;
</w:t>
      </w:r>
      <w:r>
        <w:br/>
      </w:r>
      <w:r>
        <w:rPr>
          <w:rFonts w:ascii="Times New Roman"/>
          <w:b w:val="false"/>
          <w:i w:val="false"/>
          <w:color w:val="000000"/>
          <w:sz w:val="28"/>
        </w:rPr>
        <w:t>
      5) расходы на спасание;
</w:t>
      </w:r>
      <w:r>
        <w:br/>
      </w:r>
      <w:r>
        <w:rPr>
          <w:rFonts w:ascii="Times New Roman"/>
          <w:b w:val="false"/>
          <w:i w:val="false"/>
          <w:color w:val="000000"/>
          <w:sz w:val="28"/>
        </w:rPr>
        <w:t>
      6) расходы, вызванные мерами по предотвращению ущерба окружающей среде.
</w:t>
      </w:r>
      <w:r>
        <w:br/>
      </w:r>
      <w:r>
        <w:rPr>
          <w:rFonts w:ascii="Times New Roman"/>
          <w:b w:val="false"/>
          <w:i w:val="false"/>
          <w:color w:val="000000"/>
          <w:sz w:val="28"/>
        </w:rPr>
        <w:t>
      Общей аварией признаются любые дополнительные расходы, произведенные вместо расходов, отнесенных к общей аварии (заменяющие расходы). Заменяющие расходы возмещаются только в размере предотвращенных расходов, независимо от экономии, полученной кем-либо из участников общего морского предприятия.
</w:t>
      </w:r>
      <w:r>
        <w:br/>
      </w:r>
      <w:r>
        <w:rPr>
          <w:rFonts w:ascii="Times New Roman"/>
          <w:b w:val="false"/>
          <w:i w:val="false"/>
          <w:color w:val="000000"/>
          <w:sz w:val="28"/>
        </w:rPr>
        <w:t>
      2. Общей аварией признаются только те убытки, которые являются прямым следствием действий, указанных в пункте 1 настоящей статьи.
</w:t>
      </w:r>
      <w:r>
        <w:br/>
      </w:r>
      <w:r>
        <w:rPr>
          <w:rFonts w:ascii="Times New Roman"/>
          <w:b w:val="false"/>
          <w:i w:val="false"/>
          <w:color w:val="000000"/>
          <w:sz w:val="28"/>
        </w:rPr>
        <w:t>
      3. Общая авария распределяется между судном, грузом и фрахтом соразмерно их стоимости в день и в месте окончания общего морского предприятия в соответствий с правилами перевозок.
</w:t>
      </w:r>
      <w:r>
        <w:br/>
      </w:r>
      <w:r>
        <w:rPr>
          <w:rFonts w:ascii="Times New Roman"/>
          <w:b w:val="false"/>
          <w:i w:val="false"/>
          <w:color w:val="000000"/>
          <w:sz w:val="28"/>
        </w:rPr>
        <w:t>
      4. Общее морское предприятие имеет также место в случае, если одно или несколько судов буксируют либо толкают другое судно или другие суда, при условии, если они все участвуют в коммерческой деятельности, но не в спасательной операции.
</w:t>
      </w:r>
      <w:r>
        <w:br/>
      </w:r>
      <w:r>
        <w:rPr>
          <w:rFonts w:ascii="Times New Roman"/>
          <w:b w:val="false"/>
          <w:i w:val="false"/>
          <w:color w:val="000000"/>
          <w:sz w:val="28"/>
        </w:rPr>
        <w:t>
      Судно не подвергается общей опасности вместе с другим судном или другими судами, если в результате простого отсоединения от другого судна или других судов оно находится в безопасности. Если отсоединение представляет собой акт общей аварии, общее морское предприятие продолжается.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465. Расходы, вызванные заходом судна в место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убежища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Общей аварией признаются расходы на заход судна в порт или иное место убежища либо возвращение судна в порт или иное место погрузки груза вследствие несчастного случая или другого чрезвычайного обстоятельства, вызвавшего необходимость такого захода или возвращения ради общей безопасности.
</w:t>
      </w:r>
      <w:r>
        <w:br/>
      </w:r>
      <w:r>
        <w:rPr>
          <w:rFonts w:ascii="Times New Roman"/>
          <w:b w:val="false"/>
          <w:i w:val="false"/>
          <w:color w:val="000000"/>
          <w:sz w:val="28"/>
        </w:rPr>
        <w:t>
      2. В случаях, если расходы на заход судна в место убежища или возвращение его в место погрузки груза признаются общей аварией, к ней относятся также расходы, связанные с выходом судна с грузом или частью груза из такого места.
</w:t>
      </w:r>
      <w:r>
        <w:br/>
      </w:r>
      <w:r>
        <w:rPr>
          <w:rFonts w:ascii="Times New Roman"/>
          <w:b w:val="false"/>
          <w:i w:val="false"/>
          <w:color w:val="000000"/>
          <w:sz w:val="28"/>
        </w:rPr>
        <w:t>
      3. Расходы на выплату заработной платы и довольствие членам экипажа судна, топливо и предметы снабжения, произведенные в связи с продлением рейса в результате захода судна в место убежища или возвращения его в место погрузки груза при обстоятельствах, указанных в пункте 1 настоящей статьи, признаются общей аварией.
</w:t>
      </w:r>
      <w:r>
        <w:br/>
      </w:r>
      <w:r>
        <w:rPr>
          <w:rFonts w:ascii="Times New Roman"/>
          <w:b w:val="false"/>
          <w:i w:val="false"/>
          <w:color w:val="000000"/>
          <w:sz w:val="28"/>
        </w:rPr>
        <w:t>
      4. Правила, установленные пунктами 1-3 настоящей статьи, соответственно применяются в отношении расходов на перемещение судна из места убежища, в которое судно зашло и где его ремонт не может быть проведен, в другой порт или другое место, а также в отношении расходов в связи с временным ремонтом судна, его буксировкой и удлинением рейса.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466. Расходы, вызванные временным ремонтом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Расходы на временный ремонт судна, проведенный в месте погрузки груза, месте захода судна или месте убежища судна ради общей безопасности либо для устранения повреждений, причиненных вследствие общеаварийных пожертвований, относятся к общей аварии. Расходы на временное устранение случайных повреждений, необходимое для завершения рейса, возмещаются в размере тех предотвращенных расходов, которые были бы отнесены к общей аварии, если такое устранение не было бы проведено.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467. Расходы, вызванные задержкой судна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 общей безопасности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Общей аварией признаются расходы на выплату заработной платы и довольствие экипажу судна, вызванные задержкой судна в каком-либо порту или месте вследствие несчастного случая, или другие чрезвычайные расходы ради общей безопасности либо для устранения повреждений, причиненных таким, несчастным случаем или другим чрезвычайным обстоятельством, если такое устранение необходимо для безопасного продолжения рейса. Расходы на топливо, предметы снабжения и портовые расходы, возникшие за время такой задержки, возмещаются в порядке распределения общей аварии, за исключением расходов на устранение повреждений, не относимых к общей аварии.
</w:t>
      </w:r>
      <w:r>
        <w:br/>
      </w:r>
      <w:r>
        <w:rPr>
          <w:rFonts w:ascii="Times New Roman"/>
          <w:b w:val="false"/>
          <w:i w:val="false"/>
          <w:color w:val="000000"/>
          <w:sz w:val="28"/>
        </w:rPr>
        <w:t>
      2. Правила, установленные пунктом 1 настоящей статьи, не применяются к расходам, вызванным задержкой судна вследствие устранения повреждений, не связанных с каким-либо несчастным случаем или иным, имевшим место во время рейса, чрезвычайным обстоятельством. Такие расходы не признаются общей аварией, даже если устранение повреждений необходимо для безопасного продолжения рейса.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468. Расходы, вызванные последствиями признания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судна непригодным к плаванию или отказа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судна от продолжения рейса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признания судна непригодным к плаванию или отказа судна от продолжения рейса к общей аварии относятся только расходы (на хранение, страхование, заработную плату экипажу судна и его довольствие, топливо, предметы снабжения, портовые расходы), произведенные до признания судна непригодным к плаванию или до отказа судна от продолжения рейса либо до окончания разгрузки груза при условии, что разгрузка груза не закончена.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469. Расходы на спасание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Расходы на спасание, произведенные участвующими в общем, морском предприятии сторонами, если спасание осуществлялось в целях, указанных в пункте 1 статьи 464 настоящего Кодекса, признаются общей аварией независимо от того, осуществлялось спасание на основании договора или иным образом.
</w:t>
      </w:r>
      <w:r>
        <w:br/>
      </w:r>
      <w:r>
        <w:rPr>
          <w:rFonts w:ascii="Times New Roman"/>
          <w:b w:val="false"/>
          <w:i w:val="false"/>
          <w:color w:val="000000"/>
          <w:sz w:val="28"/>
        </w:rPr>
        <w:t>
      2. Расходы, указанные в пункте 1 настоящей статьи, включают в себя вознаграждение за спасание, при определении размера которого учитываются условия, предусмотренные подпунктом 2) пункта 1 статьи 495 настоящего Кодекса.
</w:t>
      </w:r>
      <w:r>
        <w:br/>
      </w:r>
      <w:r>
        <w:rPr>
          <w:rFonts w:ascii="Times New Roman"/>
          <w:b w:val="false"/>
          <w:i w:val="false"/>
          <w:color w:val="000000"/>
          <w:sz w:val="28"/>
        </w:rPr>
        <w:t>
      Специальная компенсация, выплачиваемая судовладельцем спасателю в размере, предусмотренном пунктом 4 статьи 496 настоящего Кодекса, не признается общей аварией.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470. Расходы, вызванные мерами по предотвращению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уменьшению ущерба окружающей среде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Расходы, вызванные мерами по предотвращению или уменьшению ущерба окружающей среде, относятся к общей аварии, если они произведены в одном из следующих случаев или во всех следующих случаях:
</w:t>
      </w:r>
      <w:r>
        <w:br/>
      </w:r>
      <w:r>
        <w:rPr>
          <w:rFonts w:ascii="Times New Roman"/>
          <w:b w:val="false"/>
          <w:i w:val="false"/>
          <w:color w:val="000000"/>
          <w:sz w:val="28"/>
        </w:rPr>
        <w:t>
      1) как часть операции, которая осуществлена в целях общей безопасности, но которая, если бы она была предпринята стороной вне общего морского предприятия, давала бы этой стороне право на вознаграждение за спасание;
</w:t>
      </w:r>
      <w:r>
        <w:br/>
      </w:r>
      <w:r>
        <w:rPr>
          <w:rFonts w:ascii="Times New Roman"/>
          <w:b w:val="false"/>
          <w:i w:val="false"/>
          <w:color w:val="000000"/>
          <w:sz w:val="28"/>
        </w:rPr>
        <w:t>
      2) при условии захода судна в порт либо выхода судна из порта или места при обстоятельствах, предусмотренных статьей 465 настоящего Кодекса;
</w:t>
      </w:r>
      <w:r>
        <w:br/>
      </w:r>
      <w:r>
        <w:rPr>
          <w:rFonts w:ascii="Times New Roman"/>
          <w:b w:val="false"/>
          <w:i w:val="false"/>
          <w:color w:val="000000"/>
          <w:sz w:val="28"/>
        </w:rPr>
        <w:t>
      3) при условии задержки судна в порту или месте при обстоятельствах, предусмотренных статьей 465 настоящего Кодекса. Если фактически имеет место утечка или слив загрязняющих веществ с судна, расходы, вызванные необходимыми в связи с этим дополнительными мерами по предотвращению или уменьшению ущерба окружающей среде, не признаются общей аварией;
</w:t>
      </w:r>
      <w:r>
        <w:br/>
      </w:r>
      <w:r>
        <w:rPr>
          <w:rFonts w:ascii="Times New Roman"/>
          <w:b w:val="false"/>
          <w:i w:val="false"/>
          <w:color w:val="000000"/>
          <w:sz w:val="28"/>
        </w:rPr>
        <w:t>
      4) в связи с разгрузкой, со складированием или с обратной погрузкой груза, если расходы на указанные операции признаются общей аварией.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471. Убытки, вызванные принятием мер по спасанию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Общей аварией при наличии признаков, указанных в статье 464 настоящего Кодекса, в частности, признаются:
</w:t>
      </w:r>
      <w:r>
        <w:br/>
      </w:r>
      <w:r>
        <w:rPr>
          <w:rFonts w:ascii="Times New Roman"/>
          <w:b w:val="false"/>
          <w:i w:val="false"/>
          <w:color w:val="000000"/>
          <w:sz w:val="28"/>
        </w:rPr>
        <w:t>
      1) убытки, причиненные выбрасыванием груза за борт судна, а также убытки, причиненные судну или грузу вследствие пожертвования ради общей безопасности, в частности вследствие проникновения воды в трюм через открытые для выбрасывания груза люки или другие сделанные для этого отверстия;
</w:t>
      </w:r>
      <w:r>
        <w:br/>
      </w:r>
      <w:r>
        <w:rPr>
          <w:rFonts w:ascii="Times New Roman"/>
          <w:b w:val="false"/>
          <w:i w:val="false"/>
          <w:color w:val="000000"/>
          <w:sz w:val="28"/>
        </w:rPr>
        <w:t>
      2) убытки, причиненные судну или грузу в связи с тушением пожара на судне, в том числе убытки от проведенного в этих целях выбрасывания судна на берег или затопления горящего судна;
</w:t>
      </w:r>
      <w:r>
        <w:br/>
      </w:r>
      <w:r>
        <w:rPr>
          <w:rFonts w:ascii="Times New Roman"/>
          <w:b w:val="false"/>
          <w:i w:val="false"/>
          <w:color w:val="000000"/>
          <w:sz w:val="28"/>
        </w:rPr>
        <w:t>
      3) убытки, причиненные судну или грузу намеренной посадкой судна на мель, независимо от того, могло ли судно быть вынесено на мель само;
</w:t>
      </w:r>
      <w:r>
        <w:br/>
      </w:r>
      <w:r>
        <w:rPr>
          <w:rFonts w:ascii="Times New Roman"/>
          <w:b w:val="false"/>
          <w:i w:val="false"/>
          <w:color w:val="000000"/>
          <w:sz w:val="28"/>
        </w:rPr>
        <w:t>
      4) убытки, причиненные судну повреждением двигателей, других машин или котлов судна при снятии судна с мели;
</w:t>
      </w:r>
      <w:r>
        <w:br/>
      </w:r>
      <w:r>
        <w:rPr>
          <w:rFonts w:ascii="Times New Roman"/>
          <w:b w:val="false"/>
          <w:i w:val="false"/>
          <w:color w:val="000000"/>
          <w:sz w:val="28"/>
        </w:rPr>
        <w:t>
      5) чрезвычайные расходы на облегчение находящегося на мели судна посредством перегрузки груза, топлива или предметов снабжения из судна на лихтеры, на найм лихтеров и на обратную их погрузку на судно, а также другие понесенные вследствие этого убытки.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472. Убытки от повреждения или гибели груза,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топлива либо предметов снабжения, потери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фрахта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Убытки от повреждения или гибели груза, топлива либо предметов снабжения, причиненные в результате перемещения их на судне, выгрузки из судна, обратной погрузки на судно и укладки, а также в результате их хранения, признаются общей аварией в случаях, если расходы на осуществление указанных операций признаются общей аварией.
</w:t>
      </w:r>
      <w:r>
        <w:br/>
      </w:r>
      <w:r>
        <w:rPr>
          <w:rFonts w:ascii="Times New Roman"/>
          <w:b w:val="false"/>
          <w:i w:val="false"/>
          <w:color w:val="000000"/>
          <w:sz w:val="28"/>
        </w:rPr>
        <w:t>
      2. Потеря фрахта, вызванная утратой груза, признается общей аварией в случаях, если утрата груза возмещается в порядке распределения общей аварии. При этом из фрахта исключаются расходы, которые в целях его получения были бы произведены судовладельцем, но вследствие пожертвования произведены не были.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473. Убытки, вызванные повреждением судна,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его машин или принадлежностей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Составляющие общую аварию убытки от повреждения судна, его машин или принадлежностей определяются исходя из стоимости ремонта, исправления или замены того, что повреждено или утрачено. При этом делаются скидки "за новое вместо старого" в соответствии со статьей 475 настоящего Кодекса.
</w:t>
      </w:r>
      <w:r>
        <w:br/>
      </w:r>
      <w:r>
        <w:rPr>
          <w:rFonts w:ascii="Times New Roman"/>
          <w:b w:val="false"/>
          <w:i w:val="false"/>
          <w:color w:val="000000"/>
          <w:sz w:val="28"/>
        </w:rPr>
        <w:t>
      2. Если ремонт судна не производился, убытки от повреждения судна определяются в сумме, на которую стоимость судна уменьшилась в результате повреждения и которая согласно смете не выше стоимости ремонта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474. Убытки, не признаваемые общей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аварией (частная авария)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Убытки, не подпадающие под признаки общей аварии, установленные пунктом 1 статьи 464 настоящего Кодекса, а также убытки, указанные в пункте 2 настоящей статьи, признаются частной аварией. Такие убытки не подлежат распределению между судном, грузом и фрахтом, и их несет тот, кто их потерпел, или тот, кто несет ответственность за их причинение.
</w:t>
      </w:r>
      <w:r>
        <w:br/>
      </w:r>
      <w:r>
        <w:rPr>
          <w:rFonts w:ascii="Times New Roman"/>
          <w:b w:val="false"/>
          <w:i w:val="false"/>
          <w:color w:val="000000"/>
          <w:sz w:val="28"/>
        </w:rPr>
        <w:t>
      2. Не признаются общей аварией даже при наличии признаков, указанных в пункте 1 статьи 464 настоящего Кодекса:
</w:t>
      </w:r>
      <w:r>
        <w:br/>
      </w:r>
      <w:r>
        <w:rPr>
          <w:rFonts w:ascii="Times New Roman"/>
          <w:b w:val="false"/>
          <w:i w:val="false"/>
          <w:color w:val="000000"/>
          <w:sz w:val="28"/>
        </w:rPr>
        <w:t>
      1) стоимость выброшенного за борт груза, перевозившегося на судне с нарушением правил и обычаев торгового мореплавания;
</w:t>
      </w:r>
      <w:r>
        <w:br/>
      </w:r>
      <w:r>
        <w:rPr>
          <w:rFonts w:ascii="Times New Roman"/>
          <w:b w:val="false"/>
          <w:i w:val="false"/>
          <w:color w:val="000000"/>
          <w:sz w:val="28"/>
        </w:rPr>
        <w:t>
      2) убытки, причиненные в связи с тушением пожара на судне вследствие воздействия дыма или нагревания;
</w:t>
      </w:r>
      <w:r>
        <w:br/>
      </w:r>
      <w:r>
        <w:rPr>
          <w:rFonts w:ascii="Times New Roman"/>
          <w:b w:val="false"/>
          <w:i w:val="false"/>
          <w:color w:val="000000"/>
          <w:sz w:val="28"/>
        </w:rPr>
        <w:t>
      3) убытки, причиненные обрубанием обломков или частей судна, ранее снесенных или фактически утраченных вследствие морской опасности;
</w:t>
      </w:r>
      <w:r>
        <w:br/>
      </w:r>
      <w:r>
        <w:rPr>
          <w:rFonts w:ascii="Times New Roman"/>
          <w:b w:val="false"/>
          <w:i w:val="false"/>
          <w:color w:val="000000"/>
          <w:sz w:val="28"/>
        </w:rPr>
        <w:t>
      4) убытки, причиненные форсированием работы двигателей либо иной работой двигателей, других машин или котлов судна, находившегося на плаву;
</w:t>
      </w:r>
      <w:r>
        <w:br/>
      </w:r>
      <w:r>
        <w:rPr>
          <w:rFonts w:ascii="Times New Roman"/>
          <w:b w:val="false"/>
          <w:i w:val="false"/>
          <w:color w:val="000000"/>
          <w:sz w:val="28"/>
        </w:rPr>
        <w:t>
      5) убытки или потери, понесенные судном или грузом вследствие увеличения продолжительности рейса (убытки от простоя, изменения цен и другие).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475. Скидки "за новое вместо старого"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при ремонте судна, возраст которого не превышает пятнадцати лет, старые материалы или части судна заменяются новыми, стоимость ремонта, относимая к общей аварии в соответствии со статьей 473 настоящего Кодекса, уменьшается на одну третью часть стоимости ремонта, за исключением случаев, предусмотренных пунктами 2-4 настоящей статьи.
</w:t>
      </w:r>
      <w:r>
        <w:br/>
      </w:r>
      <w:r>
        <w:rPr>
          <w:rFonts w:ascii="Times New Roman"/>
          <w:b w:val="false"/>
          <w:i w:val="false"/>
          <w:color w:val="000000"/>
          <w:sz w:val="28"/>
        </w:rPr>
        <w:t>
      2. Скидки за "новое вместо старого" не делаются со стоимости временного ремонта судна, признаваемой общей аварией при наличии вины одного из судов в столкновении, а также со стоимости продовольствия, предметов снабжения, якорей и якорных цепей.
</w:t>
      </w:r>
      <w:r>
        <w:br/>
      </w:r>
      <w:r>
        <w:rPr>
          <w:rFonts w:ascii="Times New Roman"/>
          <w:b w:val="false"/>
          <w:i w:val="false"/>
          <w:color w:val="000000"/>
          <w:sz w:val="28"/>
        </w:rPr>
        <w:t>
      3. Вызываемые необходимостью ремонта судна расходы на сухой док, стапеля и перемещение судна полностью относятся к общей аварии.
</w:t>
      </w:r>
      <w:r>
        <w:br/>
      </w:r>
      <w:r>
        <w:rPr>
          <w:rFonts w:ascii="Times New Roman"/>
          <w:b w:val="false"/>
          <w:i w:val="false"/>
          <w:color w:val="000000"/>
          <w:sz w:val="28"/>
        </w:rPr>
        <w:t>
      4. Расходы на очистку, окраску и покрытие корпуса судна при его ремонте признаются общей аварией в размере пятидесяти процентов и при условии, если предшествующие окраска и покрытие корпуса имели место в последние двенадцать месяцев до акта общей аварии.
</w:t>
      </w:r>
      <w:r>
        <w:br/>
      </w:r>
      <w:r>
        <w:rPr>
          <w:rFonts w:ascii="Times New Roman"/>
          <w:b w:val="false"/>
          <w:i w:val="false"/>
          <w:color w:val="000000"/>
          <w:sz w:val="28"/>
        </w:rPr>
        <w:t>
      5. Для применения скидок "новое вместо старого" возраст судна исчисляется с 31 декабря года окончания его постройки до дня акта общей аварии. В отношении изоляции, спасательных и других шлюпок, средств связи, навигационных приборов и оборудования, машин и котлов судна учитывается их действительный возраст.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476. Диспаша и диспашеры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Установление наличия общей аварии по заявлению заинтересованных сторон влечет за собой составление диспаши диспашерами.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477. Доказательства и материалы, на основании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которых составляется диспаша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Сторона, требующая распределения общей аварии, обязана доказать, что заявленные убытки действительно должны быть признаны общей аварией.
</w:t>
      </w:r>
      <w:r>
        <w:br/>
      </w:r>
      <w:r>
        <w:rPr>
          <w:rFonts w:ascii="Times New Roman"/>
          <w:b w:val="false"/>
          <w:i w:val="false"/>
          <w:color w:val="000000"/>
          <w:sz w:val="28"/>
        </w:rPr>
        <w:t>
      2. Лицо, интересы которого могут быть затронуты составлением диспаши, подает диспашеру заявление в письменной форме о потерях или расходах, возмещения которых оно требует, в течение двенадцати месяцев со дня окончания общего морского предприятия.
</w:t>
      </w:r>
      <w:r>
        <w:br/>
      </w:r>
      <w:r>
        <w:rPr>
          <w:rFonts w:ascii="Times New Roman"/>
          <w:b w:val="false"/>
          <w:i w:val="false"/>
          <w:color w:val="000000"/>
          <w:sz w:val="28"/>
        </w:rPr>
        <w:t>
      Если такое заявление не подано или в течение двенадцати месяцев после запроса о таком заявлении лицо не представит доказательства в целях обоснования заявленного требования либо данные о стоимости имущества, диспашер вправе составлять диспашу на основе имеющейся у него информации. При этом диспаша может оспариваться только на том основании, что она является явно неправильной.
</w:t>
      </w:r>
      <w:r>
        <w:br/>
      </w:r>
      <w:r>
        <w:rPr>
          <w:rFonts w:ascii="Times New Roman"/>
          <w:b w:val="false"/>
          <w:i w:val="false"/>
          <w:color w:val="000000"/>
          <w:sz w:val="28"/>
        </w:rPr>
        <w:t>
      3. При возникновении во время составления диспаши вопросов, требующих для их разрешения специальных знаний (в области судовождения, судостроения, ремонта судов, оценки судов и грузов, а также иных специальных знаний), диспашер вправе поручить подготовку соответствующего заключения назначенному им эксперту. Такое заключение оценивается диспашером наряду с другими доказательствами.
</w:t>
      </w:r>
      <w:r>
        <w:br/>
      </w:r>
      <w:r>
        <w:rPr>
          <w:rFonts w:ascii="Times New Roman"/>
          <w:b w:val="false"/>
          <w:i w:val="false"/>
          <w:color w:val="000000"/>
          <w:sz w:val="28"/>
        </w:rPr>
        <w:t>
      4. Материалы, на основании которых составляется диспаша, должны быть открыты для ознакомления, и диспашер по требованию заинтересованных лиц обязан за их счет выдавать им заверенные копии данных материалов.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478. Сбор за составление диспаши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 составление диспаши взимается сбор, который включается в диспашу и распределяется между всеми заинтересованными лицами пропорционально долям их участия в общей аварии.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479. Исправление и оспаривание диспаши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Ошибки в расчетах, обнаруженные в диспаше после ее регистрации в реестре диспаш, могут быть исправлены диспашером по своей инициативе или по заявлению лиц, между которыми распределена общая авария, посредством составления дополнения к диспаше (аддендума), являющегося ее составной частью.
</w:t>
      </w:r>
      <w:r>
        <w:br/>
      </w:r>
      <w:r>
        <w:rPr>
          <w:rFonts w:ascii="Times New Roman"/>
          <w:b w:val="false"/>
          <w:i w:val="false"/>
          <w:color w:val="000000"/>
          <w:sz w:val="28"/>
        </w:rPr>
        <w:t>
      2. Лица, между которыми распределена общая авария, могут оспорить диспашу в суде в течение шести месяцев со дня получения диспаши или аддендума к ней с обязательным извещением об этом диспашера посредством направления ему копии искового заявления.
</w:t>
      </w:r>
      <w:r>
        <w:br/>
      </w:r>
      <w:r>
        <w:rPr>
          <w:rFonts w:ascii="Times New Roman"/>
          <w:b w:val="false"/>
          <w:i w:val="false"/>
          <w:color w:val="000000"/>
          <w:sz w:val="28"/>
        </w:rPr>
        <w:t>
      3. Диспашер вправе или, если потребуется, обязан принять участие в рассмотрении спора о диспаше в суде и дать объяснения по существу дела.
</w:t>
      </w:r>
      <w:r>
        <w:br/>
      </w:r>
      <w:r>
        <w:rPr>
          <w:rFonts w:ascii="Times New Roman"/>
          <w:b w:val="false"/>
          <w:i w:val="false"/>
          <w:color w:val="000000"/>
          <w:sz w:val="28"/>
        </w:rPr>
        <w:t>
      4. Суд, рассматривающий спор о диспаше, может оставить диспашу в силе, внести в нее изменения или отменить ее и поручить диспашеру, составить новую диспашу в соответствии с решением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480. Исполнение диспаши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диспаша не оспорена в срок, предусмотренный пунктом 2 статьи 437 настоящего Кодекса, или оспорена, но оставлена судом в силе, взыскание по ней может быть произведено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13. Возмещение вреда при столкновении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481. Ответственность за вред, причиненный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столкновении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Вред, причиненный при столкновении судов, возмещается в порядке, установленном 
</w:t>
      </w:r>
      <w:r>
        <w:rPr>
          <w:rFonts w:ascii="Times New Roman"/>
          <w:b w:val="false"/>
          <w:i w:val="false"/>
          <w:color w:val="000000"/>
          <w:sz w:val="28"/>
        </w:rPr>
        <w:t xml:space="preserve"> Гражданским </w:t>
      </w:r>
      <w:r>
        <w:rPr>
          <w:rFonts w:ascii="Times New Roman"/>
          <w:b w:val="false"/>
          <w:i w:val="false"/>
          <w:color w:val="000000"/>
          <w:sz w:val="28"/>
        </w:rPr>
        <w:t>
 кодексом Республики Казахстан.
</w:t>
      </w:r>
      <w:r>
        <w:br/>
      </w:r>
      <w:r>
        <w:rPr>
          <w:rFonts w:ascii="Times New Roman"/>
          <w:b w:val="false"/>
          <w:i w:val="false"/>
          <w:color w:val="000000"/>
          <w:sz w:val="28"/>
        </w:rPr>
        <w:t>
      2. В таком же порядке определяется ответственность в случае, если столкновение судов произошло по вине лоцмана, в том числе и при обязательной лоцманской проводке.
</w:t>
      </w:r>
      <w:r>
        <w:br/>
      </w:r>
      <w:r>
        <w:rPr>
          <w:rFonts w:ascii="Times New Roman"/>
          <w:b w:val="false"/>
          <w:i w:val="false"/>
          <w:color w:val="000000"/>
          <w:sz w:val="28"/>
        </w:rPr>
        <w:t>
      3. Если столкновение судов произошло по вине двух или более сторон, ответственность за причиненный вред определяется соразмерно степени вины каждой из них. При невозможности установить степень вины каждой из сторон, исходя из обстоятельств столкновения, ответственность распределяется между ними поровну.
</w:t>
      </w:r>
      <w:r>
        <w:br/>
      </w:r>
      <w:r>
        <w:rPr>
          <w:rFonts w:ascii="Times New Roman"/>
          <w:b w:val="false"/>
          <w:i w:val="false"/>
          <w:color w:val="000000"/>
          <w:sz w:val="28"/>
        </w:rPr>
        <w:t>
      4. Судовладельцы несут перед потерпевшим или лицами, которые в соответствии с гражданским законодательством Республики Казахстан имеют право на возмещение вреда, солидарную ответственность за вред, причиненный жизни и здоровью людей.
</w:t>
      </w:r>
      <w:r>
        <w:br/>
      </w:r>
      <w:r>
        <w:rPr>
          <w:rFonts w:ascii="Times New Roman"/>
          <w:b w:val="false"/>
          <w:i w:val="false"/>
          <w:color w:val="000000"/>
          <w:sz w:val="28"/>
        </w:rPr>
        <w:t>
      Судовладелец, возместивший совместно причиненный вред, вправе требовать с каждого из причинителей долю выплаченного потерпевшему возмещения в размере, соответствующем степени вины этого причинителя.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482. Обстоятельства, исключающие ответственность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отсутствия вины сторон в причинении вреда при столкновении судов, случайном столкновении, столкновении вследствие непреодолимой силы или невозможности установления причин столкновения ни одна из сторон не имеет права требовать возмещения вреда. Каждая из сторон в таком случае несет риск понесенных ею убытков.
</w:t>
      </w:r>
      <w:r>
        <w:br/>
      </w:r>
      <w:r>
        <w:rPr>
          <w:rFonts w:ascii="Times New Roman"/>
          <w:b w:val="false"/>
          <w:i w:val="false"/>
          <w:color w:val="000000"/>
          <w:sz w:val="28"/>
        </w:rPr>
        <w:t>
      2. Правила, установленные пунктом 1 настоящей статьи, применяются также в случае, если суда или одно из них в момент столкновения находились на якоре либо были закреплены иным способом.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14. Ответственность за ущерб от перевозки опасных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грузов и загрязнения моря с судов нефтью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483. Ответственность судовладельца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Судовладелец с момента возникновения инцидента вследствие перевозки опасного груза и (или) от загрязнения моря с судов нефтью несет ответственность за вред и ущерб, причиненный потерпевшему лицу, за исключением случаев, предусмотренных статьей 487 настоящего Кодекса.
</w:t>
      </w:r>
      <w:r>
        <w:br/>
      </w:r>
      <w:r>
        <w:rPr>
          <w:rFonts w:ascii="Times New Roman"/>
          <w:b w:val="false"/>
          <w:i w:val="false"/>
          <w:color w:val="000000"/>
          <w:sz w:val="28"/>
        </w:rPr>
        <w:t>
      2. Ущербом в связи с перевозкой опасных грузов является:
</w:t>
      </w:r>
      <w:r>
        <w:br/>
      </w:r>
      <w:r>
        <w:rPr>
          <w:rFonts w:ascii="Times New Roman"/>
          <w:b w:val="false"/>
          <w:i w:val="false"/>
          <w:color w:val="000000"/>
          <w:sz w:val="28"/>
        </w:rPr>
        <w:t>
      1) причинение опасным грузом вреда жизни и здоровью людей на судне или вне судна;
</w:t>
      </w:r>
      <w:r>
        <w:br/>
      </w:r>
      <w:r>
        <w:rPr>
          <w:rFonts w:ascii="Times New Roman"/>
          <w:b w:val="false"/>
          <w:i w:val="false"/>
          <w:color w:val="000000"/>
          <w:sz w:val="28"/>
        </w:rPr>
        <w:t>
      2) утрата, недостача или повреждение (порча) имущества, причиненные опасным грузом на судне или вне судна;
</w:t>
      </w:r>
      <w:r>
        <w:br/>
      </w:r>
      <w:r>
        <w:rPr>
          <w:rFonts w:ascii="Times New Roman"/>
          <w:b w:val="false"/>
          <w:i w:val="false"/>
          <w:color w:val="000000"/>
          <w:sz w:val="28"/>
        </w:rPr>
        <w:t>
      3) ущерб от загрязнения окружающей среды, причиненный опасным грузом, ограниченный расходами на восстановительные меры, а также упущенная выгода в результате причинения такого ущерба;
</w:t>
      </w:r>
      <w:r>
        <w:br/>
      </w:r>
      <w:r>
        <w:rPr>
          <w:rFonts w:ascii="Times New Roman"/>
          <w:b w:val="false"/>
          <w:i w:val="false"/>
          <w:color w:val="000000"/>
          <w:sz w:val="28"/>
        </w:rPr>
        <w:t>
      4) расходы на предупредительные меры и причиненный такими мерами последующий ущерб.
</w:t>
      </w:r>
      <w:r>
        <w:br/>
      </w:r>
      <w:r>
        <w:rPr>
          <w:rFonts w:ascii="Times New Roman"/>
          <w:b w:val="false"/>
          <w:i w:val="false"/>
          <w:color w:val="000000"/>
          <w:sz w:val="28"/>
        </w:rPr>
        <w:t>
      3. Ущербом от загрязнения моря с судов нефтью, перевозимой в качестве груза или собственного топлива судном, является:
</w:t>
      </w:r>
      <w:r>
        <w:br/>
      </w:r>
      <w:r>
        <w:rPr>
          <w:rFonts w:ascii="Times New Roman"/>
          <w:b w:val="false"/>
          <w:i w:val="false"/>
          <w:color w:val="000000"/>
          <w:sz w:val="28"/>
        </w:rPr>
        <w:t>
      1) ущерб, причиненный вне судна загрязнением, происшедшим вследствие утечки или слива нефти с судна, где бы такие утечка или слив ни произошли, ограниченный расходами на восстановительные меры, а также упущенная выгода в результате причинения такого ущерба;
</w:t>
      </w:r>
      <w:r>
        <w:br/>
      </w:r>
      <w:r>
        <w:rPr>
          <w:rFonts w:ascii="Times New Roman"/>
          <w:b w:val="false"/>
          <w:i w:val="false"/>
          <w:color w:val="000000"/>
          <w:sz w:val="28"/>
        </w:rPr>
        <w:t>
      2) расходы на предупредительные меры и причиненный такими мерами последующий ущерб.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484. Солидарная ответственность собственников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двух или более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причинения ущерба от загрязнения в результате инцидента с вовлечением двух или более судов собственники всех причастных к инциденту судов, если такие собственники не освобождаются от ответственности на основании статьи 487 настоящего Кодекса, несут солидарную ответственность за весь ущерб от загрязнения.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485. Полная ответственность судовладельца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Судовладелец несет ответственность в полном объеме, если:
</w:t>
      </w:r>
      <w:r>
        <w:br/>
      </w:r>
      <w:r>
        <w:rPr>
          <w:rFonts w:ascii="Times New Roman"/>
          <w:b w:val="false"/>
          <w:i w:val="false"/>
          <w:color w:val="000000"/>
          <w:sz w:val="28"/>
        </w:rPr>
        <w:t>
      1) доказано, что ущерб от загрязнения явился результатом его собственного действия (бездействия), совершенного умышленно или по грубой неосторожности;
</w:t>
      </w:r>
      <w:r>
        <w:br/>
      </w:r>
      <w:r>
        <w:rPr>
          <w:rFonts w:ascii="Times New Roman"/>
          <w:b w:val="false"/>
          <w:i w:val="false"/>
          <w:color w:val="000000"/>
          <w:sz w:val="28"/>
        </w:rPr>
        <w:t>
      2) не исполнил требования по созданию фонда ограничения ответственности, предусмотренного статьей 488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486. Ограничение ответственности судовладельца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Размер ответственности судовладельца в связи с перевозкой опасного груза ограничивается по отношению к одному инциденту общей суммой, исчисляемой в следующем порядке:
</w:t>
      </w:r>
      <w:r>
        <w:br/>
      </w:r>
      <w:r>
        <w:rPr>
          <w:rFonts w:ascii="Times New Roman"/>
          <w:b w:val="false"/>
          <w:i w:val="false"/>
          <w:color w:val="000000"/>
          <w:sz w:val="28"/>
        </w:rPr>
        <w:t>
      1) десять миллионов расчетных единиц для судна вместимостью не более чем две тысячи тонн;
</w:t>
      </w:r>
      <w:r>
        <w:br/>
      </w:r>
      <w:r>
        <w:rPr>
          <w:rFonts w:ascii="Times New Roman"/>
          <w:b w:val="false"/>
          <w:i w:val="false"/>
          <w:color w:val="000000"/>
          <w:sz w:val="28"/>
        </w:rPr>
        <w:t>
      2) для судна вместимостью более чем две тысячи тонн к сумме, указанной в подпункте 1) настоящего пункта, за каждую последующую тонну вместимости при условии, что общая сумма не превышает ста миллионов расчетных единиц, добавляется:
</w:t>
      </w:r>
      <w:r>
        <w:br/>
      </w:r>
      <w:r>
        <w:rPr>
          <w:rFonts w:ascii="Times New Roman"/>
          <w:b w:val="false"/>
          <w:i w:val="false"/>
          <w:color w:val="000000"/>
          <w:sz w:val="28"/>
        </w:rPr>
        <w:t>
      от двух тысяч одной до пятидесяти тысяч тонн полторы тысячи расчетных единиц;
</w:t>
      </w:r>
      <w:r>
        <w:br/>
      </w:r>
      <w:r>
        <w:rPr>
          <w:rFonts w:ascii="Times New Roman"/>
          <w:b w:val="false"/>
          <w:i w:val="false"/>
          <w:color w:val="000000"/>
          <w:sz w:val="28"/>
        </w:rPr>
        <w:t>
      свыше пятидесяти тысяч тонн триста шестьдесят расчетных единиц.
</w:t>
      </w:r>
      <w:r>
        <w:br/>
      </w:r>
      <w:r>
        <w:rPr>
          <w:rFonts w:ascii="Times New Roman"/>
          <w:b w:val="false"/>
          <w:i w:val="false"/>
          <w:color w:val="000000"/>
          <w:sz w:val="28"/>
        </w:rPr>
        <w:t>
      2. Судовладелец вправе ограничить свою ответственность за ущерб от загрязнения моря нефтью по отношению к одному инциденту общей суммой сто тридцать три расчетные единицы на каждую тонну вместимости судна. При этом общая сумма не может превышать четырнадцать миллионов расчетных единиц.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487. Освобождение судовладельца 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ответственности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Судовладелец не несет ответственности за ущерб от перевозки опасных грузов и загрязнения моря нефтью, если докажет, что ущерб причинен:
</w:t>
      </w:r>
      <w:r>
        <w:br/>
      </w:r>
      <w:r>
        <w:rPr>
          <w:rFonts w:ascii="Times New Roman"/>
          <w:b w:val="false"/>
          <w:i w:val="false"/>
          <w:color w:val="000000"/>
          <w:sz w:val="28"/>
        </w:rPr>
        <w:t>
      1) вследствие военных действий, стихийных бедствий;
</w:t>
      </w:r>
      <w:r>
        <w:br/>
      </w:r>
      <w:r>
        <w:rPr>
          <w:rFonts w:ascii="Times New Roman"/>
          <w:b w:val="false"/>
          <w:i w:val="false"/>
          <w:color w:val="000000"/>
          <w:sz w:val="28"/>
        </w:rPr>
        <w:t>
      2) умышленным действием (бездействием) третьих лиц;
</w:t>
      </w:r>
      <w:r>
        <w:br/>
      </w:r>
      <w:r>
        <w:rPr>
          <w:rFonts w:ascii="Times New Roman"/>
          <w:b w:val="false"/>
          <w:i w:val="false"/>
          <w:color w:val="000000"/>
          <w:sz w:val="28"/>
        </w:rPr>
        <w:t>
      3) в результате ненадлежащей работы навигационных средств вне пределов судна.
</w:t>
      </w:r>
      <w:r>
        <w:br/>
      </w:r>
      <w:r>
        <w:rPr>
          <w:rFonts w:ascii="Times New Roman"/>
          <w:b w:val="false"/>
          <w:i w:val="false"/>
          <w:color w:val="000000"/>
          <w:sz w:val="28"/>
        </w:rPr>
        <w:t>
      2. Если судовладелец докажет, что ущерб причинен умышленно или по грубой неосторожности потерпевшего лица, размер возмещения вреда может быть уменьшен или в возмещении вреда может быть отказано.
</w:t>
      </w:r>
      <w:r>
        <w:br/>
      </w:r>
      <w:r>
        <w:rPr>
          <w:rFonts w:ascii="Times New Roman"/>
          <w:b w:val="false"/>
          <w:i w:val="false"/>
          <w:color w:val="000000"/>
          <w:sz w:val="28"/>
        </w:rPr>
        <w:t>
      3. При причинении вреда жизни и здоровью людей полный отказ в возмещении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488. Обязательный фонд ограничения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ответственности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Во исполнение обязательств по возмещению вреда при перевозке опасного груза и (или) загрязнении моря с судов нефтью судовладелец обязан создать фонд ограничения ответственности на общую сумму, равную размеру его ответственности.
</w:t>
      </w:r>
      <w:r>
        <w:br/>
      </w:r>
      <w:r>
        <w:rPr>
          <w:rFonts w:ascii="Times New Roman"/>
          <w:b w:val="false"/>
          <w:i w:val="false"/>
          <w:color w:val="000000"/>
          <w:sz w:val="28"/>
        </w:rPr>
        <w:t>
      Фонд ограничения ответственности может быть создан посредством размещения денег на депозитный счет суда или предоставления банковской гарантии либо иного финансового обеспечения, признанного судом достаточным.
</w:t>
      </w:r>
      <w:r>
        <w:br/>
      </w:r>
      <w:r>
        <w:rPr>
          <w:rFonts w:ascii="Times New Roman"/>
          <w:b w:val="false"/>
          <w:i w:val="false"/>
          <w:color w:val="000000"/>
          <w:sz w:val="28"/>
        </w:rPr>
        <w:t>
      2. Расходы судовладельца по предотвращению или уменьшению ущерба от перевозки опасных грузов и загрязнения моря с судов нефтью дают ему такие же права по отношению к фонду ограничения ответственности, какие имеют другие кредиторы.
</w:t>
      </w:r>
      <w:r>
        <w:br/>
      </w:r>
      <w:r>
        <w:rPr>
          <w:rFonts w:ascii="Times New Roman"/>
          <w:b w:val="false"/>
          <w:i w:val="false"/>
          <w:color w:val="000000"/>
          <w:sz w:val="28"/>
        </w:rPr>
        <w:t>
      3. Страховщик или лицо, предоставляющее финансовое обеспечение обязательств, либо судовладелец имеют право создать фонд ограничения ответственности в соответствии с правилами, предусмотренными настоящей статьей. Создание фонда не распространяется на права потерпевшего лица в отношении судовладельца.
</w:t>
      </w:r>
      <w:r>
        <w:br/>
      </w:r>
      <w:r>
        <w:rPr>
          <w:rFonts w:ascii="Times New Roman"/>
          <w:b w:val="false"/>
          <w:i w:val="false"/>
          <w:color w:val="000000"/>
          <w:sz w:val="28"/>
        </w:rPr>
        <w:t>
      4. На фонд ограничения ответственности, созданный в соответствии с пунктом 1 настоящей статьи, распространяются правила, установленные статьей 514 настоящего Кодекса, о распределении фонда ограничения ответственности.
</w:t>
      </w:r>
      <w:r>
        <w:br/>
      </w:r>
      <w:r>
        <w:rPr>
          <w:rFonts w:ascii="Times New Roman"/>
          <w:b w:val="false"/>
          <w:i w:val="false"/>
          <w:color w:val="000000"/>
          <w:sz w:val="28"/>
        </w:rPr>
        <w:t>
      Требования по возмещению вреда, причиненного жизни и здоровью человека, подлежат преимущественному удовлетворению перед другими требованиями в той мере, в какой совокупная сумма таких требований не превышает общей суммы, установленной пунктом 1 статьи 486 настоящего Кодекса.
</w:t>
      </w:r>
      <w:r>
        <w:br/>
      </w:r>
      <w:r>
        <w:rPr>
          <w:rFonts w:ascii="Times New Roman"/>
          <w:b w:val="false"/>
          <w:i w:val="false"/>
          <w:color w:val="000000"/>
          <w:sz w:val="28"/>
        </w:rPr>
        <w:t>
      5. В случае создания судовладельцем фонда ограничения ответственности обращение взыскания по требованиям о возмещении ущерба на иное имущество судовладельца не допускается. При этом не подлежат применению и отменяются судом арест судна или иного принадлежащего собственнику судна имущества или иные меры по обеспечению иска о возмещении ущерба от перевозки опасных грузов и загрязнения моря с судов нефтью.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489. Страхование или финансовое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обеспечение ответственности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Судовладелец, перевозящий опасный груз, а также нефть в размере, превышающем две тысячи тонн, обязан застраховать риск ответственности за загрязнение либо предоставить финансовое обеспечение исполнения обязательства, предусмотренные законодательством Республики Казахстан или договором, в размере ответственности за ущерб от загрязнения, определяемом в соответствии со статьей 486 настоящего Кодекса.
</w:t>
      </w:r>
      <w:r>
        <w:br/>
      </w:r>
      <w:r>
        <w:rPr>
          <w:rFonts w:ascii="Times New Roman"/>
          <w:b w:val="false"/>
          <w:i w:val="false"/>
          <w:color w:val="000000"/>
          <w:sz w:val="28"/>
        </w:rPr>
        <w:t>
      2. Судно обязано иметь на борту свидетельство, подтверждающее страхование или финансовое обеспечение ответственности. Свидетельство выдается органом государственной регистрации судна в порядке, установленном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490. Иск о возмещении ущерба от загрязнения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Предъявление исков о возмещении ущерба от загрязнения к судовладельцу, страховщику или к лицу, предоставившему финансовое обеспечение исполнения обязательства судовладельцем, осуществляется в соответствии с законодательными актами Республики Казахстан.
</w:t>
      </w:r>
      <w:r>
        <w:br/>
      </w:r>
      <w:r>
        <w:rPr>
          <w:rFonts w:ascii="Times New Roman"/>
          <w:b w:val="false"/>
          <w:i w:val="false"/>
          <w:color w:val="000000"/>
          <w:sz w:val="28"/>
        </w:rPr>
        <w:t>
      2. Страховщик или лицо, предоставившее финансовое обеспечение исполнения обязательства судовладельцем, выступающие в суде в качестве ответчика, вправе представить в ходе судебного разбирательства любые возражения, предъявляемые судовладельцем, за исключением случаев банкротства и ликвидации. Если ущерб от загрязнения причинен судовладельцем в результате умышленных действий, то судовладелец может быть привлечен судом в качестве соответчика.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15. Спасение судов и другого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491. Договоры о спасании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Капитан судна имеет право заключать договоры о спасании для осуществления спасательных операций от имени судовладельца. Капитан судна или судовладелец имеет право заключать такие договоры от имени владельца имущества, находящегося на борту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492. Недействительность договоров или 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изменение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Договор или любые его условия могут быть признаны недействительными или изменены, если:
</w:t>
      </w:r>
      <w:r>
        <w:br/>
      </w:r>
      <w:r>
        <w:rPr>
          <w:rFonts w:ascii="Times New Roman"/>
          <w:b w:val="false"/>
          <w:i w:val="false"/>
          <w:color w:val="000000"/>
          <w:sz w:val="28"/>
        </w:rPr>
        <w:t>
      1) договор заключен под чрезмерным воздействием или под влиянием опасности и его условия являются несправедливыми;
</w:t>
      </w:r>
      <w:r>
        <w:br/>
      </w:r>
      <w:r>
        <w:rPr>
          <w:rFonts w:ascii="Times New Roman"/>
          <w:b w:val="false"/>
          <w:i w:val="false"/>
          <w:color w:val="000000"/>
          <w:sz w:val="28"/>
        </w:rPr>
        <w:t>
      2) плата, предусмотренная договором, чрезмерно завышена или занижена по отношению к фактически оказанным услугам.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493. Обязанности спасателя, владельца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судна и капитана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отношению к владельцу находящегося в опасности судна или владельцу находящегося в опасности другого имущества спасатель обязан:
</w:t>
      </w:r>
      <w:r>
        <w:br/>
      </w:r>
      <w:r>
        <w:rPr>
          <w:rFonts w:ascii="Times New Roman"/>
          <w:b w:val="false"/>
          <w:i w:val="false"/>
          <w:color w:val="000000"/>
          <w:sz w:val="28"/>
        </w:rPr>
        <w:t>
      1) осуществлять спасательные операции с необходимыми по обстоятельствам дела заботливостью и осмотрительностью;
</w:t>
      </w:r>
      <w:r>
        <w:br/>
      </w:r>
      <w:r>
        <w:rPr>
          <w:rFonts w:ascii="Times New Roman"/>
          <w:b w:val="false"/>
          <w:i w:val="false"/>
          <w:color w:val="000000"/>
          <w:sz w:val="28"/>
        </w:rPr>
        <w:t>
      2) принимать меры по предотвращению или уменьшению ущерба окружающей среде;
</w:t>
      </w:r>
      <w:r>
        <w:br/>
      </w:r>
      <w:r>
        <w:rPr>
          <w:rFonts w:ascii="Times New Roman"/>
          <w:b w:val="false"/>
          <w:i w:val="false"/>
          <w:color w:val="000000"/>
          <w:sz w:val="28"/>
        </w:rPr>
        <w:t>
      3) при необходимости, вызванной обстоятельствами дела, обращаться за помощью к другим спасателям;
</w:t>
      </w:r>
      <w:r>
        <w:br/>
      </w:r>
      <w:r>
        <w:rPr>
          <w:rFonts w:ascii="Times New Roman"/>
          <w:b w:val="false"/>
          <w:i w:val="false"/>
          <w:color w:val="000000"/>
          <w:sz w:val="28"/>
        </w:rPr>
        <w:t>
      4) соглашаться на участие других спасателей, когда этого требует капитан находящегося в опасности судна или его владелец либо владелец находящегося в опасности другого имущества, при условии, если это не повлияет на размер вознаграждения спасателя и не будет признано, что такое требование неправомерно.
</w:t>
      </w:r>
      <w:r>
        <w:br/>
      </w:r>
      <w:r>
        <w:rPr>
          <w:rFonts w:ascii="Times New Roman"/>
          <w:b w:val="false"/>
          <w:i w:val="false"/>
          <w:color w:val="000000"/>
          <w:sz w:val="28"/>
        </w:rPr>
        <w:t>
      2. По отношению к спасателю капитан находящегося в опасности судна и его владелец или владелец находящегося в опасности другого имущества обязаны:
</w:t>
      </w:r>
      <w:r>
        <w:br/>
      </w:r>
      <w:r>
        <w:rPr>
          <w:rFonts w:ascii="Times New Roman"/>
          <w:b w:val="false"/>
          <w:i w:val="false"/>
          <w:color w:val="000000"/>
          <w:sz w:val="28"/>
        </w:rPr>
        <w:t>
      1) сотрудничать с ним в ходе спасательных операций;
</w:t>
      </w:r>
      <w:r>
        <w:br/>
      </w:r>
      <w:r>
        <w:rPr>
          <w:rFonts w:ascii="Times New Roman"/>
          <w:b w:val="false"/>
          <w:i w:val="false"/>
          <w:color w:val="000000"/>
          <w:sz w:val="28"/>
        </w:rPr>
        <w:t>
      2) проявлять должную заботу о предотвращении или уменьшении ущерба окружающей среде;
</w:t>
      </w:r>
      <w:r>
        <w:br/>
      </w:r>
      <w:r>
        <w:rPr>
          <w:rFonts w:ascii="Times New Roman"/>
          <w:b w:val="false"/>
          <w:i w:val="false"/>
          <w:color w:val="000000"/>
          <w:sz w:val="28"/>
        </w:rPr>
        <w:t>
      3) принять судно или другое имущество, после того как оно доставлено в безопасное место, если этого требует спасатель.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494. Условия выплаты вознаграждения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Спасатель, осуществивший спасательные операции, которые привели к положительному результату для заинтересованного лица, имеет право на получение вознаграждения.
</w:t>
      </w:r>
      <w:r>
        <w:br/>
      </w:r>
      <w:r>
        <w:rPr>
          <w:rFonts w:ascii="Times New Roman"/>
          <w:b w:val="false"/>
          <w:i w:val="false"/>
          <w:color w:val="000000"/>
          <w:sz w:val="28"/>
        </w:rPr>
        <w:t>
      2. Вознаграждение не выплачивается, если спасательные операции не имели положительного результата, за исключением случая, предусмотренного статьей 496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495. Критерии установления размера вознаграждения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Размер вознаграждения за осуществление спасательных операций устанавливается с учетом следующих критериев:
</w:t>
      </w:r>
      <w:r>
        <w:br/>
      </w:r>
      <w:r>
        <w:rPr>
          <w:rFonts w:ascii="Times New Roman"/>
          <w:b w:val="false"/>
          <w:i w:val="false"/>
          <w:color w:val="000000"/>
          <w:sz w:val="28"/>
        </w:rPr>
        <w:t>
      1) спасенной стоимости судна и другого имущества;
</w:t>
      </w:r>
      <w:r>
        <w:br/>
      </w:r>
      <w:r>
        <w:rPr>
          <w:rFonts w:ascii="Times New Roman"/>
          <w:b w:val="false"/>
          <w:i w:val="false"/>
          <w:color w:val="000000"/>
          <w:sz w:val="28"/>
        </w:rPr>
        <w:t>
      2) мастерства и усилий спасателей в предотвращении или уменьшении ущерба окружающей среде;
</w:t>
      </w:r>
      <w:r>
        <w:br/>
      </w:r>
      <w:r>
        <w:rPr>
          <w:rFonts w:ascii="Times New Roman"/>
          <w:b w:val="false"/>
          <w:i w:val="false"/>
          <w:color w:val="000000"/>
          <w:sz w:val="28"/>
        </w:rPr>
        <w:t>
      3) степени успеха, достигнутого спасателями;
</w:t>
      </w:r>
      <w:r>
        <w:br/>
      </w:r>
      <w:r>
        <w:rPr>
          <w:rFonts w:ascii="Times New Roman"/>
          <w:b w:val="false"/>
          <w:i w:val="false"/>
          <w:color w:val="000000"/>
          <w:sz w:val="28"/>
        </w:rPr>
        <w:t>
      4) характера и степени опасности;
</w:t>
      </w:r>
      <w:r>
        <w:br/>
      </w:r>
      <w:r>
        <w:rPr>
          <w:rFonts w:ascii="Times New Roman"/>
          <w:b w:val="false"/>
          <w:i w:val="false"/>
          <w:color w:val="000000"/>
          <w:sz w:val="28"/>
        </w:rPr>
        <w:t>
      5) мастерства и усилий спасателей в спасании судна, другого имущества и людей;
</w:t>
      </w:r>
      <w:r>
        <w:br/>
      </w:r>
      <w:r>
        <w:rPr>
          <w:rFonts w:ascii="Times New Roman"/>
          <w:b w:val="false"/>
          <w:i w:val="false"/>
          <w:color w:val="000000"/>
          <w:sz w:val="28"/>
        </w:rPr>
        <w:t>
      6) затраченного спасателями времени и понесенных расходов и убытков;
</w:t>
      </w:r>
      <w:r>
        <w:br/>
      </w:r>
      <w:r>
        <w:rPr>
          <w:rFonts w:ascii="Times New Roman"/>
          <w:b w:val="false"/>
          <w:i w:val="false"/>
          <w:color w:val="000000"/>
          <w:sz w:val="28"/>
        </w:rPr>
        <w:t>
      7) риска ответственности и иных рисков, которым подвергались спасатели или их оборудование;
</w:t>
      </w:r>
      <w:r>
        <w:br/>
      </w:r>
      <w:r>
        <w:rPr>
          <w:rFonts w:ascii="Times New Roman"/>
          <w:b w:val="false"/>
          <w:i w:val="false"/>
          <w:color w:val="000000"/>
          <w:sz w:val="28"/>
        </w:rPr>
        <w:t>
      8) быстроты оказания услуг;
</w:t>
      </w:r>
      <w:r>
        <w:br/>
      </w:r>
      <w:r>
        <w:rPr>
          <w:rFonts w:ascii="Times New Roman"/>
          <w:b w:val="false"/>
          <w:i w:val="false"/>
          <w:color w:val="000000"/>
          <w:sz w:val="28"/>
        </w:rPr>
        <w:t>
      9) наличия и использования судов или другого предназначенного для спасательных операций оборудования;
</w:t>
      </w:r>
      <w:r>
        <w:br/>
      </w:r>
      <w:r>
        <w:rPr>
          <w:rFonts w:ascii="Times New Roman"/>
          <w:b w:val="false"/>
          <w:i w:val="false"/>
          <w:color w:val="000000"/>
          <w:sz w:val="28"/>
        </w:rPr>
        <w:t>
      10) состояния готовности оборудования спасателя, эффективности и стоимости такого оборудования.
</w:t>
      </w:r>
      <w:r>
        <w:br/>
      </w:r>
      <w:r>
        <w:rPr>
          <w:rFonts w:ascii="Times New Roman"/>
          <w:b w:val="false"/>
          <w:i w:val="false"/>
          <w:color w:val="000000"/>
          <w:sz w:val="28"/>
        </w:rPr>
        <w:t>
      2. Вознаграждение, установленное в соответствии с пунктом 1 настоящей статьи, выплачивается всеми лицами, заинтересованными в судне и другом имуществе, пропорционально соответствующей спасенной стоимости судна и другого имущества.
</w:t>
      </w:r>
      <w:r>
        <w:br/>
      </w:r>
      <w:r>
        <w:rPr>
          <w:rFonts w:ascii="Times New Roman"/>
          <w:b w:val="false"/>
          <w:i w:val="false"/>
          <w:color w:val="000000"/>
          <w:sz w:val="28"/>
        </w:rPr>
        <w:t>
      3. Размер вознаграждения, за исключением убытков и судебных расходов, подлежащих уплате в связи с выплатой вознаграждения, не должен превышать спасeнной стоимости судна и другого имущества.
</w:t>
      </w:r>
      <w:r>
        <w:br/>
      </w:r>
      <w:r>
        <w:rPr>
          <w:rFonts w:ascii="Times New Roman"/>
          <w:b w:val="false"/>
          <w:i w:val="false"/>
          <w:color w:val="000000"/>
          <w:sz w:val="28"/>
        </w:rPr>
        <w:t>
      4. Не допускается установление вознаграждения в размере максимальной спасенной стоимости судна и другого имущества до определения специальной компенсации, предусмотренной статьей 504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496. Специальная компенсация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Спасатель, осуществивший спасательные операции в отношении судна, которое (либо груз которого) создавало угрозу причинения ущерба окружающей среде, и не имеющий права на получение вознаграждения, согласно статье 495 настоящего Кодекса вправе требовать от владельца судна выплаты специальной компенсации в размере, установленном в пункте 3 настоящей статьи.
</w:t>
      </w:r>
      <w:r>
        <w:br/>
      </w:r>
      <w:r>
        <w:rPr>
          <w:rFonts w:ascii="Times New Roman"/>
          <w:b w:val="false"/>
          <w:i w:val="false"/>
          <w:color w:val="000000"/>
          <w:sz w:val="28"/>
        </w:rPr>
        <w:t>
      2. Если при наличии обстоятельств, предусмотренных пунктом 1 настоящей статьи, спасатель предотвратил или уменьшил ущерб окружающей среде в результате проведенной им спасательной операции, специальная компенсация, уплачиваемая владельцем согласно пункту 1 настоящей статьи спасателю, может быть увеличена максимально до тридцати процентов понесенных им расходов. Суд или третейский суд вправе с учетом критериев, предусмотренных пунктом 1 статьи 495 настоящего Кодекса, увеличить размер специальной компенсации до полной суммы расходов, понесенных спасателем в ходе спасательной операции.
</w:t>
      </w:r>
      <w:r>
        <w:br/>
      </w:r>
      <w:r>
        <w:rPr>
          <w:rFonts w:ascii="Times New Roman"/>
          <w:b w:val="false"/>
          <w:i w:val="false"/>
          <w:color w:val="000000"/>
          <w:sz w:val="28"/>
        </w:rPr>
        <w:t>
      3. При определении размера специальной компенсации учитываются фактические расходы спасателя, понесенные при осуществлении спасательных операций, и плата за оборудование и персонал, разумно использованные в спасательной операции с учетом критериев, предусмотренных подпунктами 8)-10) пункта 1 статьи 495 настоящего Кодекса.
</w:t>
      </w:r>
      <w:r>
        <w:br/>
      </w:r>
      <w:r>
        <w:rPr>
          <w:rFonts w:ascii="Times New Roman"/>
          <w:b w:val="false"/>
          <w:i w:val="false"/>
          <w:color w:val="000000"/>
          <w:sz w:val="28"/>
        </w:rPr>
        <w:t>
      4. Специальная компенсация выплачивается только в таком случае и в таком размере, в которых такая компенсация превышает вознаграждение, которое может быть получено спасателем согласно статье 495 настоящего Кодекса.
</w:t>
      </w:r>
      <w:r>
        <w:br/>
      </w:r>
      <w:r>
        <w:rPr>
          <w:rFonts w:ascii="Times New Roman"/>
          <w:b w:val="false"/>
          <w:i w:val="false"/>
          <w:color w:val="000000"/>
          <w:sz w:val="28"/>
        </w:rPr>
        <w:t>
      5. Специальная компенсация не выплачивается полностью или выплачивается частично в случае, если спасатель не смог предотвратить или уменьшить ущерб окружающей среде вследствие своей небрежности.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497. Распределение вознаграждения между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спасателями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Распределение вознаграждения между несколькими спасателями производится соразмерно степени участия каждого из них в спасательной операции с учетом критериев, установленных статьей 495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498. Распределение вознаграждения между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судовладельцем и членами экипажа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Распределение между судовладельцем и членами экипажа судна вознаграждения за осуществление спасательной операции проводится после вычета расходов, понесенных судовладельцем и членами экипажа судна в связи с осуществлением спасательной операции, в следующем порядке:
</w:t>
      </w:r>
      <w:r>
        <w:br/>
      </w:r>
      <w:r>
        <w:rPr>
          <w:rFonts w:ascii="Times New Roman"/>
          <w:b w:val="false"/>
          <w:i w:val="false"/>
          <w:color w:val="000000"/>
          <w:sz w:val="28"/>
        </w:rPr>
        <w:t>
      1) три пятых от размера вознаграждения причитается судовладельцу, две пятых распределяется между членами экипажа судна;
</w:t>
      </w:r>
      <w:r>
        <w:br/>
      </w:r>
      <w:r>
        <w:rPr>
          <w:rFonts w:ascii="Times New Roman"/>
          <w:b w:val="false"/>
          <w:i w:val="false"/>
          <w:color w:val="000000"/>
          <w:sz w:val="28"/>
        </w:rPr>
        <w:t>
      2) доля, причитающаяся членам экипажа судна в соответствии с подпунктом 1) настоящего пункта, распределяется между ними соразмерно степени участия при осуществлении спасательной операции и заработной платы каждого.
</w:t>
      </w:r>
      <w:r>
        <w:br/>
      </w:r>
      <w:r>
        <w:rPr>
          <w:rFonts w:ascii="Times New Roman"/>
          <w:b w:val="false"/>
          <w:i w:val="false"/>
          <w:color w:val="000000"/>
          <w:sz w:val="28"/>
        </w:rPr>
        <w:t>
      В исключительных случаях при наличии особых обстоятельств может быть применен иной порядок распределения вознаграждения.
</w:t>
      </w:r>
      <w:r>
        <w:br/>
      </w:r>
      <w:r>
        <w:rPr>
          <w:rFonts w:ascii="Times New Roman"/>
          <w:b w:val="false"/>
          <w:i w:val="false"/>
          <w:color w:val="000000"/>
          <w:sz w:val="28"/>
        </w:rPr>
        <w:t>
      2. Правила, установленные пунктом 1 настоящей статьи, не применяются к распределению вознаграждения за проведение спасательной операции судами, осуществляющими такие операции в качестве профессиональной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499. Спасание людей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Не допускается требование о выплате вознаграждения от людей, спасенных при проведении спасательной операции.
</w:t>
      </w:r>
      <w:r>
        <w:br/>
      </w:r>
      <w:r>
        <w:rPr>
          <w:rFonts w:ascii="Times New Roman"/>
          <w:b w:val="false"/>
          <w:i w:val="false"/>
          <w:color w:val="000000"/>
          <w:sz w:val="28"/>
        </w:rPr>
        <w:t>
      2. Спасатели, принявшие участие в оказании услуг в связи с происшествием, вызвавшим необходимость спасания людей, имеют право на долю в сумме, причитающейся спасателям за спасание судна и (или) другого имущества либо за предотвращение или уменьшение ущерба окружающей среде.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500. Плата за услуги, оказанные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исполнении договора спасания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 подлежит выплате вознаграждение в случае, если понесенные расходы за оказанные услуги превысили размер расходов, которые возникли бы при надлежащем исполнении договора спасания.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501. Последствия ненадлежащего осуществления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спасательных операций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Спасателю, ненадлежащим образом осуществившему спасательные операции, может быть полностью или частично отказано в выплате специальной компенсации в зависимости от степени его вины (возникновение необходимости в осуществлении дополнительных спасательных операций, осложнения при проведении спасательных операций и другие).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502. Последствия запрета спасательных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операций заинтересованным лицом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Спасательные операции, совершенные вопреки запрету судовладельца и (или) капитана находящегося в опасности судна или владельца иного имущества, находящегося в опасности, не влекут для указанных лиц обязательств по выплате вознаграждения спасателю или третьим лицам.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503. Принадлежность судов одному и тому 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владельцу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установленные настоящей главой, применяются также в случае, если спасенное судно и судно, осуществляющее спасательные операции, принадлежат одному и тому же судовладельцу.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504. Обеспечение требований спасателя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требованию спасателя лицо, ответственное за выплату вознаграждения и (или) специальной компенсации, предоставляет обеспечение исполнения своих обязательств.
</w:t>
      </w:r>
      <w:r>
        <w:br/>
      </w:r>
      <w:r>
        <w:rPr>
          <w:rFonts w:ascii="Times New Roman"/>
          <w:b w:val="false"/>
          <w:i w:val="false"/>
          <w:color w:val="000000"/>
          <w:sz w:val="28"/>
        </w:rPr>
        <w:t>
      2. Владелец спасенного судна не имеет права выдать спасенный груз до внесения отправителем (получателем) надлежащего обеспечения требований спасателя.
</w:t>
      </w:r>
      <w:r>
        <w:br/>
      </w:r>
      <w:r>
        <w:rPr>
          <w:rFonts w:ascii="Times New Roman"/>
          <w:b w:val="false"/>
          <w:i w:val="false"/>
          <w:color w:val="000000"/>
          <w:sz w:val="28"/>
        </w:rPr>
        <w:t>
      3. Без согласия спасателя спасенные судно и другое имущество не могут быть перемещены из морского порта или места, в которые такое судно и имущество первоначально доставлены после завершения спасательных операций, до предоставления надлежащего обеспечения требований спасателя к соответствующему судну или имуществу.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505. Предварительный платеж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Спасатель вправе требовать осуществления предварительного платежа в счет возмещения расходов, произведенных им при спасании. В случае удовлетворения требования, последующее возмещение расходов, произведенных при спасании, осуществляется за вычетом суммы предварительного платежа.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506. Участие государственных органов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спасательных операциях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органы и спасатели участвуют в спасательных операциях в соответствии с правилами, установленными настоящей главой.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16. Ограничение размера ответственности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морским требованиям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507. Лица, имеющие право на ограничение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размера ответственности по морским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требованиям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Размер ответственности судовладельца и спасателя ограничивается по морским требованиям, предусмотренным статьей 508 настоящего Кодекса. При этом спасателем является лицо, непосредственно предоставляющее услуги по осуществлению спасательных операций, в том числе по операциям, предусмотренным подпунктом 4) пункта 1 статьи 508 настоящего Кодекса.
</w:t>
      </w:r>
      <w:r>
        <w:br/>
      </w:r>
      <w:r>
        <w:rPr>
          <w:rFonts w:ascii="Times New Roman"/>
          <w:b w:val="false"/>
          <w:i w:val="false"/>
          <w:color w:val="000000"/>
          <w:sz w:val="28"/>
        </w:rPr>
        <w:t>
      2. Если морское требование, предусмотренное статьей 508 настоящего Кодекса, предъявлено к лицу, за действие (бездействие) которого несут ответственность лица, указанные в пункте 1 настоящей статьи, размер ответственности данного лица ограничивается в соответствии с правилами, предусмотренными настоящей главой.
</w:t>
      </w:r>
      <w:r>
        <w:br/>
      </w:r>
      <w:r>
        <w:rPr>
          <w:rFonts w:ascii="Times New Roman"/>
          <w:b w:val="false"/>
          <w:i w:val="false"/>
          <w:color w:val="000000"/>
          <w:sz w:val="28"/>
        </w:rPr>
        <w:t>
      3. Размер страховой выплаты страховщика по договору страхования не может превышать размер ответственности застрахованного по морским требованиям, ограниченным в соответствии с правилами, установленными настоящей главой.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508. Критерии ограничения ответственности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условии соблюдения правил, установленных статьей 509 настоящего Кодекса, ограничивается ответственность по следующим морским требованиям:
</w:t>
      </w:r>
      <w:r>
        <w:br/>
      </w:r>
      <w:r>
        <w:rPr>
          <w:rFonts w:ascii="Times New Roman"/>
          <w:b w:val="false"/>
          <w:i w:val="false"/>
          <w:color w:val="000000"/>
          <w:sz w:val="28"/>
        </w:rPr>
        <w:t>
      1) предъявляемым в связи с причинением вреда жизни и здоровью человека либо утратой, недостачей или повреждением (порчей) имущества, в том числе в связи с повреждением портовых сооружений, водных бассейнов, судоходных путей и средств навигационной обстановки, происшедшим на борту судна либо в прямой связи с эксплуатацией судна или со спасательными операциями;
</w:t>
      </w:r>
      <w:r>
        <w:br/>
      </w:r>
      <w:r>
        <w:rPr>
          <w:rFonts w:ascii="Times New Roman"/>
          <w:b w:val="false"/>
          <w:i w:val="false"/>
          <w:color w:val="000000"/>
          <w:sz w:val="28"/>
        </w:rPr>
        <w:t>
      2) о возмещении ущерба, причиненного в результате просрочки доставки при морских перевозках пассажиров, багажа и грузов;
</w:t>
      </w:r>
      <w:r>
        <w:br/>
      </w:r>
      <w:r>
        <w:rPr>
          <w:rFonts w:ascii="Times New Roman"/>
          <w:b w:val="false"/>
          <w:i w:val="false"/>
          <w:color w:val="000000"/>
          <w:sz w:val="28"/>
        </w:rPr>
        <w:t>
      3) о возмещении иного ущерба, причиненного в результате нарушения прав, возникших не из договора, а в связи с эксплуатацией судна или с осуществлением спасательных операций;
</w:t>
      </w:r>
      <w:r>
        <w:br/>
      </w:r>
      <w:r>
        <w:rPr>
          <w:rFonts w:ascii="Times New Roman"/>
          <w:b w:val="false"/>
          <w:i w:val="false"/>
          <w:color w:val="000000"/>
          <w:sz w:val="28"/>
        </w:rPr>
        <w:t>
      4) лица иного, чем лицо, ответственное за ущерб, причиненный мерами, принятыми им по предотвращению или уменьшению ущерба, в отношении которого лицо, ответственное за ущерб, может ограничить свою ответственность в соответствии с нормами, установленными настоящей главой, и причиненный такими мерами последующий ущерб.
</w:t>
      </w:r>
      <w:r>
        <w:br/>
      </w:r>
      <w:r>
        <w:rPr>
          <w:rFonts w:ascii="Times New Roman"/>
          <w:b w:val="false"/>
          <w:i w:val="false"/>
          <w:color w:val="000000"/>
          <w:sz w:val="28"/>
        </w:rPr>
        <w:t>
      2. Требования, предусмотренные пунктом 1 настоящей статьи, подпадают под ограничение ответственности, даже если они предъявлены в порядке регресса или на основании гарантий, возникших из договора или иным образом.
</w:t>
      </w:r>
      <w:r>
        <w:br/>
      </w:r>
      <w:r>
        <w:rPr>
          <w:rFonts w:ascii="Times New Roman"/>
          <w:b w:val="false"/>
          <w:i w:val="false"/>
          <w:color w:val="000000"/>
          <w:sz w:val="28"/>
        </w:rPr>
        <w:t>
      Требования, предусмотренные подпунктом 4) пункта 1 настоящей статьи, не подпадают под ограничение ответственности в той мере, в какой они касаются вознаграждения по договору, заключенному с лицом, ответственным за ущерб.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509. Неприменение ограничения ответственности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Правила, установленные настоящей главой, не применяются к требованиям:
</w:t>
      </w:r>
      <w:r>
        <w:br/>
      </w:r>
      <w:r>
        <w:rPr>
          <w:rFonts w:ascii="Times New Roman"/>
          <w:b w:val="false"/>
          <w:i w:val="false"/>
          <w:color w:val="000000"/>
          <w:sz w:val="28"/>
        </w:rPr>
        <w:t>
      1) о возмещении вреда, причиненного жизни и здоровью пассажиров судна, в случаях, если судовладелец и пассажир являются гражданами или организациями Республики Казахстан;
</w:t>
      </w:r>
      <w:r>
        <w:br/>
      </w:r>
      <w:r>
        <w:rPr>
          <w:rFonts w:ascii="Times New Roman"/>
          <w:b w:val="false"/>
          <w:i w:val="false"/>
          <w:color w:val="000000"/>
          <w:sz w:val="28"/>
        </w:rPr>
        <w:t>
      2) о возмещении вреда, причиненного жизни, здоровью или имуществу человека в прямой связи с эксплуатацией судна или со спасательными операциями, в случаях, если судовладелец, спасатель и потерпевший являются гражданами или организациями Республики Казахстан;
</w:t>
      </w:r>
      <w:r>
        <w:br/>
      </w:r>
      <w:r>
        <w:rPr>
          <w:rFonts w:ascii="Times New Roman"/>
          <w:b w:val="false"/>
          <w:i w:val="false"/>
          <w:color w:val="000000"/>
          <w:sz w:val="28"/>
        </w:rPr>
        <w:t>
      3) о возмещении вреда, причиненного жизни, здоровью или имуществу работников судовладельца или спасателя, трудовые обязанности которых связаны с судном или со спасательными операциями, их наследникам, а также лицам, находившимся у них на иждивении или имевшим право на получение от них содержания;
</w:t>
      </w:r>
      <w:r>
        <w:br/>
      </w:r>
      <w:r>
        <w:rPr>
          <w:rFonts w:ascii="Times New Roman"/>
          <w:b w:val="false"/>
          <w:i w:val="false"/>
          <w:color w:val="000000"/>
          <w:sz w:val="28"/>
        </w:rPr>
        <w:t>
      4) о вознаграждении за осуществление спасательной операции, в том числе уплаты специальной компенсации в соответствии со статьей 503 настоящего Кодекса или взноса по общей аварии;
</w:t>
      </w:r>
      <w:r>
        <w:br/>
      </w:r>
      <w:r>
        <w:rPr>
          <w:rFonts w:ascii="Times New Roman"/>
          <w:b w:val="false"/>
          <w:i w:val="false"/>
          <w:color w:val="000000"/>
          <w:sz w:val="28"/>
        </w:rPr>
        <w:t>
      5) о возмещении ущерба от загрязнения моря с судов нефтью;
</w:t>
      </w:r>
      <w:r>
        <w:br/>
      </w:r>
      <w:r>
        <w:rPr>
          <w:rFonts w:ascii="Times New Roman"/>
          <w:b w:val="false"/>
          <w:i w:val="false"/>
          <w:color w:val="000000"/>
          <w:sz w:val="28"/>
        </w:rPr>
        <w:t>
      6) о возмещении ущерба в связи с морской перевозкой опасных грузов;
</w:t>
      </w:r>
      <w:r>
        <w:br/>
      </w:r>
      <w:r>
        <w:rPr>
          <w:rFonts w:ascii="Times New Roman"/>
          <w:b w:val="false"/>
          <w:i w:val="false"/>
          <w:color w:val="000000"/>
          <w:sz w:val="28"/>
        </w:rPr>
        <w:t>
      7) о возмещении ядерного ущерба;
</w:t>
      </w:r>
      <w:r>
        <w:br/>
      </w:r>
      <w:r>
        <w:rPr>
          <w:rFonts w:ascii="Times New Roman"/>
          <w:b w:val="false"/>
          <w:i w:val="false"/>
          <w:color w:val="000000"/>
          <w:sz w:val="28"/>
        </w:rPr>
        <w:t>
      8) в связи с подъемом, удалением или уничтожением затонувшего судна, в том числе всего, что находится или находилось на борту такого судна;
</w:t>
      </w:r>
      <w:r>
        <w:br/>
      </w:r>
      <w:r>
        <w:rPr>
          <w:rFonts w:ascii="Times New Roman"/>
          <w:b w:val="false"/>
          <w:i w:val="false"/>
          <w:color w:val="000000"/>
          <w:sz w:val="28"/>
        </w:rPr>
        <w:t>
      9) в связи с удалением, уничтожением или обезвреживанием груза с судна.
</w:t>
      </w:r>
      <w:r>
        <w:br/>
      </w:r>
      <w:r>
        <w:rPr>
          <w:rFonts w:ascii="Times New Roman"/>
          <w:b w:val="false"/>
          <w:i w:val="false"/>
          <w:color w:val="000000"/>
          <w:sz w:val="28"/>
        </w:rPr>
        <w:t>
      2. Лицо, ответственное за ущерб, не имеет права на ограничение ответственности, если доказано, что ущерб явился результатом его действия (бездействия), совершенного умышленно или по грубой неосторожности.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510. Общие размеры ответственности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Общий размер ответственности по требованиям иным, чем те, которые указаны в статье 511 настоящего Кодекса и которые возникли из одного и того же происшествия, исчисляется следующим образом:
</w:t>
      </w:r>
      <w:r>
        <w:br/>
      </w:r>
      <w:r>
        <w:rPr>
          <w:rFonts w:ascii="Times New Roman"/>
          <w:b w:val="false"/>
          <w:i w:val="false"/>
          <w:color w:val="000000"/>
          <w:sz w:val="28"/>
        </w:rPr>
        <w:t>
      1) по требованиям о возмещении вреда, причиненного жизни и здоровью человека:
</w:t>
      </w:r>
      <w:r>
        <w:br/>
      </w:r>
      <w:r>
        <w:rPr>
          <w:rFonts w:ascii="Times New Roman"/>
          <w:b w:val="false"/>
          <w:i w:val="false"/>
          <w:color w:val="000000"/>
          <w:sz w:val="28"/>
        </w:rPr>
        <w:t>
      два миллиона расчетных единиц для судна вместимостью не более чем две тысячи тонн;
</w:t>
      </w:r>
      <w:r>
        <w:br/>
      </w:r>
      <w:r>
        <w:rPr>
          <w:rFonts w:ascii="Times New Roman"/>
          <w:b w:val="false"/>
          <w:i w:val="false"/>
          <w:color w:val="000000"/>
          <w:sz w:val="28"/>
        </w:rPr>
        <w:t>
      для судна вместимостью более чем две тысячи тонн к сумме, указанной в абзаце втором настоящего подпункта, за каждую последующую тонну вместимости добавляется:
</w:t>
      </w:r>
      <w:r>
        <w:br/>
      </w:r>
      <w:r>
        <w:rPr>
          <w:rFonts w:ascii="Times New Roman"/>
          <w:b w:val="false"/>
          <w:i w:val="false"/>
          <w:color w:val="000000"/>
          <w:sz w:val="28"/>
        </w:rPr>
        <w:t>
      от двух тысяч одной до тридцати тысяч тонн восемьсот расчетных единиц;
</w:t>
      </w:r>
      <w:r>
        <w:br/>
      </w:r>
      <w:r>
        <w:rPr>
          <w:rFonts w:ascii="Times New Roman"/>
          <w:b w:val="false"/>
          <w:i w:val="false"/>
          <w:color w:val="000000"/>
          <w:sz w:val="28"/>
        </w:rPr>
        <w:t>
      от тридцати тысяч одной до семидесяти тысяч тонн шестьсот расчетных единиц;
</w:t>
      </w:r>
      <w:r>
        <w:br/>
      </w:r>
      <w:r>
        <w:rPr>
          <w:rFonts w:ascii="Times New Roman"/>
          <w:b w:val="false"/>
          <w:i w:val="false"/>
          <w:color w:val="000000"/>
          <w:sz w:val="28"/>
        </w:rPr>
        <w:t>
      свыше семидесяти тысяч тонн четыреста расчетных единиц;
</w:t>
      </w:r>
      <w:r>
        <w:br/>
      </w:r>
      <w:r>
        <w:rPr>
          <w:rFonts w:ascii="Times New Roman"/>
          <w:b w:val="false"/>
          <w:i w:val="false"/>
          <w:color w:val="000000"/>
          <w:sz w:val="28"/>
        </w:rPr>
        <w:t>
      2) по любым другим требованиям:
</w:t>
      </w:r>
      <w:r>
        <w:br/>
      </w:r>
      <w:r>
        <w:rPr>
          <w:rFonts w:ascii="Times New Roman"/>
          <w:b w:val="false"/>
          <w:i w:val="false"/>
          <w:color w:val="000000"/>
          <w:sz w:val="28"/>
        </w:rPr>
        <w:t>
      один миллион расчетных единиц для судна вместимостью не более чем две тысячи тонн;
</w:t>
      </w:r>
      <w:r>
        <w:br/>
      </w:r>
      <w:r>
        <w:rPr>
          <w:rFonts w:ascii="Times New Roman"/>
          <w:b w:val="false"/>
          <w:i w:val="false"/>
          <w:color w:val="000000"/>
          <w:sz w:val="28"/>
        </w:rPr>
        <w:t>
      для судна вместимостью более чем две тысячи тонн к сумме, указанной в абзаце втором настоящего подпункта, за каждую последующую тонну вместимости добавляется:
</w:t>
      </w:r>
      <w:r>
        <w:br/>
      </w:r>
      <w:r>
        <w:rPr>
          <w:rFonts w:ascii="Times New Roman"/>
          <w:b w:val="false"/>
          <w:i w:val="false"/>
          <w:color w:val="000000"/>
          <w:sz w:val="28"/>
        </w:rPr>
        <w:t>
      от двух тысяч одной до тридцати тысяч тонн четыреста расчетных единиц;
</w:t>
      </w:r>
      <w:r>
        <w:br/>
      </w:r>
      <w:r>
        <w:rPr>
          <w:rFonts w:ascii="Times New Roman"/>
          <w:b w:val="false"/>
          <w:i w:val="false"/>
          <w:color w:val="000000"/>
          <w:sz w:val="28"/>
        </w:rPr>
        <w:t>
      от тридцати тысяч одной до семидесяти тысяч тонн триста расчетных единиц;
</w:t>
      </w:r>
      <w:r>
        <w:br/>
      </w:r>
      <w:r>
        <w:rPr>
          <w:rFonts w:ascii="Times New Roman"/>
          <w:b w:val="false"/>
          <w:i w:val="false"/>
          <w:color w:val="000000"/>
          <w:sz w:val="28"/>
        </w:rPr>
        <w:t>
      свыше семидесяти тысяч тонн двести расчетных единиц.
</w:t>
      </w:r>
      <w:r>
        <w:br/>
      </w:r>
      <w:r>
        <w:rPr>
          <w:rFonts w:ascii="Times New Roman"/>
          <w:b w:val="false"/>
          <w:i w:val="false"/>
          <w:color w:val="000000"/>
          <w:sz w:val="28"/>
        </w:rPr>
        <w:t>
      2. Если сумма, исчисленная по требованиям о возмещении вреда, причиненного жизни и здоровью человека, в соответствии с подпунктом 1) пункта 1 настоящей статьи, недостаточна для оплаты полностью таких требований, сумма, исчисленная по другим требованиям в соответствии с подпунктом 2) пункта 1 настоящей статьи, используется для оплаты неоплаченного остатка по требованиям о возмещении причиненного жизни и здоровью человека вреда, который удовлетворяется на пропорциональной основе, наряду с другими требованиями.
</w:t>
      </w:r>
      <w:r>
        <w:br/>
      </w:r>
      <w:r>
        <w:rPr>
          <w:rFonts w:ascii="Times New Roman"/>
          <w:b w:val="false"/>
          <w:i w:val="false"/>
          <w:color w:val="000000"/>
          <w:sz w:val="28"/>
        </w:rPr>
        <w:t>
      3. Размер ответственности спасателя, действующего не с судна или действующего исключительно на судне, которому или в отношении которого спасатель предоставляет услуги по спасанию, исчисляется, исходя из вместимости судна, в две тысячи тонн.
</w:t>
      </w:r>
      <w:r>
        <w:br/>
      </w:r>
      <w:r>
        <w:rPr>
          <w:rFonts w:ascii="Times New Roman"/>
          <w:b w:val="false"/>
          <w:i w:val="false"/>
          <w:color w:val="000000"/>
          <w:sz w:val="28"/>
        </w:rPr>
        <w:t>
      4. Размер ответственности для судна вместимостью менее чем триста тонн исчисляется по требованиям, предусмотренным подпунктом 2) пункта 1 настоящей статьи, в сумме, равной одной шестой размера ответственности, установленного для судна вместимостью не более чем две тысячи тонн.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511. Размер ответственности по требованиям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пассажиров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требованиям о возмещении вреда, причиненного жизни и здоровью пассажиров судна, если они возникли в результате одного инцидента, размер ответственности судовладельца ограничивается суммой, равной ста семидесяти пяти тысячам расчетных единиц на каждого пассажира. При этом расчет производится согласно количеству пассажиров, указанному в пассажирском свидетельстве.
</w:t>
      </w:r>
      <w:r>
        <w:br/>
      </w:r>
      <w:r>
        <w:rPr>
          <w:rFonts w:ascii="Times New Roman"/>
          <w:b w:val="false"/>
          <w:i w:val="false"/>
          <w:color w:val="000000"/>
          <w:sz w:val="28"/>
        </w:rPr>
        <w:t>
      2. В соответствии с правилами, установленными настоящей статьей, требованиями о возмещении вреда, причиненного жизни и здоровью пассажиров судна, являются требования, предъявленные потерпевшим или от его имени:
</w:t>
      </w:r>
      <w:r>
        <w:br/>
      </w:r>
      <w:r>
        <w:rPr>
          <w:rFonts w:ascii="Times New Roman"/>
          <w:b w:val="false"/>
          <w:i w:val="false"/>
          <w:color w:val="000000"/>
          <w:sz w:val="28"/>
        </w:rPr>
        <w:t>
      1) по договору морской перевозки пассажира;
</w:t>
      </w:r>
      <w:r>
        <w:br/>
      </w:r>
      <w:r>
        <w:rPr>
          <w:rFonts w:ascii="Times New Roman"/>
          <w:b w:val="false"/>
          <w:i w:val="false"/>
          <w:color w:val="000000"/>
          <w:sz w:val="28"/>
        </w:rPr>
        <w:t>
      2) с согласия перевозчика для сопровождения автотранспортного средства, животных, перевозка которых осуществляется по договору морской перевозки груза.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512. Объединение требований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Размеры ответственности, определенные в соответствии со статьей 510 настоящего Кодекса, применяются к совокупности всех требований, возникших из какого-либо одного происшествия, к:
</w:t>
      </w:r>
      <w:r>
        <w:br/>
      </w:r>
      <w:r>
        <w:rPr>
          <w:rFonts w:ascii="Times New Roman"/>
          <w:b w:val="false"/>
          <w:i w:val="false"/>
          <w:color w:val="000000"/>
          <w:sz w:val="28"/>
        </w:rPr>
        <w:t>
      1) судовладельцу, а также лицу, за действие (бездействие) которого судовладелец несет ответственность;
</w:t>
      </w:r>
      <w:r>
        <w:br/>
      </w:r>
      <w:r>
        <w:rPr>
          <w:rFonts w:ascii="Times New Roman"/>
          <w:b w:val="false"/>
          <w:i w:val="false"/>
          <w:color w:val="000000"/>
          <w:sz w:val="28"/>
        </w:rPr>
        <w:t>
      2) владельцу судна, оказывающему услуги по спасанию с данного судна, спасателю, действующему с такого судна, а также лицу, за действие (бездействие) которого судовладелец или спасатель несет ответственность;
</w:t>
      </w:r>
      <w:r>
        <w:br/>
      </w:r>
      <w:r>
        <w:rPr>
          <w:rFonts w:ascii="Times New Roman"/>
          <w:b w:val="false"/>
          <w:i w:val="false"/>
          <w:color w:val="000000"/>
          <w:sz w:val="28"/>
        </w:rPr>
        <w:t>
      3) спасателю, действующему не с судна или исключительно на судне, которому оказываются услуги по спасанию, а также лицу, за действие (бездействие) которого спасатель несет ответственность.
</w:t>
      </w:r>
      <w:r>
        <w:br/>
      </w:r>
      <w:r>
        <w:rPr>
          <w:rFonts w:ascii="Times New Roman"/>
          <w:b w:val="false"/>
          <w:i w:val="false"/>
          <w:color w:val="000000"/>
          <w:sz w:val="28"/>
        </w:rPr>
        <w:t>
      2. Размеры ответственности, определенные в соответствии со статьей 519 настоящего Кодекса, применяются к совокупности всех требований, которые могут возникнуть из какого-либо одного происшествия, к владельцу судна, а также лицу, за действие (бездействие) которого судовладелец несет ответственность.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513. Добровольный фонд ограничения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ответственности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Лицо, на которое может быть возложена ответственность, вправе создать фонд ограничения ответственности в суде, в котором к нему предъявлен иск по требованию, по которому ответственность данного лица ограничена.
</w:t>
      </w:r>
      <w:r>
        <w:br/>
      </w:r>
      <w:r>
        <w:rPr>
          <w:rFonts w:ascii="Times New Roman"/>
          <w:b w:val="false"/>
          <w:i w:val="false"/>
          <w:color w:val="000000"/>
          <w:sz w:val="28"/>
        </w:rPr>
        <w:t>
      2. Фонд ограничения ответственности создается в размере суммы, исчисляемой в соответствии со статьями 510 и 511 настоящего Кодекса, со дня происшествия, повлекшего за собой ответственность, до дня создания такого фонда. Фонд ограничения ответственности предназначается только для оплаты требований, по которым ответственность ограничена.
</w:t>
      </w:r>
      <w:r>
        <w:br/>
      </w:r>
      <w:r>
        <w:rPr>
          <w:rFonts w:ascii="Times New Roman"/>
          <w:b w:val="false"/>
          <w:i w:val="false"/>
          <w:color w:val="000000"/>
          <w:sz w:val="28"/>
        </w:rPr>
        <w:t>
      3. Фонд ограничения ответственности может быть создан посредством внесения денег на депозитный счет суда либо предоставления иного финансового обеспечения, признанных судом достаточными.
</w:t>
      </w:r>
      <w:r>
        <w:br/>
      </w:r>
      <w:r>
        <w:rPr>
          <w:rFonts w:ascii="Times New Roman"/>
          <w:b w:val="false"/>
          <w:i w:val="false"/>
          <w:color w:val="000000"/>
          <w:sz w:val="28"/>
        </w:rPr>
        <w:t>
      4. Если несколько судовладельцев или спасателей имеют право на ограничение ответственности по требованиям, возникшим из одного и того же происшествия, фонд ограничения ответственности, созданный одним из таких лиц, считается созданным всеми судовладельцами или спасателями.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514. Распределение фонда ограничения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ответственности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Вопросы распределения фонда ограничения ответственности решает суд, в котором такой фонд создан.
</w:t>
      </w:r>
      <w:r>
        <w:br/>
      </w:r>
      <w:r>
        <w:rPr>
          <w:rFonts w:ascii="Times New Roman"/>
          <w:b w:val="false"/>
          <w:i w:val="false"/>
          <w:color w:val="000000"/>
          <w:sz w:val="28"/>
        </w:rPr>
        <w:t>
      2. Фонд ограничения ответственности распределяется между имеющими требования лицами пропорционально установленным суммам требований.
</w:t>
      </w:r>
      <w:r>
        <w:br/>
      </w:r>
      <w:r>
        <w:rPr>
          <w:rFonts w:ascii="Times New Roman"/>
          <w:b w:val="false"/>
          <w:i w:val="false"/>
          <w:color w:val="000000"/>
          <w:sz w:val="28"/>
        </w:rPr>
        <w:t>
      3. Если до распределения фонда ограничения ответственности лицо, ответственное по требованию, или его страховщик уплатили компенсацию по требованию к данному фонду, такое лицо приобретает в пределах уплаченной им суммы права, которые на основании норм, установленных настоящей главой, имело бы лицо, получившее компенсацию.
</w:t>
      </w:r>
      <w:r>
        <w:br/>
      </w:r>
      <w:r>
        <w:rPr>
          <w:rFonts w:ascii="Times New Roman"/>
          <w:b w:val="false"/>
          <w:i w:val="false"/>
          <w:color w:val="000000"/>
          <w:sz w:val="28"/>
        </w:rPr>
        <w:t>
      4. В случае создания фонда ограничения ответственности никакое лицо, требующее возмещения ущерба, не имеет права на удовлетворение такого требования за счет какого-либо другого имущества лиц, создавших такой фонд. При этом не подлежат применению и отменяются судом арест судна или иного принадлежащего собственнику судна имущества или иные меры по обеспечению иска о возмещении ущерба от перевозки опасных грузов и загрязнения моря с судов нефтью.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17. Арест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515. Основания ареста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Арестом судна является задержание или ограничение в передвижении судна для обеспечения морского требования.
</w:t>
      </w:r>
      <w:r>
        <w:br/>
      </w:r>
      <w:r>
        <w:rPr>
          <w:rFonts w:ascii="Times New Roman"/>
          <w:b w:val="false"/>
          <w:i w:val="false"/>
          <w:color w:val="000000"/>
          <w:sz w:val="28"/>
        </w:rPr>
        <w:t>
      2. Судно может быть арестовано только по морскому требованию, обеспеченному залогом судна, за исключением случаев, предусмотренных пунктом 4 настоящей статьи.
</w:t>
      </w:r>
      <w:r>
        <w:br/>
      </w:r>
      <w:r>
        <w:rPr>
          <w:rFonts w:ascii="Times New Roman"/>
          <w:b w:val="false"/>
          <w:i w:val="false"/>
          <w:color w:val="000000"/>
          <w:sz w:val="28"/>
        </w:rPr>
        <w:t>
      3. С целью обеспечения морского требования судно может быть арестовано независимо от условия соответствующего договора о том, что морское требование подлежит рассмотрению в суде другого государства.
</w:t>
      </w:r>
      <w:r>
        <w:br/>
      </w:r>
      <w:r>
        <w:rPr>
          <w:rFonts w:ascii="Times New Roman"/>
          <w:b w:val="false"/>
          <w:i w:val="false"/>
          <w:color w:val="000000"/>
          <w:sz w:val="28"/>
        </w:rPr>
        <w:t>
      4. По требованиям, не относящимся к морским требованиям, судно может быть арестовано только в случаях:
</w:t>
      </w:r>
      <w:r>
        <w:br/>
      </w:r>
      <w:r>
        <w:rPr>
          <w:rFonts w:ascii="Times New Roman"/>
          <w:b w:val="false"/>
          <w:i w:val="false"/>
          <w:color w:val="000000"/>
          <w:sz w:val="28"/>
        </w:rPr>
        <w:t>
      1) банкротства судовладельца или ликвидации судовладельца юридического лица;
</w:t>
      </w:r>
      <w:r>
        <w:br/>
      </w:r>
      <w:r>
        <w:rPr>
          <w:rFonts w:ascii="Times New Roman"/>
          <w:b w:val="false"/>
          <w:i w:val="false"/>
          <w:color w:val="000000"/>
          <w:sz w:val="28"/>
        </w:rPr>
        <w:t>
      2) обеспечения конфискации по уголовному делу.
</w:t>
      </w:r>
      <w:r>
        <w:br/>
      </w:r>
      <w:r>
        <w:rPr>
          <w:rFonts w:ascii="Times New Roman"/>
          <w:b w:val="false"/>
          <w:i w:val="false"/>
          <w:color w:val="000000"/>
          <w:sz w:val="28"/>
        </w:rPr>
        <w:t>
      5. Настоящая глава не затрагивает прав капитана морского порта на отказ в выдаче разрешения на выход судна из морского порта, на задержание судна и груза, предусмотренных настоящим Кодексом.
</w:t>
      </w:r>
      <w:r>
        <w:br/>
      </w:r>
      <w:r>
        <w:rPr>
          <w:rFonts w:ascii="Times New Roman"/>
          <w:b w:val="false"/>
          <w:i w:val="false"/>
          <w:color w:val="000000"/>
          <w:sz w:val="28"/>
        </w:rPr>
        <w:t>
      6. Правоотношения, возникающие из ареста судна, не урегулированные настоящей главой, регулируются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516. Морское требование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Морским требованием является любое требование, заявленное в связи с (со):
</w:t>
      </w:r>
      <w:r>
        <w:br/>
      </w:r>
      <w:r>
        <w:rPr>
          <w:rFonts w:ascii="Times New Roman"/>
          <w:b w:val="false"/>
          <w:i w:val="false"/>
          <w:color w:val="000000"/>
          <w:sz w:val="28"/>
        </w:rPr>
        <w:t>
      1) причинением ущерба при эксплуатации судна;
</w:t>
      </w:r>
      <w:r>
        <w:br/>
      </w:r>
      <w:r>
        <w:rPr>
          <w:rFonts w:ascii="Times New Roman"/>
          <w:b w:val="false"/>
          <w:i w:val="false"/>
          <w:color w:val="000000"/>
          <w:sz w:val="28"/>
        </w:rPr>
        <w:t>
      2) причинением вреда жизни и здоровью человека на суше либо на воде в прямой связи с эксплуатацией судна;
</w:t>
      </w:r>
      <w:r>
        <w:br/>
      </w:r>
      <w:r>
        <w:rPr>
          <w:rFonts w:ascii="Times New Roman"/>
          <w:b w:val="false"/>
          <w:i w:val="false"/>
          <w:color w:val="000000"/>
          <w:sz w:val="28"/>
        </w:rPr>
        <w:t>
      3) осуществлением спасательной операции или договором о спасании;
</w:t>
      </w:r>
      <w:r>
        <w:br/>
      </w:r>
      <w:r>
        <w:rPr>
          <w:rFonts w:ascii="Times New Roman"/>
          <w:b w:val="false"/>
          <w:i w:val="false"/>
          <w:color w:val="000000"/>
          <w:sz w:val="28"/>
        </w:rPr>
        <w:t>
      4) расходами на принятие мер по предотвращению или уменьшению ущерба, в том числе ущерба окружающей среде, если такое требование возникает из международного договора Республики Казахстан, закона Республики Казахстан или договора, а также ущербом, который причинен или может быть причинен такими мерами;
</w:t>
      </w:r>
      <w:r>
        <w:br/>
      </w:r>
      <w:r>
        <w:rPr>
          <w:rFonts w:ascii="Times New Roman"/>
          <w:b w:val="false"/>
          <w:i w:val="false"/>
          <w:color w:val="000000"/>
          <w:sz w:val="28"/>
        </w:rPr>
        <w:t>
      5) расходами на подъем, удаление или уничтожение затонувшего судна или его груза;
</w:t>
      </w:r>
      <w:r>
        <w:br/>
      </w:r>
      <w:r>
        <w:rPr>
          <w:rFonts w:ascii="Times New Roman"/>
          <w:b w:val="false"/>
          <w:i w:val="false"/>
          <w:color w:val="000000"/>
          <w:sz w:val="28"/>
        </w:rPr>
        <w:t>
      6) договором об использовании судна;
</w:t>
      </w:r>
      <w:r>
        <w:br/>
      </w:r>
      <w:r>
        <w:rPr>
          <w:rFonts w:ascii="Times New Roman"/>
          <w:b w:val="false"/>
          <w:i w:val="false"/>
          <w:color w:val="000000"/>
          <w:sz w:val="28"/>
        </w:rPr>
        <w:t>
      7) договором морской перевозки груза или договором морской перевозки пассажира;
</w:t>
      </w:r>
      <w:r>
        <w:br/>
      </w:r>
      <w:r>
        <w:rPr>
          <w:rFonts w:ascii="Times New Roman"/>
          <w:b w:val="false"/>
          <w:i w:val="false"/>
          <w:color w:val="000000"/>
          <w:sz w:val="28"/>
        </w:rPr>
        <w:t>
      8) утратой, недостачей или повреждением (порчей) груза или багажа на судне;
</w:t>
      </w:r>
      <w:r>
        <w:br/>
      </w:r>
      <w:r>
        <w:rPr>
          <w:rFonts w:ascii="Times New Roman"/>
          <w:b w:val="false"/>
          <w:i w:val="false"/>
          <w:color w:val="000000"/>
          <w:sz w:val="28"/>
        </w:rPr>
        <w:t>
      9) общей аварией;
</w:t>
      </w:r>
      <w:r>
        <w:br/>
      </w:r>
      <w:r>
        <w:rPr>
          <w:rFonts w:ascii="Times New Roman"/>
          <w:b w:val="false"/>
          <w:i w:val="false"/>
          <w:color w:val="000000"/>
          <w:sz w:val="28"/>
        </w:rPr>
        <w:t>
      10) лоцманской проводкой;
</w:t>
      </w:r>
      <w:r>
        <w:br/>
      </w:r>
      <w:r>
        <w:rPr>
          <w:rFonts w:ascii="Times New Roman"/>
          <w:b w:val="false"/>
          <w:i w:val="false"/>
          <w:color w:val="000000"/>
          <w:sz w:val="28"/>
        </w:rPr>
        <w:t>
      11) буксировкой;
</w:t>
      </w:r>
      <w:r>
        <w:br/>
      </w:r>
      <w:r>
        <w:rPr>
          <w:rFonts w:ascii="Times New Roman"/>
          <w:b w:val="false"/>
          <w:i w:val="false"/>
          <w:color w:val="000000"/>
          <w:sz w:val="28"/>
        </w:rPr>
        <w:t>
      12) предоставлением продуктов питания, материалов, топлива, запасов, оборудования, в том числе контейнеров, для эксплуатации судна или его содержания;
</w:t>
      </w:r>
      <w:r>
        <w:br/>
      </w:r>
      <w:r>
        <w:rPr>
          <w:rFonts w:ascii="Times New Roman"/>
          <w:b w:val="false"/>
          <w:i w:val="false"/>
          <w:color w:val="000000"/>
          <w:sz w:val="28"/>
        </w:rPr>
        <w:t>
      13) постройкой, ремонтом, модернизацией или переоборудованием судна;
</w:t>
      </w:r>
      <w:r>
        <w:br/>
      </w:r>
      <w:r>
        <w:rPr>
          <w:rFonts w:ascii="Times New Roman"/>
          <w:b w:val="false"/>
          <w:i w:val="false"/>
          <w:color w:val="000000"/>
          <w:sz w:val="28"/>
        </w:rPr>
        <w:t>
      14) сборами и платежами, взимаемыми в морском порту;
</w:t>
      </w:r>
      <w:r>
        <w:br/>
      </w:r>
      <w:r>
        <w:rPr>
          <w:rFonts w:ascii="Times New Roman"/>
          <w:b w:val="false"/>
          <w:i w:val="false"/>
          <w:color w:val="000000"/>
          <w:sz w:val="28"/>
        </w:rPr>
        <w:t>
      15) заработной платой и другими суммами, причитающимися капитану судна и другим членам экипажа судна;
</w:t>
      </w:r>
      <w:r>
        <w:br/>
      </w:r>
      <w:r>
        <w:rPr>
          <w:rFonts w:ascii="Times New Roman"/>
          <w:b w:val="false"/>
          <w:i w:val="false"/>
          <w:color w:val="000000"/>
          <w:sz w:val="28"/>
        </w:rPr>
        <w:t>
      16) расходами, произведенными в отношении судна;
</w:t>
      </w:r>
      <w:r>
        <w:br/>
      </w:r>
      <w:r>
        <w:rPr>
          <w:rFonts w:ascii="Times New Roman"/>
          <w:b w:val="false"/>
          <w:i w:val="false"/>
          <w:color w:val="000000"/>
          <w:sz w:val="28"/>
        </w:rPr>
        <w:t>
      17) страховой премией;
</w:t>
      </w:r>
      <w:r>
        <w:br/>
      </w:r>
      <w:r>
        <w:rPr>
          <w:rFonts w:ascii="Times New Roman"/>
          <w:b w:val="false"/>
          <w:i w:val="false"/>
          <w:color w:val="000000"/>
          <w:sz w:val="28"/>
        </w:rPr>
        <w:t>
      18) вознаграждением морского агента, морского брокера;
</w:t>
      </w:r>
      <w:r>
        <w:br/>
      </w:r>
      <w:r>
        <w:rPr>
          <w:rFonts w:ascii="Times New Roman"/>
          <w:b w:val="false"/>
          <w:i w:val="false"/>
          <w:color w:val="000000"/>
          <w:sz w:val="28"/>
        </w:rPr>
        <w:t>
      19) спором о праве собственности и иных вещных правах на судно;
</w:t>
      </w:r>
      <w:r>
        <w:br/>
      </w:r>
      <w:r>
        <w:rPr>
          <w:rFonts w:ascii="Times New Roman"/>
          <w:b w:val="false"/>
          <w:i w:val="false"/>
          <w:color w:val="000000"/>
          <w:sz w:val="28"/>
        </w:rPr>
        <w:t>
      20) спором между собственниками судна об использовании судна и распределении прибыли;
</w:t>
      </w:r>
      <w:r>
        <w:br/>
      </w:r>
      <w:r>
        <w:rPr>
          <w:rFonts w:ascii="Times New Roman"/>
          <w:b w:val="false"/>
          <w:i w:val="false"/>
          <w:color w:val="000000"/>
          <w:sz w:val="28"/>
        </w:rPr>
        <w:t>
      21) спором, возникающим из договора купли-продажи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517. Судно, на которое не допускается наложение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ареста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морским требованиям не допускается наложение ареста на судно в случаях:
</w:t>
      </w:r>
      <w:r>
        <w:br/>
      </w:r>
      <w:r>
        <w:rPr>
          <w:rFonts w:ascii="Times New Roman"/>
          <w:b w:val="false"/>
          <w:i w:val="false"/>
          <w:color w:val="000000"/>
          <w:sz w:val="28"/>
        </w:rPr>
        <w:t>
      1) передачи права собственности на судно третьим лицам к моменту наложения ареста;
</w:t>
      </w:r>
      <w:r>
        <w:br/>
      </w:r>
      <w:r>
        <w:rPr>
          <w:rFonts w:ascii="Times New Roman"/>
          <w:b w:val="false"/>
          <w:i w:val="false"/>
          <w:color w:val="000000"/>
          <w:sz w:val="28"/>
        </w:rPr>
        <w:t>
      2) фрахтования судна иным фрахтователем.
</w:t>
      </w:r>
      <w:r>
        <w:br/>
      </w:r>
      <w:r>
        <w:rPr>
          <w:rFonts w:ascii="Times New Roman"/>
          <w:b w:val="false"/>
          <w:i w:val="false"/>
          <w:color w:val="000000"/>
          <w:sz w:val="28"/>
        </w:rPr>
        <w:t>
      2. Правила, предусмотренные пунктом 1 настоящей статьи, не применяются в отношении права собственности и иных вещных прав на судно.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518. Защита владельца арестованного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Суд вправе в качестве условия наложения ареста или продления ранее наложенного ареста на судно обязать лицо, требующее наложения ареста или продления ареста на судно, предоставить обеспечение в размере и на условиях, которые могут быть определены судом в связи с убытками, которые могут быть причинены в результате наложения ареста на судно.
</w:t>
      </w:r>
      <w:r>
        <w:br/>
      </w:r>
      <w:r>
        <w:rPr>
          <w:rFonts w:ascii="Times New Roman"/>
          <w:b w:val="false"/>
          <w:i w:val="false"/>
          <w:color w:val="000000"/>
          <w:sz w:val="28"/>
        </w:rPr>
        <w:t>
      Настоящее правило не применяется по отношению к лицу, требующему наложения ареста или продления ареста на судно по требованию, предусмотренному подпунктом 15) статьи 516 настоящего Кодекса.
</w:t>
      </w:r>
      <w:r>
        <w:br/>
      </w:r>
      <w:r>
        <w:rPr>
          <w:rFonts w:ascii="Times New Roman"/>
          <w:b w:val="false"/>
          <w:i w:val="false"/>
          <w:color w:val="000000"/>
          <w:sz w:val="28"/>
        </w:rPr>
        <w:t>
      2. По требованию владельца арестованного судна суд, наложивший арест на судно или принявший меры по иному обеспечению требования для предотвращения наложения ареста на судно, вправе определить размер ответственности лица, по требованию которого на судно наложен арест или предоставлено обеспечение, за убытки, причиненные наложением ареста на судно.
</w:t>
      </w:r>
      <w:r>
        <w:br/>
      </w:r>
      <w:r>
        <w:rPr>
          <w:rFonts w:ascii="Times New Roman"/>
          <w:b w:val="false"/>
          <w:i w:val="false"/>
          <w:color w:val="000000"/>
          <w:sz w:val="28"/>
        </w:rPr>
        <w:t>
      3. Лицо, предоставившее обеспечение, вправе обратиться в суд с просьбой об уменьшении, изменении или отмене мер обеспечения, а также в случае отказа в удовлетворении морского требования, вправе предъявить лицу, по требованию которого судом был наложен или продлен ранее наложенный арест судна, иск о возмещении убытков, причиненных ему мерами обеспечения морского требования.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18. Морской протест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519. Морской протест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во время плавания или стоянки судна имело место происшествие, которое может явиться основанием для предъявления к судовладельцу имущественных требований, капитан судна в целях обеспечения доказательств должен подать заявление о морском протесте.
</w:t>
      </w:r>
      <w:r>
        <w:br/>
      </w:r>
      <w:r>
        <w:rPr>
          <w:rFonts w:ascii="Times New Roman"/>
          <w:b w:val="false"/>
          <w:i w:val="false"/>
          <w:color w:val="000000"/>
          <w:sz w:val="28"/>
        </w:rPr>
        <w:t>
      2. Морской протест должен содержать полную информацию относительно обстоятельств происшествия и причин, вызвавших его, в том числе информацию об ущербе и о принятых по предотвращению или уменьшению ущерба мерах.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520. Заявление о морском протесте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Заявление о морском протесте подается:
</w:t>
      </w:r>
      <w:r>
        <w:br/>
      </w:r>
      <w:r>
        <w:rPr>
          <w:rFonts w:ascii="Times New Roman"/>
          <w:b w:val="false"/>
          <w:i w:val="false"/>
          <w:color w:val="000000"/>
          <w:sz w:val="28"/>
        </w:rPr>
        <w:t>
      1) в порту Республики Казахстан нотариусу;
</w:t>
      </w:r>
      <w:r>
        <w:br/>
      </w:r>
      <w:r>
        <w:rPr>
          <w:rFonts w:ascii="Times New Roman"/>
          <w:b w:val="false"/>
          <w:i w:val="false"/>
          <w:color w:val="000000"/>
          <w:sz w:val="28"/>
        </w:rPr>
        <w:t>
      2) в иностранном порту должностному лицу консульского учреждения Республики Казахстан или компетентному должностному лицу иностранного государства в порядке, установленном законодательством соответствующего государства.
</w:t>
      </w:r>
      <w:r>
        <w:br/>
      </w:r>
      <w:r>
        <w:rPr>
          <w:rFonts w:ascii="Times New Roman"/>
          <w:b w:val="false"/>
          <w:i w:val="false"/>
          <w:color w:val="000000"/>
          <w:sz w:val="28"/>
        </w:rPr>
        <w:t>
      2. Заявление о морском протесте подается, если происшествие произошло:
</w:t>
      </w:r>
      <w:r>
        <w:br/>
      </w:r>
      <w:r>
        <w:rPr>
          <w:rFonts w:ascii="Times New Roman"/>
          <w:b w:val="false"/>
          <w:i w:val="false"/>
          <w:color w:val="000000"/>
          <w:sz w:val="28"/>
        </w:rPr>
        <w:t>
      1) в морском порту в течение двадцати четырех часов с момента происшествия;
</w:t>
      </w:r>
      <w:r>
        <w:br/>
      </w:r>
      <w:r>
        <w:rPr>
          <w:rFonts w:ascii="Times New Roman"/>
          <w:b w:val="false"/>
          <w:i w:val="false"/>
          <w:color w:val="000000"/>
          <w:sz w:val="28"/>
        </w:rPr>
        <w:t>
      2) во время плавания судна в течение двадцати четырех часов с момента прибытия судна или капитана судна в первый морской порт после происшествия.
</w:t>
      </w:r>
      <w:r>
        <w:br/>
      </w:r>
      <w:r>
        <w:rPr>
          <w:rFonts w:ascii="Times New Roman"/>
          <w:b w:val="false"/>
          <w:i w:val="false"/>
          <w:color w:val="000000"/>
          <w:sz w:val="28"/>
        </w:rPr>
        <w:t>
      Если происшествие произошло во время плавания, заявление о морском протесте может быть подано в момент прибытия судна или капитана судна в порт, не являющийся первым портом после происшествия, с тем чтобы избежать значительных потерь времени и расходов, связанных с заходом в первый порт после происшествия.
</w:t>
      </w:r>
      <w:r>
        <w:br/>
      </w:r>
      <w:r>
        <w:rPr>
          <w:rFonts w:ascii="Times New Roman"/>
          <w:b w:val="false"/>
          <w:i w:val="false"/>
          <w:color w:val="000000"/>
          <w:sz w:val="28"/>
        </w:rPr>
        <w:t>
      3. В случае невозможности заявления морского протеста в сроки, установленные пунктом 2 настоящей статьи, причины этого должны быть указаны в заявлении о морском протесте.
</w:t>
      </w:r>
      <w:r>
        <w:br/>
      </w:r>
      <w:r>
        <w:rPr>
          <w:rFonts w:ascii="Times New Roman"/>
          <w:b w:val="false"/>
          <w:i w:val="false"/>
          <w:color w:val="000000"/>
          <w:sz w:val="28"/>
        </w:rPr>
        <w:t>
      4. Капитаны иностранных судов имеют право подать заявление о морском протесте в консульские учреждения государства, под флагом которого плавает судно, если такое право предусмотрено соответствующим международным договором.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521. Заявление о морском протесте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отношении причинения ущерба грузу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причинения в результате происшествия ущерба находящемуся на судне грузу заявление о морском протесте должно быть подано до открытия люков. Выгрузка находящегося на судне груза до заявления морского протеста допускается только в случае крайней необходимости.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522. Предоставление судового журнала лицу,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которому направлено заявление о морском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протесте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Капитан судна обязан в течение семи дней с момента прибытия судна или капитана судна в морской порт, а также самого происшествия, если оно имело место в порту, предоставить лицу, которому подано заявление о морском протесте, судовой журнал для ознакомления и заверенную им выписку из судового журнала.
</w:t>
      </w:r>
      <w:r>
        <w:br/>
      </w:r>
      <w:r>
        <w:rPr>
          <w:rFonts w:ascii="Times New Roman"/>
          <w:b w:val="false"/>
          <w:i w:val="false"/>
          <w:color w:val="000000"/>
          <w:sz w:val="28"/>
        </w:rPr>
        <w:t>
      2. В случае уничтожения (утраты) судового журнала в заявлении о морском протесте должны быть изложены обстоятельства и причины его уничтожения (утраты).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523. Составление акта о морском протесте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Лица, уполномоченные на принятие заявления о морском протесте, составляют акт о морском протесте на основании заявления капитана судна, данных судового журнала, опроса капитана судна и в случае необходимости других членов экипажа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19. Применимое право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524. Определение права, подлежащего применению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отношениям в сфере торгового мореплавания,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осложненным иностранным элементом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Право, подлежащее применению к отношениям в сфере торгового мореплавания с участием иностранцев или иностранных юридических лиц либо осложненным иностранным элементом, определяется на основании Гражданского кодекса Республики Казахстан, настоящего Кодекса, международных договоров, вступивших в силу в Республике Казахстан, и признаваемых обычаев торгового мореплавания.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525. Право собственности и иные вещные права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судно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Право собственности и иные вещные права на судно, а также их возникновение и прекращение определяются по праву страны, где это судно внесено в государственный реестр.
</w:t>
      </w:r>
      <w:r>
        <w:br/>
      </w:r>
      <w:r>
        <w:rPr>
          <w:rFonts w:ascii="Times New Roman"/>
          <w:b w:val="false"/>
          <w:i w:val="false"/>
          <w:color w:val="000000"/>
          <w:sz w:val="28"/>
        </w:rPr>
        <w:t>
      2. Права на строящееся судно, не зарегистрированное в реестре строящихся судов, определяются правом страны, в которой судно принято к постройке или строится, если иное не предусмотрено договором о постройке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526. Правовое положение членов экипажа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Правовое положение членов экипажа судна и связанные с эксплуатацией судна отношения между членами экипажа судна определяются правом страны флага судна.
</w:t>
      </w:r>
      <w:r>
        <w:br/>
      </w:r>
      <w:r>
        <w:rPr>
          <w:rFonts w:ascii="Times New Roman"/>
          <w:b w:val="false"/>
          <w:i w:val="false"/>
          <w:color w:val="000000"/>
          <w:sz w:val="28"/>
        </w:rPr>
        <w:t>
      2. Отношения между судовладельцем и членами экипажа судна регулируются правом страны флага судна, если иное не предусмотрено договором, регулирующим отношения между судовладельцем и членами экипажа судна, являющимися иностранцами.
</w:t>
      </w:r>
      <w:r>
        <w:br/>
      </w:r>
      <w:r>
        <w:rPr>
          <w:rFonts w:ascii="Times New Roman"/>
          <w:b w:val="false"/>
          <w:i w:val="false"/>
          <w:color w:val="000000"/>
          <w:sz w:val="28"/>
        </w:rPr>
        <w:t>
      Выбор сторонами трудового договора права, подлежащего применению к трудовым отношениям между судовладельцем и членами экипажа судна, не должен приводить к ограничению прав членов экипажа судна, ухудшению условий труда и нарушению гарантий, установленных законодательством страны, право которой подлежит применению при отсутствии соглашения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527. Право на затонувшее имущество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Право собственности и иные вещные права на имущество, затонувшее во внутренних морских водах или в территориальном море, а также отношения, возникающие в связи с затонувшим имуществом, определяются по праву страны, на территории которой имущество затонуло.
</w:t>
      </w:r>
      <w:r>
        <w:br/>
      </w:r>
      <w:r>
        <w:rPr>
          <w:rFonts w:ascii="Times New Roman"/>
          <w:b w:val="false"/>
          <w:i w:val="false"/>
          <w:color w:val="000000"/>
          <w:sz w:val="28"/>
        </w:rPr>
        <w:t>
      2. Право собственности и иные вещные права на затонувшие в открытом море суда, находящиеся на них грузы и иное имущество определяются по праву страны флага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528. Общая авария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отсутствии соглашения сторон о подлежащем применению праве отношения, возникающие из общей аварии, регулируются правом страны, в порту которой судно закончило рейс после происшествия, вызвавшего общую аварию.
</w:t>
      </w:r>
      <w:r>
        <w:br/>
      </w:r>
      <w:r>
        <w:rPr>
          <w:rFonts w:ascii="Times New Roman"/>
          <w:b w:val="false"/>
          <w:i w:val="false"/>
          <w:color w:val="000000"/>
          <w:sz w:val="28"/>
        </w:rPr>
        <w:t>
      К отношениям по общей аварии между лицами, являющимися гражданами или лицами без гражданства одной и той же страны, применяется право этой страны.
</w:t>
      </w:r>
      <w:r>
        <w:br/>
      </w:r>
      <w:r>
        <w:rPr>
          <w:rFonts w:ascii="Times New Roman"/>
          <w:b w:val="false"/>
          <w:i w:val="false"/>
          <w:color w:val="000000"/>
          <w:sz w:val="28"/>
        </w:rPr>
        <w:t>
      2. Порядок распределения общей аварии, если она распределяется в Республике Казахстан, регулируется в соответствии с одиннадцатым параграфом настоящей главы.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529. Отношения, возникающие при столкновении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Отношения, возникающие при столкновении судов во внутренних морских водах и в территориальном море, регулируются правом страны, на территории которой произошло столкновение.
</w:t>
      </w:r>
      <w:r>
        <w:br/>
      </w:r>
      <w:r>
        <w:rPr>
          <w:rFonts w:ascii="Times New Roman"/>
          <w:b w:val="false"/>
          <w:i w:val="false"/>
          <w:color w:val="000000"/>
          <w:sz w:val="28"/>
        </w:rPr>
        <w:t>
      2. Если столкновение судов произошло в открытом море и спор рассматривается в суде Республики Казахстан, применяются правила, установленные двенадцатым параграфом настоящей главы.
</w:t>
      </w:r>
      <w:r>
        <w:br/>
      </w:r>
      <w:r>
        <w:rPr>
          <w:rFonts w:ascii="Times New Roman"/>
          <w:b w:val="false"/>
          <w:i w:val="false"/>
          <w:color w:val="000000"/>
          <w:sz w:val="28"/>
        </w:rPr>
        <w:t>
      3. По отношениям, возникающим при столкновении судов, плавающих под флагом одного государства, применяется право страны флага судна, независимо от места столкновения судов.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530. Отношения, возникающие при причинении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ущерба от загрязнения моря с судов нефтью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причинении ущерба от загрязнения моря с судов нефтью правила, установленные тринадцатым параграфом настоящей главы, применяются к:
</w:t>
      </w:r>
      <w:r>
        <w:br/>
      </w:r>
      <w:r>
        <w:rPr>
          <w:rFonts w:ascii="Times New Roman"/>
          <w:b w:val="false"/>
          <w:i w:val="false"/>
          <w:color w:val="000000"/>
          <w:sz w:val="28"/>
        </w:rPr>
        <w:t>
      1) ущербу от загрязнения моря с судов нефтью, причиненному на территории Республики Казахстан;
</w:t>
      </w:r>
      <w:r>
        <w:br/>
      </w:r>
      <w:r>
        <w:rPr>
          <w:rFonts w:ascii="Times New Roman"/>
          <w:b w:val="false"/>
          <w:i w:val="false"/>
          <w:color w:val="000000"/>
          <w:sz w:val="28"/>
        </w:rPr>
        <w:t>
      2) предупредительным мерам по предотвращению или уменьшению такого ущерба, где бы они ни принимались.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531. Отношения, возникающие при причинении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ущерба в связи с морской перевозкой опасных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причинении ущерба в связи с морской перевозкой опасных грузов правила, установленные тринадцатым параграфом настоящей главы, применяются к:
</w:t>
      </w:r>
      <w:r>
        <w:br/>
      </w:r>
      <w:r>
        <w:rPr>
          <w:rFonts w:ascii="Times New Roman"/>
          <w:b w:val="false"/>
          <w:i w:val="false"/>
          <w:color w:val="000000"/>
          <w:sz w:val="28"/>
        </w:rPr>
        <w:t>
      1) ущербу, причиненному на территории Республики Казахстан, в том числе в территориальном море;
</w:t>
      </w:r>
      <w:r>
        <w:br/>
      </w:r>
      <w:r>
        <w:rPr>
          <w:rFonts w:ascii="Times New Roman"/>
          <w:b w:val="false"/>
          <w:i w:val="false"/>
          <w:color w:val="000000"/>
          <w:sz w:val="28"/>
        </w:rPr>
        <w:t>
      2) ущербу иному, чем ущерб от загрязнения окружающей среды, причиненному за пределами территории Республики Казахстан, в том числе территориального моря, если такой ущерб причинен опасными и вредными веществами, перевозимыми на борту судна, плавающего под Государственным флагом Республики Казахстан;
</w:t>
      </w:r>
      <w:r>
        <w:br/>
      </w:r>
      <w:r>
        <w:rPr>
          <w:rFonts w:ascii="Times New Roman"/>
          <w:b w:val="false"/>
          <w:i w:val="false"/>
          <w:color w:val="000000"/>
          <w:sz w:val="28"/>
        </w:rPr>
        <w:t>
      3) предупредительным мерам по предотвращению или уменьшению ущерба, где бы они ни принимались.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532. Отношения, возникающие из спасания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судна и иного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отсутствии соглашения сторон о подлежащем применению праве к отношениям, возникающим при спасании судна и иного имущества в территориальных водах, применяется право страны, на территории которой имело место спасание, и, если спасание осуществляется в открытом море и спор рассматривается в Республике Казахстан, применяются правила, установленные четырнадцатым параграфом настоящей главы.
</w:t>
      </w:r>
      <w:r>
        <w:br/>
      </w:r>
      <w:r>
        <w:rPr>
          <w:rFonts w:ascii="Times New Roman"/>
          <w:b w:val="false"/>
          <w:i w:val="false"/>
          <w:color w:val="000000"/>
          <w:sz w:val="28"/>
        </w:rPr>
        <w:t>
      2. Если спасавшее и спасенное суда плавают под флагом одного государства, применяется право страны флага судна, независимо от того, где имело место спасание.
</w:t>
      </w:r>
      <w:r>
        <w:br/>
      </w:r>
      <w:r>
        <w:rPr>
          <w:rFonts w:ascii="Times New Roman"/>
          <w:b w:val="false"/>
          <w:i w:val="false"/>
          <w:color w:val="000000"/>
          <w:sz w:val="28"/>
        </w:rPr>
        <w:t>
      3. К распределению вознаграждения между владельцем спасавшего судна, его капитаном и другими членами экипажа судна применяется право страны флага судна и, если спасание осуществлялось не с судна, закон, под действие которого подпадает договор, регулирующий отношения между спасателем и его работниками.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3. Прямые смешанные перевозки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14. Управление в сфере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прямых смешанных перевозок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533. Компетенция уполномоченного органа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 компетенции уполномоченного органа относятся:
</w:t>
      </w:r>
      <w:r>
        <w:br/>
      </w:r>
      <w:r>
        <w:rPr>
          <w:rFonts w:ascii="Times New Roman"/>
          <w:b w:val="false"/>
          <w:i w:val="false"/>
          <w:color w:val="000000"/>
          <w:sz w:val="28"/>
        </w:rPr>
        <w:t>
      1) осуществление международного сотрудничества в области прямых смешанных перевозок;
</w:t>
      </w:r>
      <w:r>
        <w:br/>
      </w:r>
      <w:r>
        <w:rPr>
          <w:rFonts w:ascii="Times New Roman"/>
          <w:b w:val="false"/>
          <w:i w:val="false"/>
          <w:color w:val="000000"/>
          <w:sz w:val="28"/>
        </w:rPr>
        <w:t>
      2) разработка концепций и государственных национальных программ развития прямых смешанных перевозок, формирование и проведение инвестиционной, научно-технической и социальной политики;
</w:t>
      </w:r>
      <w:r>
        <w:br/>
      </w:r>
      <w:r>
        <w:rPr>
          <w:rFonts w:ascii="Times New Roman"/>
          <w:b w:val="false"/>
          <w:i w:val="false"/>
          <w:color w:val="000000"/>
          <w:sz w:val="28"/>
        </w:rPr>
        <w:t>
      3) контроль за соблюдением прав потребителей транспортных услуг;
</w:t>
      </w:r>
      <w:r>
        <w:br/>
      </w:r>
      <w:r>
        <w:rPr>
          <w:rFonts w:ascii="Times New Roman"/>
          <w:b w:val="false"/>
          <w:i w:val="false"/>
          <w:color w:val="000000"/>
          <w:sz w:val="28"/>
        </w:rPr>
        <w:t>
      4) разработка технических регламентов в сфере прямых смешанных перевозок грузов.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534. Требования к субъектам, осуществляющим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деятельность в области прямых смешанных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перевозок на территории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Оператором прямой смешанной перевозки может быть юридическое лицо Республики Казахстан, созданное в соответствии с законодательством Республики Казахстан, деятельностью которого является предоставление услуг в области прямых смешанных перевозок.
</w:t>
      </w:r>
      <w:r>
        <w:br/>
      </w:r>
      <w:r>
        <w:rPr>
          <w:rFonts w:ascii="Times New Roman"/>
          <w:b w:val="false"/>
          <w:i w:val="false"/>
          <w:color w:val="000000"/>
          <w:sz w:val="28"/>
        </w:rPr>
        <w:t>
      2. Оператор прямой смешанной перевозки обеспечивает обязательства по оплате убытков и ущерба в сфере прямой смешанной перевозки в соответствии с законодательством Республики Казахстан и согласно заключенным договорам.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535. Ценообразование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Цена на услуги оператора прямой смешанной перевозки, а также услуги владельцев пунктов перевозки грузов и иных лиц, участвующих в прямой смешанной перевозке, устанавливаются по соглашению сторон, если иное не предусмотрено законодательными актами Республики Казахстан.
</w:t>
      </w:r>
      <w:r>
        <w:br/>
      </w:r>
      <w:r>
        <w:rPr>
          <w:rFonts w:ascii="Times New Roman"/>
          <w:b w:val="false"/>
          <w:i w:val="false"/>
          <w:color w:val="000000"/>
          <w:sz w:val="28"/>
        </w:rPr>
        <w:t>
      2. Цены на услуги перевозчиков, участвующих в прямой смешанной перевозке, устанавливаются в соответствии с пунктами 1, 2, 6 статьи 19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536. Охрана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Охрана грузов в пути следования осуществляется в соответствии с настоящим Кодексом.
</w:t>
      </w:r>
      <w:r>
        <w:br/>
      </w:r>
      <w:r>
        <w:rPr>
          <w:rFonts w:ascii="Times New Roman"/>
          <w:b w:val="false"/>
          <w:i w:val="false"/>
          <w:color w:val="000000"/>
          <w:sz w:val="28"/>
        </w:rPr>
        <w:t>
      2. Перечень принимаемых к прямой смешанной перевозке скоропортящихся, опасных грузов, а также требующих обязательного сопровождения осуществляются в соответствии с правилами перевозок, действующими на соответствующем виде транспорта.
</w:t>
      </w:r>
      <w:r>
        <w:br/>
      </w:r>
      <w:r>
        <w:rPr>
          <w:rFonts w:ascii="Times New Roman"/>
          <w:b w:val="false"/>
          <w:i w:val="false"/>
          <w:color w:val="000000"/>
          <w:sz w:val="28"/>
        </w:rPr>
        <w:t>
      3. Оператор прямой смешанной перевозки имеет право организовать охрану перевозимых грузов и транспортных средств на условиях соглашений с грузотправителем, грузополучателем и (или) перевозчиком.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15. Организация прямых смешанных перевозок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537. Правовые основания осуществления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прямых смешанных перевозок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Прямая смешанная перевозка груза осуществляется на основании договора прямой смешанной перевозки, заключенного в соответствии с законодательством Республики Казахстан.
</w:t>
      </w:r>
      <w:r>
        <w:br/>
      </w:r>
      <w:r>
        <w:rPr>
          <w:rFonts w:ascii="Times New Roman"/>
          <w:b w:val="false"/>
          <w:i w:val="false"/>
          <w:color w:val="000000"/>
          <w:sz w:val="28"/>
        </w:rPr>
        <w:t>
      2. При организации прямых смешанных перевозок оператор прямой смешанной перевозки вправе заключать договор (договоры) с третьими лицами в целях исполнения обязательств по договору прямой смешанной перевозки. Оператор прямой смешанной перевозки заключает договор (договоры) с третьими лицами (перевозчиками, владельцами пунктов перевалки и т.д.) от своего имени.
</w:t>
      </w:r>
      <w:r>
        <w:br/>
      </w:r>
      <w:r>
        <w:rPr>
          <w:rFonts w:ascii="Times New Roman"/>
          <w:b w:val="false"/>
          <w:i w:val="false"/>
          <w:color w:val="000000"/>
          <w:sz w:val="28"/>
        </w:rPr>
        <w:t>
      3. Перевозка груза, осуществляемая различными видами транспорта на основании отдельных договоров перевозки, заключаемых оператором прямой смешанной перевозки с каждым перевозчиком в отдельности, регулируется настоящим Кодексом и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538. Основные права и обязанности оператора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прямой смешанной перевозки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Оператор прямой смешанной перевозки имеет право:
</w:t>
      </w:r>
      <w:r>
        <w:br/>
      </w:r>
      <w:r>
        <w:rPr>
          <w:rFonts w:ascii="Times New Roman"/>
          <w:b w:val="false"/>
          <w:i w:val="false"/>
          <w:color w:val="000000"/>
          <w:sz w:val="28"/>
        </w:rPr>
        <w:t>
      1) выбирать по своему усмотрению оптимальный вид транспорта, перевозчиков и маршруты перевозки, если иное не предусмотрено договором прямой смешанной перевозки;
</w:t>
      </w:r>
      <w:r>
        <w:br/>
      </w:r>
      <w:r>
        <w:rPr>
          <w:rFonts w:ascii="Times New Roman"/>
          <w:b w:val="false"/>
          <w:i w:val="false"/>
          <w:color w:val="000000"/>
          <w:sz w:val="28"/>
        </w:rPr>
        <w:t>
      2) организовывать выполнение предусмотренных операций по таможенному оформлению груза, перемещаемого через таможенную границу Республики Казахстан при осуществлении прямой смешанной перевозки;
</w:t>
      </w:r>
      <w:r>
        <w:br/>
      </w:r>
      <w:r>
        <w:rPr>
          <w:rFonts w:ascii="Times New Roman"/>
          <w:b w:val="false"/>
          <w:i w:val="false"/>
          <w:color w:val="000000"/>
          <w:sz w:val="28"/>
        </w:rPr>
        <w:t>
      3) привлекать к исполнению своих обязательств других лиц, если из договора прямой смешанной перевозки не следует, что оператор прямой смешанной перевозки должен исполнить свои обязанности лично;
</w:t>
      </w:r>
      <w:r>
        <w:br/>
      </w:r>
      <w:r>
        <w:rPr>
          <w:rFonts w:ascii="Times New Roman"/>
          <w:b w:val="false"/>
          <w:i w:val="false"/>
          <w:color w:val="000000"/>
          <w:sz w:val="28"/>
        </w:rPr>
        <w:t>
      4) страховать свою ответственность за нарушение договора прямой смешанной перевозки;
</w:t>
      </w:r>
      <w:r>
        <w:br/>
      </w:r>
      <w:r>
        <w:rPr>
          <w:rFonts w:ascii="Times New Roman"/>
          <w:b w:val="false"/>
          <w:i w:val="false"/>
          <w:color w:val="000000"/>
          <w:sz w:val="28"/>
        </w:rPr>
        <w:t>
      5) в случае возникновения форс-мажорных обстоятельств прекратить исполнение договора прямой смешанной перевозки, предупредив об этом другую сторону в разумный срок;
</w:t>
      </w:r>
      <w:r>
        <w:br/>
      </w:r>
      <w:r>
        <w:rPr>
          <w:rFonts w:ascii="Times New Roman"/>
          <w:b w:val="false"/>
          <w:i w:val="false"/>
          <w:color w:val="000000"/>
          <w:sz w:val="28"/>
        </w:rPr>
        <w:t>
      6) иные права, предусмотренные договором прямой смешанной перевозки или законодательными актами Республики Казахстан.
</w:t>
      </w:r>
      <w:r>
        <w:br/>
      </w:r>
      <w:r>
        <w:rPr>
          <w:rFonts w:ascii="Times New Roman"/>
          <w:b w:val="false"/>
          <w:i w:val="false"/>
          <w:color w:val="000000"/>
          <w:sz w:val="28"/>
        </w:rPr>
        <w:t>
      2. Оператор прямой смешанной перевозки обязан:
</w:t>
      </w:r>
      <w:r>
        <w:br/>
      </w:r>
      <w:r>
        <w:rPr>
          <w:rFonts w:ascii="Times New Roman"/>
          <w:b w:val="false"/>
          <w:i w:val="false"/>
          <w:color w:val="000000"/>
          <w:sz w:val="28"/>
        </w:rPr>
        <w:t>
      1) надлежащим образом выполнять или организовывать выполнение определенных договором прямой смешанной перевозки услуг, связанных с перевозкой груза, соблюдая интересы клиента в соответствии с договором прямой смешанной перевозки;
</w:t>
      </w:r>
      <w:r>
        <w:br/>
      </w:r>
      <w:r>
        <w:rPr>
          <w:rFonts w:ascii="Times New Roman"/>
          <w:b w:val="false"/>
          <w:i w:val="false"/>
          <w:color w:val="000000"/>
          <w:sz w:val="28"/>
        </w:rPr>
        <w:t>
      2) требовать предоставления перевозчиками в целях снижения рисков при осуществлении прямых смешанных перевозок лицензий в случае обязательности их наличия, в соответствии с законодательством Республики Казахстан;
</w:t>
      </w:r>
      <w:r>
        <w:br/>
      </w:r>
      <w:r>
        <w:rPr>
          <w:rFonts w:ascii="Times New Roman"/>
          <w:b w:val="false"/>
          <w:i w:val="false"/>
          <w:color w:val="000000"/>
          <w:sz w:val="28"/>
        </w:rPr>
        <w:t>
      3) сообщать клиенту об обнаруженных недостатках полученной информации, а в случае неполноты информации запросить у клиента необходимые дополнительные данные;
</w:t>
      </w:r>
      <w:r>
        <w:br/>
      </w:r>
      <w:r>
        <w:rPr>
          <w:rFonts w:ascii="Times New Roman"/>
          <w:b w:val="false"/>
          <w:i w:val="false"/>
          <w:color w:val="000000"/>
          <w:sz w:val="28"/>
        </w:rPr>
        <w:t>
      4) в случаях, предусмотренных договором прямой смешанной перевозки, обеспечивать своевременную подачу грузоотправителю транспортных средств, в исправном состоянии и пригодных для данной перевозки, в согласованные сроки;
</w:t>
      </w:r>
      <w:r>
        <w:br/>
      </w:r>
      <w:r>
        <w:rPr>
          <w:rFonts w:ascii="Times New Roman"/>
          <w:b w:val="false"/>
          <w:i w:val="false"/>
          <w:color w:val="000000"/>
          <w:sz w:val="28"/>
        </w:rPr>
        <w:t>
      5) соблюдать условия договора прямой смешанной перевозки и иных договоров при осуществлении деятельности в области прямых смешанных перевозках;
</w:t>
      </w:r>
      <w:r>
        <w:br/>
      </w:r>
      <w:r>
        <w:rPr>
          <w:rFonts w:ascii="Times New Roman"/>
          <w:b w:val="false"/>
          <w:i w:val="false"/>
          <w:color w:val="000000"/>
          <w:sz w:val="28"/>
        </w:rPr>
        <w:t>
      6) возмещать другой стороне убытки, вызванные расторжением договора при одностороннем отказе от исполнения договора;
</w:t>
      </w:r>
      <w:r>
        <w:br/>
      </w:r>
      <w:r>
        <w:rPr>
          <w:rFonts w:ascii="Times New Roman"/>
          <w:b w:val="false"/>
          <w:i w:val="false"/>
          <w:color w:val="000000"/>
          <w:sz w:val="28"/>
        </w:rPr>
        <w:t>
      7) иные обязанности, предусмотренные договором прямой смешанной перевозки.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539. Основные права и обязанности клиента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Клиент имеет право:
</w:t>
      </w:r>
      <w:r>
        <w:br/>
      </w:r>
      <w:r>
        <w:rPr>
          <w:rFonts w:ascii="Times New Roman"/>
          <w:b w:val="false"/>
          <w:i w:val="false"/>
          <w:color w:val="000000"/>
          <w:sz w:val="28"/>
        </w:rPr>
        <w:t>
      1) выбирать по своему усмотрению транспортные средства и маршруты перевозки, если иное не предусмотрено договором прямой смешанной перевозки;
</w:t>
      </w:r>
      <w:r>
        <w:br/>
      </w:r>
      <w:r>
        <w:rPr>
          <w:rFonts w:ascii="Times New Roman"/>
          <w:b w:val="false"/>
          <w:i w:val="false"/>
          <w:color w:val="000000"/>
          <w:sz w:val="28"/>
        </w:rPr>
        <w:t>
      2) требовать у оператора, если это предусмотрено договором прямой смешанной перевозки, предоставления информации о процессе перевозки груза;
</w:t>
      </w:r>
      <w:r>
        <w:br/>
      </w:r>
      <w:r>
        <w:rPr>
          <w:rFonts w:ascii="Times New Roman"/>
          <w:b w:val="false"/>
          <w:i w:val="false"/>
          <w:color w:val="000000"/>
          <w:sz w:val="28"/>
        </w:rPr>
        <w:t>
      3) давать указания оператору прямой смешанной перевозки в соответствии с договором прямой смешанной перевозки;
</w:t>
      </w:r>
      <w:r>
        <w:br/>
      </w:r>
      <w:r>
        <w:rPr>
          <w:rFonts w:ascii="Times New Roman"/>
          <w:b w:val="false"/>
          <w:i w:val="false"/>
          <w:color w:val="000000"/>
          <w:sz w:val="28"/>
        </w:rPr>
        <w:t>
      4) иные права, предусмотренные договором прямой смешанной перевозки и законодательством Республики Казахстан.
</w:t>
      </w:r>
      <w:r>
        <w:br/>
      </w:r>
      <w:r>
        <w:rPr>
          <w:rFonts w:ascii="Times New Roman"/>
          <w:b w:val="false"/>
          <w:i w:val="false"/>
          <w:color w:val="000000"/>
          <w:sz w:val="28"/>
        </w:rPr>
        <w:t>
      2. Клиент обязан:
</w:t>
      </w:r>
      <w:r>
        <w:br/>
      </w:r>
      <w:r>
        <w:rPr>
          <w:rFonts w:ascii="Times New Roman"/>
          <w:b w:val="false"/>
          <w:i w:val="false"/>
          <w:color w:val="000000"/>
          <w:sz w:val="28"/>
        </w:rPr>
        <w:t>
      1) произвести оплату вознаграждения возмещать расходы оператору прямой смешанной перевозки за выполнение или организацию выполнения определенных договором прямой смешанной перевозки услуг, связанных с перевозкой груза, в соответствии с договором прямой смешанной перевозки;
</w:t>
      </w:r>
      <w:r>
        <w:br/>
      </w:r>
      <w:r>
        <w:rPr>
          <w:rFonts w:ascii="Times New Roman"/>
          <w:b w:val="false"/>
          <w:i w:val="false"/>
          <w:color w:val="000000"/>
          <w:sz w:val="28"/>
        </w:rPr>
        <w:t>
      2) предъявлять груз к перевозке в указанных объемах и в согласованные с оператором прямой смешанной перевозки сроки в соответствии с договором прямой смешанной перевозки;
</w:t>
      </w:r>
      <w:r>
        <w:br/>
      </w:r>
      <w:r>
        <w:rPr>
          <w:rFonts w:ascii="Times New Roman"/>
          <w:b w:val="false"/>
          <w:i w:val="false"/>
          <w:color w:val="000000"/>
          <w:sz w:val="28"/>
        </w:rPr>
        <w:t>
      3) представлять оператору прямой смешанной перевозки необходимые документы на груз, а при вывозе за пределы Республики Казахстан - другие необходимые документы, если обязанность оформления которых оператором прямой смешанной перевозки не предусмотрена договором;
</w:t>
      </w:r>
      <w:r>
        <w:br/>
      </w:r>
      <w:r>
        <w:rPr>
          <w:rFonts w:ascii="Times New Roman"/>
          <w:b w:val="false"/>
          <w:i w:val="false"/>
          <w:color w:val="000000"/>
          <w:sz w:val="28"/>
        </w:rPr>
        <w:t>
      4) выдавать оператору прямой смешанной перевозки доверенность, если она необходима для выполнения его обязанностей;
</w:t>
      </w:r>
      <w:r>
        <w:br/>
      </w:r>
      <w:r>
        <w:rPr>
          <w:rFonts w:ascii="Times New Roman"/>
          <w:b w:val="false"/>
          <w:i w:val="false"/>
          <w:color w:val="000000"/>
          <w:sz w:val="28"/>
        </w:rPr>
        <w:t>
      5) предоставлять оператору прямой смешанной перевозки документы и другую информацию о свойствах груза, условиях его перевозки, а также иную информацию, необходимую для исполнения оператором прямой смешанной перевозки обязанностей, предусмотренных договором прямой смешанной перевозки;
</w:t>
      </w:r>
      <w:r>
        <w:br/>
      </w:r>
      <w:r>
        <w:rPr>
          <w:rFonts w:ascii="Times New Roman"/>
          <w:b w:val="false"/>
          <w:i w:val="false"/>
          <w:color w:val="000000"/>
          <w:sz w:val="28"/>
        </w:rPr>
        <w:t>
      6) возмещать оператору прямой смешанной перевозки убытки, вызванные расторжением договора при одностороннем отказе от исполнения договора;
</w:t>
      </w:r>
      <w:r>
        <w:br/>
      </w:r>
      <w:r>
        <w:rPr>
          <w:rFonts w:ascii="Times New Roman"/>
          <w:b w:val="false"/>
          <w:i w:val="false"/>
          <w:color w:val="000000"/>
          <w:sz w:val="28"/>
        </w:rPr>
        <w:t>
      7) иные обязанности, предусмотренные договором прямой смешанной перевозки и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540. Услуги, осуществляемые при смешанных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перевозках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Прямые смешанные перевозки осуществляются посредством оказания следующих услуг:
</w:t>
      </w:r>
      <w:r>
        <w:br/>
      </w:r>
      <w:r>
        <w:rPr>
          <w:rFonts w:ascii="Times New Roman"/>
          <w:b w:val="false"/>
          <w:i w:val="false"/>
          <w:color w:val="000000"/>
          <w:sz w:val="28"/>
        </w:rPr>
        <w:t>
      1) организация сопровождения и (или) охраны груза в пути следования;
</w:t>
      </w:r>
      <w:r>
        <w:br/>
      </w:r>
      <w:r>
        <w:rPr>
          <w:rFonts w:ascii="Times New Roman"/>
          <w:b w:val="false"/>
          <w:i w:val="false"/>
          <w:color w:val="000000"/>
          <w:sz w:val="28"/>
        </w:rPr>
        <w:t>
      2) упаковка (распаковка), маркировка, пакетирование, сортировка и хранение;
</w:t>
      </w:r>
      <w:r>
        <w:br/>
      </w:r>
      <w:r>
        <w:rPr>
          <w:rFonts w:ascii="Times New Roman"/>
          <w:b w:val="false"/>
          <w:i w:val="false"/>
          <w:color w:val="000000"/>
          <w:sz w:val="28"/>
        </w:rPr>
        <w:t>
      3) обеспечение клиентов съемным оборудованием и контейнерами, необходимыми для перевозки груза;
</w:t>
      </w:r>
      <w:r>
        <w:br/>
      </w:r>
      <w:r>
        <w:rPr>
          <w:rFonts w:ascii="Times New Roman"/>
          <w:b w:val="false"/>
          <w:i w:val="false"/>
          <w:color w:val="000000"/>
          <w:sz w:val="28"/>
        </w:rPr>
        <w:t>
      4) выполнение погрузочно-разгрузочных работ;
</w:t>
      </w:r>
      <w:r>
        <w:br/>
      </w:r>
      <w:r>
        <w:rPr>
          <w:rFonts w:ascii="Times New Roman"/>
          <w:b w:val="false"/>
          <w:i w:val="false"/>
          <w:color w:val="000000"/>
          <w:sz w:val="28"/>
        </w:rPr>
        <w:t>
      5) предъявление груза перевозчику и получение груза между перевозками;
</w:t>
      </w:r>
      <w:r>
        <w:br/>
      </w:r>
      <w:r>
        <w:rPr>
          <w:rFonts w:ascii="Times New Roman"/>
          <w:b w:val="false"/>
          <w:i w:val="false"/>
          <w:color w:val="000000"/>
          <w:sz w:val="28"/>
        </w:rPr>
        <w:t>
      6) контроль над продвижением груза в пути следования;
</w:t>
      </w:r>
      <w:r>
        <w:br/>
      </w:r>
      <w:r>
        <w:rPr>
          <w:rFonts w:ascii="Times New Roman"/>
          <w:b w:val="false"/>
          <w:i w:val="false"/>
          <w:color w:val="000000"/>
          <w:sz w:val="28"/>
        </w:rPr>
        <w:t>
      7) оформление перевозочных документов;
</w:t>
      </w:r>
      <w:r>
        <w:br/>
      </w:r>
      <w:r>
        <w:rPr>
          <w:rFonts w:ascii="Times New Roman"/>
          <w:b w:val="false"/>
          <w:i w:val="false"/>
          <w:color w:val="000000"/>
          <w:sz w:val="28"/>
        </w:rPr>
        <w:t>
      8) организация страхования груза;
</w:t>
      </w:r>
      <w:r>
        <w:br/>
      </w:r>
      <w:r>
        <w:rPr>
          <w:rFonts w:ascii="Times New Roman"/>
          <w:b w:val="false"/>
          <w:i w:val="false"/>
          <w:color w:val="000000"/>
          <w:sz w:val="28"/>
        </w:rPr>
        <w:t>
      9) организация оформления таможенных документов, выполнения таможенных процедур при международных перевозках, паспортно-визового обеспечения;
</w:t>
      </w:r>
      <w:r>
        <w:br/>
      </w:r>
      <w:r>
        <w:rPr>
          <w:rFonts w:ascii="Times New Roman"/>
          <w:b w:val="false"/>
          <w:i w:val="false"/>
          <w:color w:val="000000"/>
          <w:sz w:val="28"/>
        </w:rPr>
        <w:t>
      10) уплата пошлин, сборов и других расходов, возлагаемых на отправителя;
</w:t>
      </w:r>
      <w:r>
        <w:br/>
      </w:r>
      <w:r>
        <w:rPr>
          <w:rFonts w:ascii="Times New Roman"/>
          <w:b w:val="false"/>
          <w:i w:val="false"/>
          <w:color w:val="000000"/>
          <w:sz w:val="28"/>
        </w:rPr>
        <w:t>
      11) ведение учета и отчетности по перевозке груза;
</w:t>
      </w:r>
      <w:r>
        <w:br/>
      </w:r>
      <w:r>
        <w:rPr>
          <w:rFonts w:ascii="Times New Roman"/>
          <w:b w:val="false"/>
          <w:i w:val="false"/>
          <w:color w:val="000000"/>
          <w:sz w:val="28"/>
        </w:rPr>
        <w:t>
      12) уведомление о продвижении (отправлении, местонахождении, прибытии) груза, в том числе о пересечении грузом границы, а также о перегрузке груза на другие транспортные средства в пунктах перевалки;
</w:t>
      </w:r>
      <w:r>
        <w:br/>
      </w:r>
      <w:r>
        <w:rPr>
          <w:rFonts w:ascii="Times New Roman"/>
          <w:b w:val="false"/>
          <w:i w:val="false"/>
          <w:color w:val="000000"/>
          <w:sz w:val="28"/>
        </w:rPr>
        <w:t>
      13) оформление претензий на основании коммерческих актов и иных документов;
</w:t>
      </w:r>
      <w:r>
        <w:br/>
      </w:r>
      <w:r>
        <w:rPr>
          <w:rFonts w:ascii="Times New Roman"/>
          <w:b w:val="false"/>
          <w:i w:val="false"/>
          <w:color w:val="000000"/>
          <w:sz w:val="28"/>
        </w:rPr>
        <w:t>
      14) консультационные услуги в области перевозок груза;
</w:t>
      </w:r>
      <w:r>
        <w:br/>
      </w:r>
      <w:r>
        <w:rPr>
          <w:rFonts w:ascii="Times New Roman"/>
          <w:b w:val="false"/>
          <w:i w:val="false"/>
          <w:color w:val="000000"/>
          <w:sz w:val="28"/>
        </w:rPr>
        <w:t>
      15) получение требующихся для экспорта или импорта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541. Документ прямой смешанной перевозки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Документ прямой смешанной перевозки подписывается оператором прямой смешанной перевозки или уполномоченным им лицом. Подпись на документе прямой смешанной перевозки может быть сделана от руки, отпечатана в виде факсимиле, перфорирована, проставлена с помощью штампа, в виде символов или с помощью любых иных механических или электронных средств в соответствии с законодательством Республики Казахстан.
</w:t>
      </w:r>
      <w:r>
        <w:br/>
      </w:r>
      <w:r>
        <w:rPr>
          <w:rFonts w:ascii="Times New Roman"/>
          <w:b w:val="false"/>
          <w:i w:val="false"/>
          <w:color w:val="000000"/>
          <w:sz w:val="28"/>
        </w:rPr>
        <w:t>
      2. По выбору грузоотправителя оператором прямой смешанной перевозки может быть выдан прямой или оборотный документ прямой смешанной перевозки
</w:t>
      </w:r>
      <w:r>
        <w:br/>
      </w:r>
      <w:r>
        <w:rPr>
          <w:rFonts w:ascii="Times New Roman"/>
          <w:b w:val="false"/>
          <w:i w:val="false"/>
          <w:color w:val="000000"/>
          <w:sz w:val="28"/>
        </w:rPr>
        <w:t>
      3. Документ прямой смешанной перевозки составляется в трех экземплярах, признаваемых оригиналами, один из которых остается у оператора прямой смешанной перевозки, второй вручается клиенту в течение 5 дней со дня подписания, а третий сопровождает груз на всем маршруте прямой смешанной перевозки.
</w:t>
      </w:r>
      <w:r>
        <w:br/>
      </w:r>
      <w:r>
        <w:rPr>
          <w:rFonts w:ascii="Times New Roman"/>
          <w:b w:val="false"/>
          <w:i w:val="false"/>
          <w:color w:val="000000"/>
          <w:sz w:val="28"/>
        </w:rPr>
        <w:t>
      4. При комплектовании отправок (консолидации груза) документ прямой смешанной перевозки может быть выдан более чем в 3 экземплярах. При этом на каждом его экземпляре должно быть указано:
</w:t>
      </w:r>
      <w:r>
        <w:br/>
      </w:r>
      <w:r>
        <w:rPr>
          <w:rFonts w:ascii="Times New Roman"/>
          <w:b w:val="false"/>
          <w:i w:val="false"/>
          <w:color w:val="000000"/>
          <w:sz w:val="28"/>
        </w:rPr>
        <w:t>
      1) надпись "оригинал";
</w:t>
      </w:r>
      <w:r>
        <w:br/>
      </w:r>
      <w:r>
        <w:rPr>
          <w:rFonts w:ascii="Times New Roman"/>
          <w:b w:val="false"/>
          <w:i w:val="false"/>
          <w:color w:val="000000"/>
          <w:sz w:val="28"/>
        </w:rPr>
        <w:t>
      2) общее количество оригиналов;
</w:t>
      </w:r>
      <w:r>
        <w:br/>
      </w:r>
      <w:r>
        <w:rPr>
          <w:rFonts w:ascii="Times New Roman"/>
          <w:b w:val="false"/>
          <w:i w:val="false"/>
          <w:color w:val="000000"/>
          <w:sz w:val="28"/>
        </w:rPr>
        <w:t>
      3) номер данного оригинала.
</w:t>
      </w:r>
      <w:r>
        <w:br/>
      </w:r>
      <w:r>
        <w:rPr>
          <w:rFonts w:ascii="Times New Roman"/>
          <w:b w:val="false"/>
          <w:i w:val="false"/>
          <w:color w:val="000000"/>
          <w:sz w:val="28"/>
        </w:rPr>
        <w:t>
      5. Документ прямой смешанной перевозки должен содержать следующие данные:
</w:t>
      </w:r>
      <w:r>
        <w:br/>
      </w:r>
      <w:r>
        <w:rPr>
          <w:rFonts w:ascii="Times New Roman"/>
          <w:b w:val="false"/>
          <w:i w:val="false"/>
          <w:color w:val="000000"/>
          <w:sz w:val="28"/>
        </w:rPr>
        <w:t>
      1) общий характер груза, основные марки, необходимые для идентификации груза, указание в соответствующих случаях - на опасный характер груза, число мест или предметов и вес груза брутто или его количество, обозначенное иным образом, причем все эти данные указываются так, как они представлены клиентом;
</w:t>
      </w:r>
      <w:r>
        <w:br/>
      </w:r>
      <w:r>
        <w:rPr>
          <w:rFonts w:ascii="Times New Roman"/>
          <w:b w:val="false"/>
          <w:i w:val="false"/>
          <w:color w:val="000000"/>
          <w:sz w:val="28"/>
        </w:rPr>
        <w:t>
      2) внешнее состояние груза;
</w:t>
      </w:r>
      <w:r>
        <w:br/>
      </w:r>
      <w:r>
        <w:rPr>
          <w:rFonts w:ascii="Times New Roman"/>
          <w:b w:val="false"/>
          <w:i w:val="false"/>
          <w:color w:val="000000"/>
          <w:sz w:val="28"/>
        </w:rPr>
        <w:t>
      3) наименование и местонахождение оператора прямой смешанной перевозки;
</w:t>
      </w:r>
      <w:r>
        <w:br/>
      </w:r>
      <w:r>
        <w:rPr>
          <w:rFonts w:ascii="Times New Roman"/>
          <w:b w:val="false"/>
          <w:i w:val="false"/>
          <w:color w:val="000000"/>
          <w:sz w:val="28"/>
        </w:rPr>
        <w:t>
      4) наименование грузоотправителя и грузополучателя;
</w:t>
      </w:r>
      <w:r>
        <w:br/>
      </w:r>
      <w:r>
        <w:rPr>
          <w:rFonts w:ascii="Times New Roman"/>
          <w:b w:val="false"/>
          <w:i w:val="false"/>
          <w:color w:val="000000"/>
          <w:sz w:val="28"/>
        </w:rPr>
        <w:t>
      5) место и дата принятия груза оператором прямой смешанной перевозки;
</w:t>
      </w:r>
      <w:r>
        <w:br/>
      </w:r>
      <w:r>
        <w:rPr>
          <w:rFonts w:ascii="Times New Roman"/>
          <w:b w:val="false"/>
          <w:i w:val="false"/>
          <w:color w:val="000000"/>
          <w:sz w:val="28"/>
        </w:rPr>
        <w:t>
      6) пункт назначения (место доставки груза);
</w:t>
      </w:r>
      <w:r>
        <w:br/>
      </w:r>
      <w:r>
        <w:rPr>
          <w:rFonts w:ascii="Times New Roman"/>
          <w:b w:val="false"/>
          <w:i w:val="false"/>
          <w:color w:val="000000"/>
          <w:sz w:val="28"/>
        </w:rPr>
        <w:t>
      7) срок доставки груза в место назначения;
</w:t>
      </w:r>
      <w:r>
        <w:br/>
      </w:r>
      <w:r>
        <w:rPr>
          <w:rFonts w:ascii="Times New Roman"/>
          <w:b w:val="false"/>
          <w:i w:val="false"/>
          <w:color w:val="000000"/>
          <w:sz w:val="28"/>
        </w:rPr>
        <w:t>
      8) маршрут перевозки, предполагаемые сроки доставки каждым видом транспорта в ходе прямой смешанной перевозки, используемые виды транспорта и пункты перевалки груза;
</w:t>
      </w:r>
      <w:r>
        <w:br/>
      </w:r>
      <w:r>
        <w:rPr>
          <w:rFonts w:ascii="Times New Roman"/>
          <w:b w:val="false"/>
          <w:i w:val="false"/>
          <w:color w:val="000000"/>
          <w:sz w:val="28"/>
        </w:rPr>
        <w:t>
      9) место и дата выдачи документа прямой смешанной перевозки;
</w:t>
      </w:r>
      <w:r>
        <w:br/>
      </w:r>
      <w:r>
        <w:rPr>
          <w:rFonts w:ascii="Times New Roman"/>
          <w:b w:val="false"/>
          <w:i w:val="false"/>
          <w:color w:val="000000"/>
          <w:sz w:val="28"/>
        </w:rPr>
        <w:t>
      10) подпись оператора или уполномоченного им лица, а также клиента (грузоотправителя);
</w:t>
      </w:r>
      <w:r>
        <w:br/>
      </w:r>
      <w:r>
        <w:rPr>
          <w:rFonts w:ascii="Times New Roman"/>
          <w:b w:val="false"/>
          <w:i w:val="false"/>
          <w:color w:val="000000"/>
          <w:sz w:val="28"/>
        </w:rPr>
        <w:t>
      11) иная информация, включение которой в документ прямой смешанной перевозки, по соглашению сторон, признано необходимым в целях оказания услуг в сфере прямых смешанных перевозок.
</w:t>
      </w:r>
      <w:r>
        <w:br/>
      </w:r>
      <w:r>
        <w:rPr>
          <w:rFonts w:ascii="Times New Roman"/>
          <w:b w:val="false"/>
          <w:i w:val="false"/>
          <w:color w:val="000000"/>
          <w:sz w:val="28"/>
        </w:rPr>
        <w:t>
      6. При установлении оператором прямой смешанной перевозки неточностей или искажений данных о грузе, предоставленных клиентом, оператор или лицо, действующее от его имени, должны внести в документ прямой смешанной перевозки оговорку, указывающую на неточности, искажения и сообщить об этом клиенту.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542. Оборотный и необоротный документ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прямой смешанной перевозки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Оборотный документ прямой смешанной перевозки оформляется в виде ордерного документа или документа на предъявителя.
</w:t>
      </w:r>
      <w:r>
        <w:br/>
      </w:r>
      <w:r>
        <w:rPr>
          <w:rFonts w:ascii="Times New Roman"/>
          <w:b w:val="false"/>
          <w:i w:val="false"/>
          <w:color w:val="000000"/>
          <w:sz w:val="28"/>
        </w:rPr>
        <w:t>
      2. Документ прямой смешанной перевозки, оформленный в виде ордерного документа, передается посредством передаточной надписи на нем.
</w:t>
      </w:r>
      <w:r>
        <w:br/>
      </w:r>
      <w:r>
        <w:rPr>
          <w:rFonts w:ascii="Times New Roman"/>
          <w:b w:val="false"/>
          <w:i w:val="false"/>
          <w:color w:val="000000"/>
          <w:sz w:val="28"/>
        </w:rPr>
        <w:t>
      Документ прямой смешанной перевозки, составленный в виде документа на предъявителя, передается без передаточной надписи.
</w:t>
      </w:r>
      <w:r>
        <w:br/>
      </w:r>
      <w:r>
        <w:rPr>
          <w:rFonts w:ascii="Times New Roman"/>
          <w:b w:val="false"/>
          <w:i w:val="false"/>
          <w:color w:val="000000"/>
          <w:sz w:val="28"/>
        </w:rPr>
        <w:t>
      3. По оборотному документу прямой смешанной перевозки право на получение груза имеет лицо, владеющее оригиналом оборотного документа прямой смешанной перевозки.
</w:t>
      </w:r>
      <w:r>
        <w:br/>
      </w:r>
      <w:r>
        <w:rPr>
          <w:rFonts w:ascii="Times New Roman"/>
          <w:b w:val="false"/>
          <w:i w:val="false"/>
          <w:color w:val="000000"/>
          <w:sz w:val="28"/>
        </w:rPr>
        <w:t>
      Получатель груза по ордерному оборотному документу прямой смешанной перевозки должен иметь оригинал такого документа с надлежаще оформленной передаточной надписью.
</w:t>
      </w:r>
      <w:r>
        <w:br/>
      </w:r>
      <w:r>
        <w:rPr>
          <w:rFonts w:ascii="Times New Roman"/>
          <w:b w:val="false"/>
          <w:i w:val="false"/>
          <w:color w:val="000000"/>
          <w:sz w:val="28"/>
        </w:rPr>
        <w:t>
      4. Груз подлежит выдаче только после возврата получателем оригинала оборотного документа прямой смешанной перевозки.
</w:t>
      </w:r>
      <w:r>
        <w:br/>
      </w:r>
      <w:r>
        <w:rPr>
          <w:rFonts w:ascii="Times New Roman"/>
          <w:b w:val="false"/>
          <w:i w:val="false"/>
          <w:color w:val="000000"/>
          <w:sz w:val="28"/>
        </w:rPr>
        <w:t>
      5. В необоротном документе прямой смешанной перевозки должен быть указан получатель груза. Груз выдается только лицу, указанному в необоротном документе прямой смешанной перевозки или иному лицу, о котором оператор прямой смешанной перевозки или лицо, действующее от его имени, был своевременно уведомлен в письменной форме.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543. Дополнительные грузосопроводительные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документы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Клиент в необходимых случаях обязан предоставить оператору прямой смешанной перевозки дополнительные грузосопроводительные документы (документ в сфере подтверждения соответствия, фитосанитарные сертификаты и т.п.), оформленные в соответствии с законодательством Республики Казахстан, за исключением случаев, когда договором прямой смешанной перевозки обязанность получения грузосопроводительных документов возлагается на оператора прямой смешанной перевозки.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544. Порядок подготовки и предъявления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груза оператору прямой смешанной перевозки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Клиент (грузоотправитель) к моменту передачи оператору прямой смешанной перевозки обязан подготовить груз к перевозке, если иное не предусмотрено договором прямой смешанной перевозки. В этом случае обязательно соблюдение клиентом условий готовности груза к предъявлению оператору прямой смешанной перевозки, установленных договором и законодательством Республики Казахстан.
</w:t>
      </w:r>
      <w:r>
        <w:br/>
      </w:r>
      <w:r>
        <w:rPr>
          <w:rFonts w:ascii="Times New Roman"/>
          <w:b w:val="false"/>
          <w:i w:val="false"/>
          <w:color w:val="000000"/>
          <w:sz w:val="28"/>
        </w:rPr>
        <w:t>
      Клиент (грузоотправитель) обязан предоставить оператору прямой смешанной перевозки документы и информацию о свойствах груза и условиях его перевозки, а также иную информацию, необходимую для осуществления прямой смешанной перевозки.
</w:t>
      </w:r>
      <w:r>
        <w:br/>
      </w:r>
      <w:r>
        <w:rPr>
          <w:rFonts w:ascii="Times New Roman"/>
          <w:b w:val="false"/>
          <w:i w:val="false"/>
          <w:color w:val="000000"/>
          <w:sz w:val="28"/>
        </w:rPr>
        <w:t>
      При перевозке опасного груза клиент (грузоотправитель) обязан сделать отметки об опасном характере груза в документе прямой смешанной перевозки.
</w:t>
      </w:r>
      <w:r>
        <w:br/>
      </w:r>
      <w:r>
        <w:rPr>
          <w:rFonts w:ascii="Times New Roman"/>
          <w:b w:val="false"/>
          <w:i w:val="false"/>
          <w:color w:val="000000"/>
          <w:sz w:val="28"/>
        </w:rPr>
        <w:t>
      Порядок подготовки и предъявления к перевозке различных видов грузов регулируется Правилами перевозки грузов, действующими на соответствующем виде транспорта.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545. Порядок приема груза оператором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прямой смешанной перевозки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Под приемом груза оператором прямой смешанной перевозки понимается непосредственное получение груза оператором прямой смешанной перевозки, а также прием груза перевозчиком в пункте отправления в случае, если это предусмотрено договором прямой смешанной перевозки.
</w:t>
      </w:r>
      <w:r>
        <w:br/>
      </w:r>
      <w:r>
        <w:rPr>
          <w:rFonts w:ascii="Times New Roman"/>
          <w:b w:val="false"/>
          <w:i w:val="false"/>
          <w:color w:val="000000"/>
          <w:sz w:val="28"/>
        </w:rPr>
        <w:t>
      2. При приеме груза непосредственно оператор прямой смешанной перевозки обязан проверить правильность оформления грузосопроводительных документов, внешнее состояние груза, его упаковку, количество груза, не принимая на себя ответственность за содержание мест и единиц отгрузки, если это не предусмотрено договором прямой смешанной перевозки.
</w:t>
      </w:r>
      <w:r>
        <w:br/>
      </w:r>
      <w:r>
        <w:rPr>
          <w:rFonts w:ascii="Times New Roman"/>
          <w:b w:val="false"/>
          <w:i w:val="false"/>
          <w:color w:val="000000"/>
          <w:sz w:val="28"/>
        </w:rPr>
        <w:t>
      3. Отсутствие в документе прямой смешанной перевозки уточнений (оговорок) оператора прямой смешанной перевозки о количественных характеристиках груза, его упаковке и иной информации, предоставленной клиентом, является основанием считать, что груз был предъявлен в надлежащем виде. Оператор прямой смешанной перевозки принимает на себя обязательства, связанные с подтверждением содержания, веса и (или) массы груза, стоимости груза лишь в случае, если это прямо предусмотрено договором прямой смешанной перевозки.
</w:t>
      </w:r>
      <w:r>
        <w:br/>
      </w:r>
      <w:r>
        <w:rPr>
          <w:rFonts w:ascii="Times New Roman"/>
          <w:b w:val="false"/>
          <w:i w:val="false"/>
          <w:color w:val="000000"/>
          <w:sz w:val="28"/>
        </w:rPr>
        <w:t>
      Порядок определения массы различных видов грузов устанавливается Правилами перевозки грузов, действующими на соответствующем виде транспорта.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546. Пункты прямой смешанной перевозки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перевалки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Прямая смешанная перевозка осуществляется через железнодорожные станции, морские и речные порты, пристани, автостанции, аэропорты, открытые для приема, выдачи грузов.
</w:t>
      </w:r>
      <w:r>
        <w:br/>
      </w:r>
      <w:r>
        <w:rPr>
          <w:rFonts w:ascii="Times New Roman"/>
          <w:b w:val="false"/>
          <w:i w:val="false"/>
          <w:color w:val="000000"/>
          <w:sz w:val="28"/>
        </w:rPr>
        <w:t>
      Перевалка, приема и выдача грузов осуществляется в пунктах, включенных в реестр пунктов прямой смешанной перевозки.
</w:t>
      </w:r>
      <w:r>
        <w:br/>
      </w:r>
      <w:r>
        <w:rPr>
          <w:rFonts w:ascii="Times New Roman"/>
          <w:b w:val="false"/>
          <w:i w:val="false"/>
          <w:color w:val="000000"/>
          <w:sz w:val="28"/>
        </w:rPr>
        <w:t>
      2. Реестр пунктов прямой смешанной перевозки, открытых для приема, выдачи и перевалки грузов, объявляется владельцами соответствующих пунктов. Данные пункты считаются включенными в прямые смешанные перевозки с момента извещений об этом уполномоченного органа, переданных в письменной форме.
</w:t>
      </w:r>
      <w:r>
        <w:br/>
      </w:r>
      <w:r>
        <w:rPr>
          <w:rFonts w:ascii="Times New Roman"/>
          <w:b w:val="false"/>
          <w:i w:val="false"/>
          <w:color w:val="000000"/>
          <w:sz w:val="28"/>
        </w:rPr>
        <w:t>
      3. Владельцы подъездных путей, примыкающих к пункту прямой смешанной перевозки, имеют право приостанавливать пропуск транспортных средств к этим пунктам только по решению суда или акта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547. Препятствия перевозке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Перевозчик, участвующий в прямой смешанной перевозке, обязан уведомить оператора прямой смешанной перевозки о событиях, препятствующих перевозке и своевременной передаче груза, в течение суток с момента их возникновения.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548. Сроки доставки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Срок доставки груза по договору прямой смешанной перевозки грузов определяется из сроков доставки каждым видом транспорта, перевалки груза и времени, требуемого оператору прямой смешанной перевозки для организации перевозки. Сроки доставки определяются в соответствии с договором прямой смешанной перевозки и с учетом правил перевозки грузов, действующих на соответствующем виде транспорта.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549. Срок оплаты услуг оператора прямой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смешанной перевозки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Стоимость затрат, связанных с оказанием оператором прямой смешанной перевозки услуг в сфере прямых смешанных перевозок, выплачивается клиентом в течение 10 рабочих дней с момента подписания документа прямой смешанной перевозки, если иное не предусмотрено законодательством Республики Казахстан или договором прямой смешанной перевозки.
</w:t>
      </w:r>
      <w:r>
        <w:br/>
      </w:r>
      <w:r>
        <w:rPr>
          <w:rFonts w:ascii="Times New Roman"/>
          <w:b w:val="false"/>
          <w:i w:val="false"/>
          <w:color w:val="000000"/>
          <w:sz w:val="28"/>
        </w:rPr>
        <w:t>
      Дополнительные расходы оператора прямой смешанной перевозки, вызванные указаниями клиента об изменении маршрута, конечного пункта доставки, перемене грузополучателя, приостановке перевозки груза и изменениях в иных условиях договора прямой смешанной перевозки возмещаются клиентом в течение 5 рабочих дней с момента предоставления указаний.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550. Порядок выдачи груза клиенту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(грузополучателю)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Под выдачей груза оператором прямой смешанной перевозки понимается непосредственная передача груза оператором прямой смешанной перевозки клиенту (грузополучателю) или уполномоченному на получение груза лицу, а также выдача груза перевозчиком в пункте назначения, предусмотренном договором прямой смешанной перевозки.
</w:t>
      </w:r>
      <w:r>
        <w:br/>
      </w:r>
      <w:r>
        <w:rPr>
          <w:rFonts w:ascii="Times New Roman"/>
          <w:b w:val="false"/>
          <w:i w:val="false"/>
          <w:color w:val="000000"/>
          <w:sz w:val="28"/>
        </w:rPr>
        <w:t>
      2. Выдача груза клиенту (грузополучателю) или уполномоченному на получение груза лицу производится по числу грузовых мест и (или) массе в том порядке, в каком груз был принят от клиента (грузоотправителя).
</w:t>
      </w:r>
      <w:r>
        <w:br/>
      </w:r>
      <w:r>
        <w:rPr>
          <w:rFonts w:ascii="Times New Roman"/>
          <w:b w:val="false"/>
          <w:i w:val="false"/>
          <w:color w:val="000000"/>
          <w:sz w:val="28"/>
        </w:rPr>
        <w:t>
      3. Груз, перевозимый навалом, насыпью или в цистернах и прибывший без признаков недостачи, выдается клиенту (грузополучателю) или уполномоченному на получение груза лицу без проверки массы, если у клиента (грузополучателя) или уполномоченного на получение груза лица отсутствуют средства ее определения.
</w:t>
      </w:r>
      <w:r>
        <w:br/>
      </w:r>
      <w:r>
        <w:rPr>
          <w:rFonts w:ascii="Times New Roman"/>
          <w:b w:val="false"/>
          <w:i w:val="false"/>
          <w:color w:val="000000"/>
          <w:sz w:val="28"/>
        </w:rPr>
        <w:t>
      4. Выдача груза подтверждается соответствующей отметкой в документе прямой смешанной перевозки с подписью (печатью или штампом клиента (грузополучателя). Порядок выдачи груза перевозчиком грузополучателю устанавливается Правилами перевозки грузов, действующими на соответствующем виде транспорта.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551. Отказ грузополучателя от получения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груза и переадресовка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Клиент (Грузополучатель) может отказаться от приема груза, если свойства груза вследствие порчи либо повреждения изменились настолько, что исключают возможность полного или частичного использования груза по прямому назначению, если иное не предусмотрено договором прямой смешанной перевозки. В документе смешанной перевозки клиентом (грузополучателем) или уполномоченным им лицом делается пояснение с подробным изложением причины отказа в получении. В данном случае клиент (грузополучатель) обязан дать письменные указания относительно груза.
</w:t>
      </w:r>
      <w:r>
        <w:br/>
      </w:r>
      <w:r>
        <w:rPr>
          <w:rFonts w:ascii="Times New Roman"/>
          <w:b w:val="false"/>
          <w:i w:val="false"/>
          <w:color w:val="000000"/>
          <w:sz w:val="28"/>
        </w:rPr>
        <w:t>
      Если клиент (грузополучатель) отказывается от получения груза, он должен возместить оператору прямой смешанной перевозки расходы на хранение, дополнительные расходы, связанные с реализацией, утилизацией груза, возвращением его или переадресовкой.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552. Порядок осуществления деятельности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прямой смешанной перевозке опасных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Выполнение или организация выполнения оператором прямой смешанной перевозки определенных договором услуг, связанных с перевозкой опасных грузов, осуществляется в соответствии со статьей 34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553. Таможенное оформление груза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Таможенное оформление груза, перемещаемого через таможенную границу Республики Казахстан, при осуществлении деятельности в сфере прямых смешанных перевозок производится в соответствии с таможенным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16. Ответственность в сфере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прямых смешанных перевозок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554. Ответственность в сфере прямых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смешанных перевозок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Договор прямой смешанной перевозки должен включать условия по определению ответственности сторон, не противоречащие настоящему Кодексу.
</w:t>
      </w:r>
      <w:r>
        <w:br/>
      </w:r>
      <w:r>
        <w:rPr>
          <w:rFonts w:ascii="Times New Roman"/>
          <w:b w:val="false"/>
          <w:i w:val="false"/>
          <w:color w:val="000000"/>
          <w:sz w:val="28"/>
        </w:rPr>
        <w:t>
      2. По обязательствам, взятым в соответствии с договором прямой смешанной перевозки, оператор прямой смешанной перевозки отвечает перед клиентом в полном объеме. В случае нарушений обязательств по вине третьих лиц (перевозчиков, владельцев пунктов прямой смешанной перевозки и других) оператор прямой смешанной перевозки вправе в последующем обратить взыскание на них в регрессном порядке.
</w:t>
      </w:r>
      <w:r>
        <w:br/>
      </w:r>
      <w:r>
        <w:rPr>
          <w:rFonts w:ascii="Times New Roman"/>
          <w:b w:val="false"/>
          <w:i w:val="false"/>
          <w:color w:val="000000"/>
          <w:sz w:val="28"/>
        </w:rPr>
        <w:t>
      3. Если по вине грузоотправителя или грузополучателя, третьих лиц, участвующих в прямой смешанной перевозке один из перевозчиков несет ответственность перед оператором прямой смешанной перевозки или иными перевозчиками, либо оператор прямой смешанной перевозки - перед перевозчиком, то он имеет право регрессного требования к виновной стороне.
</w:t>
      </w:r>
      <w:r>
        <w:br/>
      </w:r>
      <w:r>
        <w:rPr>
          <w:rFonts w:ascii="Times New Roman"/>
          <w:b w:val="false"/>
          <w:i w:val="false"/>
          <w:color w:val="000000"/>
          <w:sz w:val="28"/>
        </w:rPr>
        <w:t>
      4. В части, не урегулированной положениями настоящей главы, в сфере прямых смешанных перевозок действуют нормы главы 7 раздела 1 настоящего Кодекса и гражданского законодательства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555. Освобождение от ответственности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Стороны освобождаются от ответственности по основаниям, предусмотренным статьей 57 настоящего Кодекса.
</w:t>
      </w:r>
      <w:r>
        <w:br/>
      </w:r>
      <w:r>
        <w:rPr>
          <w:rFonts w:ascii="Times New Roman"/>
          <w:b w:val="false"/>
          <w:i w:val="false"/>
          <w:color w:val="000000"/>
          <w:sz w:val="28"/>
        </w:rPr>
        <w:t>
      2. Оператор прямой смешанной перевозки освобождается от ответственности за сохранность груза перед грузоотправителем, грузополучателем, в том числе в случаях:
</w:t>
      </w:r>
      <w:r>
        <w:br/>
      </w:r>
      <w:r>
        <w:rPr>
          <w:rFonts w:ascii="Times New Roman"/>
          <w:b w:val="false"/>
          <w:i w:val="false"/>
          <w:color w:val="000000"/>
          <w:sz w:val="28"/>
        </w:rPr>
        <w:t>
      1) неисполнения или ненадлежащего исполнения обязательств по вине грузовладельца, грузополучателя;
</w:t>
      </w:r>
      <w:r>
        <w:br/>
      </w:r>
      <w:r>
        <w:rPr>
          <w:rFonts w:ascii="Times New Roman"/>
          <w:b w:val="false"/>
          <w:i w:val="false"/>
          <w:color w:val="000000"/>
          <w:sz w:val="28"/>
        </w:rPr>
        <w:t>
      2) прибытия груза в исправном вагоне, контейнере с исправными запорно-пломбировочными устройствами, установленными клиентом (грузоотправителем), а также при наличии других признаков, свидетельствующих о мерах обеспечения сохранности груза;
</w:t>
      </w:r>
      <w:r>
        <w:br/>
      </w:r>
      <w:r>
        <w:rPr>
          <w:rFonts w:ascii="Times New Roman"/>
          <w:b w:val="false"/>
          <w:i w:val="false"/>
          <w:color w:val="000000"/>
          <w:sz w:val="28"/>
        </w:rPr>
        <w:t>
      3) несохранности груза вследствие его особых естественных свойств;
</w:t>
      </w:r>
      <w:r>
        <w:br/>
      </w:r>
      <w:r>
        <w:rPr>
          <w:rFonts w:ascii="Times New Roman"/>
          <w:b w:val="false"/>
          <w:i w:val="false"/>
          <w:color w:val="000000"/>
          <w:sz w:val="28"/>
        </w:rPr>
        <w:t>
      4) перевозки груза в сопровождении проводника грузоотправителя, грузополучателя;
</w:t>
      </w:r>
      <w:r>
        <w:br/>
      </w:r>
      <w:r>
        <w:rPr>
          <w:rFonts w:ascii="Times New Roman"/>
          <w:b w:val="false"/>
          <w:i w:val="false"/>
          <w:color w:val="000000"/>
          <w:sz w:val="28"/>
        </w:rPr>
        <w:t>
      5) порчи скоропортящегося груза при соблюдении срока транспортабельности и температурного режима;
</w:t>
      </w:r>
      <w:r>
        <w:br/>
      </w:r>
      <w:r>
        <w:rPr>
          <w:rFonts w:ascii="Times New Roman"/>
          <w:b w:val="false"/>
          <w:i w:val="false"/>
          <w:color w:val="000000"/>
          <w:sz w:val="28"/>
        </w:rPr>
        <w:t>
      6) несохранности груза вследствие скрытых недостатков транспортной тары, представленной грузоотправителем.
</w:t>
      </w:r>
      <w:r>
        <w:br/>
      </w:r>
      <w:r>
        <w:rPr>
          <w:rFonts w:ascii="Times New Roman"/>
          <w:b w:val="false"/>
          <w:i w:val="false"/>
          <w:color w:val="000000"/>
          <w:sz w:val="28"/>
        </w:rPr>
        <w:t>
      3. Перевозчик, освобождается от ответственности перед оператором прямой смешанной перевозки, помимо оснований, указанных в пункте 2 настоящей статьи, в случаях, определенных законами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556. Ответственность оператора прямой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смешанной перевозки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 неисполнение или ненадлежащее исполнение обязанностей по договору прямой смешанной перевозки оператор прямой смешанной перевозки несет имущественную ответственность по основаниям и в размере, которые определяются в соответствии с настоящим Кодексом.
</w:t>
      </w:r>
      <w:r>
        <w:br/>
      </w:r>
      <w:r>
        <w:rPr>
          <w:rFonts w:ascii="Times New Roman"/>
          <w:b w:val="false"/>
          <w:i w:val="false"/>
          <w:color w:val="000000"/>
          <w:sz w:val="28"/>
        </w:rPr>
        <w:t>
      2. Оператор прямой смешанной перевозки несет ответственность перед клиентом (грузоотправителем или грузополучателем) за сохранность груза, а также за просрочку доставки с момента приема груза к перевозке до момента его выдачи грузополучателю.
</w:t>
      </w:r>
      <w:r>
        <w:br/>
      </w:r>
      <w:r>
        <w:rPr>
          <w:rFonts w:ascii="Times New Roman"/>
          <w:b w:val="false"/>
          <w:i w:val="false"/>
          <w:color w:val="000000"/>
          <w:sz w:val="28"/>
        </w:rPr>
        <w:t>
      3. Оператор прямой смешанной перевозки несет ответственность за неисполнение или ненадлежащее исполнение обязательств третьими лицами, привлеченными им к исполнению договора.
</w:t>
      </w:r>
      <w:r>
        <w:br/>
      </w:r>
      <w:r>
        <w:rPr>
          <w:rFonts w:ascii="Times New Roman"/>
          <w:b w:val="false"/>
          <w:i w:val="false"/>
          <w:color w:val="000000"/>
          <w:sz w:val="28"/>
        </w:rPr>
        <w:t>
      4. Ущерб, причиненный при прямой смешанной перевозке, возмещается оператором прямой смешанной перевозки, если обстоятельства, вызвавшие ущерб, имели место во время, когда груз находился в его ведении в размере, определенном в статье 49 настоящего Кодекса.
</w:t>
      </w:r>
      <w:r>
        <w:br/>
      </w:r>
      <w:r>
        <w:rPr>
          <w:rFonts w:ascii="Times New Roman"/>
          <w:b w:val="false"/>
          <w:i w:val="false"/>
          <w:color w:val="000000"/>
          <w:sz w:val="28"/>
        </w:rPr>
        <w:t>
      Стоимость груза должна быть оговорена в договоре прямой смешанной перевозки до сдачи груза оператору прямой смешанной перевозки и внесена в документ прямой смешанной перевозки.
</w:t>
      </w:r>
      <w:r>
        <w:br/>
      </w:r>
      <w:r>
        <w:rPr>
          <w:rFonts w:ascii="Times New Roman"/>
          <w:b w:val="false"/>
          <w:i w:val="false"/>
          <w:color w:val="000000"/>
          <w:sz w:val="28"/>
        </w:rPr>
        <w:t>
      5. Оператор прямой смешанной перевозки наряду с возмещением установленного ущерба, вызванного утратой, недостачей или повреждением (порчей) груза, возвращает клиенту плату за перевозку утраченного, недостающего, испорченного или поврежденного груза, если эта плата не входит в стоимость груза.
</w:t>
      </w:r>
      <w:r>
        <w:br/>
      </w:r>
      <w:r>
        <w:rPr>
          <w:rFonts w:ascii="Times New Roman"/>
          <w:b w:val="false"/>
          <w:i w:val="false"/>
          <w:color w:val="000000"/>
          <w:sz w:val="28"/>
        </w:rPr>
        <w:t>
      6. Груз может считаться утраченным, если он не был доставлен в течение 30 календарных дней по истечении срока доставки груза.
</w:t>
      </w:r>
      <w:r>
        <w:br/>
      </w:r>
      <w:r>
        <w:rPr>
          <w:rFonts w:ascii="Times New Roman"/>
          <w:b w:val="false"/>
          <w:i w:val="false"/>
          <w:color w:val="000000"/>
          <w:sz w:val="28"/>
        </w:rPr>
        <w:t>
      Если утрата, недостача или повреждение (порча) груза не могли быть установлены при приеме груза обычным способом, то уведомление об этом оператору прямой смешанной перевозки может быть сделано не позднее чем в течение 5 календарных дней со дня приема груза. Датой уведомления считается дата получения оператором прямой смешанной перевозки такого уведомления.
</w:t>
      </w:r>
      <w:r>
        <w:br/>
      </w:r>
      <w:r>
        <w:rPr>
          <w:rFonts w:ascii="Times New Roman"/>
          <w:b w:val="false"/>
          <w:i w:val="false"/>
          <w:color w:val="000000"/>
          <w:sz w:val="28"/>
        </w:rPr>
        <w:t>
      7. Если груз не был доставлен в пределах срока, прямо определенного договором прямой смешанной перевозки, оператор прямой смешанной перевозки уплачивает клиенту штраф в размере, установленном в соответствии с пунктами 2-3 статьи 52 настоящего Кодекса.
</w:t>
      </w:r>
      <w:r>
        <w:br/>
      </w:r>
      <w:r>
        <w:rPr>
          <w:rFonts w:ascii="Times New Roman"/>
          <w:b w:val="false"/>
          <w:i w:val="false"/>
          <w:color w:val="000000"/>
          <w:sz w:val="28"/>
        </w:rPr>
        <w:t>
      Ответственность оператора прямой смешанной перевозки за просрочку доставки груза не может превышать общую сумму провозных платежей в соответствии с договором прямой смешанной перевозки.
</w:t>
      </w:r>
      <w:r>
        <w:br/>
      </w:r>
      <w:r>
        <w:rPr>
          <w:rFonts w:ascii="Times New Roman"/>
          <w:b w:val="false"/>
          <w:i w:val="false"/>
          <w:color w:val="000000"/>
          <w:sz w:val="28"/>
        </w:rPr>
        <w:t>
      Груз, который был доставлен, но не был выдан грузополучателю, указанному в договоре прямой смешанной перевозки, или уполномоченному им лицу по причине неуплаты причитающегося оператору прямой смешанной перевозки вознаграждения, утраченным не считается, если оператор прямой смешанной перевозки своевременно уведомил клиента об оказании таких услуг в порядке, предусмотренном договором прямой смешанной перевозки.
</w:t>
      </w:r>
      <w:r>
        <w:br/>
      </w:r>
      <w:r>
        <w:rPr>
          <w:rFonts w:ascii="Times New Roman"/>
          <w:b w:val="false"/>
          <w:i w:val="false"/>
          <w:color w:val="000000"/>
          <w:sz w:val="28"/>
        </w:rPr>
        <w:t>
      Если во время выдачи груза грузополучатель, указанный в договоре прямой смешанной перевозки, или уполномоченное им лицо не уведомили оператора прямой смешанной перевозки в письменной форме об утрате, о недостаче или повреждении (порче) груза и не указали общий характер недостачи или повреждения (порчи) груза, то считается, если не доказано иное, что груз получен неповрежденным.
</w:t>
      </w:r>
      <w:r>
        <w:br/>
      </w:r>
      <w:r>
        <w:rPr>
          <w:rFonts w:ascii="Times New Roman"/>
          <w:b w:val="false"/>
          <w:i w:val="false"/>
          <w:color w:val="000000"/>
          <w:sz w:val="28"/>
        </w:rPr>
        <w:t>
      8. Оператором прямой смешанной перевозки возмещаются убытки в случае утраты или ненадлежащего использования дополнительных грузосопроводительных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557. Ответственность клиента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Клиент (грузоотправитель, грузополучатель) несет ответственность за убытки, причиненные по его вине оператору прямой смешанной перевозки.
</w:t>
      </w:r>
      <w:r>
        <w:br/>
      </w:r>
      <w:r>
        <w:rPr>
          <w:rFonts w:ascii="Times New Roman"/>
          <w:b w:val="false"/>
          <w:i w:val="false"/>
          <w:color w:val="000000"/>
          <w:sz w:val="28"/>
        </w:rPr>
        <w:t>
      Клиент (грузоотправитель) возмещает оператору прямой смешанной перевозки убытки в случае, если груз не был предъявлен в связи с несоответствием груза условиям готовности к предъявлению, в том числе понесенные в связи с подачей транспортного средства под погрузку и иные.
</w:t>
      </w:r>
      <w:r>
        <w:br/>
      </w:r>
      <w:r>
        <w:rPr>
          <w:rFonts w:ascii="Times New Roman"/>
          <w:b w:val="false"/>
          <w:i w:val="false"/>
          <w:color w:val="000000"/>
          <w:sz w:val="28"/>
        </w:rPr>
        <w:t>
      Клиент несет ответственность за убытки, причиненные оператору прямой смешанной перевозки в связи с нарушением обязанности по предоставлению документов и другой достоверной информации о свойствах груза, условиях его перевозки, несоответствия между заявленным и фактическим представленным грузом, а также иной информации, необходимой для исполнения оператором прямой смешанной перевозки обязанностей, предусмотренных договором оператора прямой смешанной перевозки.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558. Ответственность перевозчиков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Сторона, передающая груз несет ответственность за его утрату, недостачу и (или) повреждение (порчу) до момента передачи, а сторона, принимающая груз - с момента его приема.
</w:t>
      </w:r>
      <w:r>
        <w:br/>
      </w:r>
      <w:r>
        <w:rPr>
          <w:rFonts w:ascii="Times New Roman"/>
          <w:b w:val="false"/>
          <w:i w:val="false"/>
          <w:color w:val="000000"/>
          <w:sz w:val="28"/>
        </w:rPr>
        <w:t>
      2. Перевозчик, участвующий в прямой смешанной перевозке, несет ответственность перед оператором прямой смешанной перевозки за сохранность груза, а также за просрочку доставки с момента приема груза к перевозке до момента его передачи другому перевозчику или выдачи грузополучателю.
</w:t>
      </w:r>
      <w:r>
        <w:br/>
      </w:r>
      <w:r>
        <w:rPr>
          <w:rFonts w:ascii="Times New Roman"/>
          <w:b w:val="false"/>
          <w:i w:val="false"/>
          <w:color w:val="000000"/>
          <w:sz w:val="28"/>
        </w:rPr>
        <w:t>
      3. За утрату, повреждение, порчу, недостачу груза при перевозке в прямом смешанном сообщении перевозчики отвечают перед оператором прямой смешанной перевозки солидарно.
</w:t>
      </w:r>
      <w:r>
        <w:br/>
      </w:r>
      <w:r>
        <w:rPr>
          <w:rFonts w:ascii="Times New Roman"/>
          <w:b w:val="false"/>
          <w:i w:val="false"/>
          <w:color w:val="000000"/>
          <w:sz w:val="28"/>
        </w:rPr>
        <w:t>
      4. Ответственность перед оператором прямой смешанной перевозки за просрочку доставки груза несет последний перевозчик, если не докажет, что просрочка произошла не по его вине.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559. Ответственность лиц, участвующих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прямой смешанной перевозке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 невыполнение нормы перевалки грузов при прямой смешанной перевозке, виновная сторона уплачивает в пользу стороны, чьи права нарушены, штраф в размерах:
</w:t>
      </w:r>
      <w:r>
        <w:br/>
      </w:r>
      <w:r>
        <w:rPr>
          <w:rFonts w:ascii="Times New Roman"/>
          <w:b w:val="false"/>
          <w:i w:val="false"/>
          <w:color w:val="000000"/>
          <w:sz w:val="28"/>
        </w:rPr>
        <w:t>
      1) для грузов, перевозка которых установлена только в контейнерах, - 0,5 месячного расчетного показателя за каждый контейнер массой брутто до 5 тонн включительно, одного месячного расчетного показателя за каждый контейнер массой брутто от 5 до 10 тонн включительно, двух месячных расчетных показателей за каждый контейнер массой брутто свыше 10 тонн;
</w:t>
      </w:r>
      <w:r>
        <w:br/>
      </w:r>
      <w:r>
        <w:rPr>
          <w:rFonts w:ascii="Times New Roman"/>
          <w:b w:val="false"/>
          <w:i w:val="false"/>
          <w:color w:val="000000"/>
          <w:sz w:val="28"/>
        </w:rPr>
        <w:t>
      2) для грузов, перевозка которых установлена только в вагонах, за исключением рефрижераторных вагонов и транспортеров, - 5 месячных расчетных показателей за каждый вагон;
</w:t>
      </w:r>
      <w:r>
        <w:br/>
      </w:r>
      <w:r>
        <w:rPr>
          <w:rFonts w:ascii="Times New Roman"/>
          <w:b w:val="false"/>
          <w:i w:val="false"/>
          <w:color w:val="000000"/>
          <w:sz w:val="28"/>
        </w:rPr>
        <w:t>
      3) для грузов, перевозка которых осуществляется в рефрижераторных вагонах и транспортах, - 0,2 месячных расчетных показателя за каждую тонну груза;
</w:t>
      </w:r>
      <w:r>
        <w:br/>
      </w:r>
      <w:r>
        <w:rPr>
          <w:rFonts w:ascii="Times New Roman"/>
          <w:b w:val="false"/>
          <w:i w:val="false"/>
          <w:color w:val="000000"/>
          <w:sz w:val="28"/>
        </w:rPr>
        <w:t>
      4) для остальных грузов 0,1 месячного расчетного показателя за каждую тонну груза.
</w:t>
      </w:r>
      <w:r>
        <w:br/>
      </w:r>
      <w:r>
        <w:rPr>
          <w:rFonts w:ascii="Times New Roman"/>
          <w:b w:val="false"/>
          <w:i w:val="false"/>
          <w:color w:val="000000"/>
          <w:sz w:val="28"/>
        </w:rPr>
        <w:t>
      2. За невыполнение нормы перевалки грузов, перегружаемых с морского на внутренний водный транспорт и обратно, виновная сторона уплачивает штраф в размере 3 месячных расчетных показателей за каждую тонну.
</w:t>
      </w:r>
      <w:r>
        <w:br/>
      </w:r>
      <w:r>
        <w:rPr>
          <w:rFonts w:ascii="Times New Roman"/>
          <w:b w:val="false"/>
          <w:i w:val="false"/>
          <w:color w:val="000000"/>
          <w:sz w:val="28"/>
        </w:rPr>
        <w:t>
      3. За время нахождения вагонов, контейнеров в портах под погрузкой, выгрузкой, перевалкой грузов и на железнодорожных станциях вследствие невозможности подачи вагонов под погрузку, выгрузку, перевалку по причинам, зависящим от организаций, осуществляющих перевалку, с них взимается плата за пользование вагонами, контейнерами в размере, установленном их собственником.
</w:t>
      </w:r>
      <w:r>
        <w:br/>
      </w:r>
      <w:r>
        <w:rPr>
          <w:rFonts w:ascii="Times New Roman"/>
          <w:b w:val="false"/>
          <w:i w:val="false"/>
          <w:color w:val="000000"/>
          <w:sz w:val="28"/>
        </w:rPr>
        <w:t>
      4. Лица, участвующие в прямой смешанной перевозке, имеют право в договорах установить иные виды, размеры и основания для взыскания неустойки за неисполнение или ненадлежащее исполнение обязательств, помимо предусмотренных настоящей статьей.
</w:t>
      </w:r>
      <w:r>
        <w:br/>
      </w:r>
      <w:r>
        <w:rPr>
          <w:rFonts w:ascii="Times New Roman"/>
          <w:b w:val="false"/>
          <w:i w:val="false"/>
          <w:color w:val="000000"/>
          <w:sz w:val="28"/>
        </w:rPr>
        <w:t>
      5. При оказании услуг в сфере прямых смешанных перевозок в международном сообщении предел ответственности оператора прямой смешанной перевозки за неисполнение или ненадлежащее исполнение обязательств, предусмотренных договором прямой смешанной перевозки, не может превышать 666,67 расчетных единиц за место или иную единицу отгрузки.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17. Комбинированные перевозки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560. Осуществление комбинированной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перевозки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Комбинированная перевозка грузов - разновидность перевозки грузов в прямом смешанном сообщении, заключающаяся в перевозке груза на одном и том же транспортном средстве ("от двери до двери") с использованием нескольких видов транспорта. Транспортные средства перевозятся на специальных или универсальных железнодорожных вагонах, морских и внутренних водных судах, паромах на определенных участках маршрута прямой смешанной перевозки.
</w:t>
      </w:r>
      <w:r>
        <w:br/>
      </w:r>
      <w:r>
        <w:rPr>
          <w:rFonts w:ascii="Times New Roman"/>
          <w:b w:val="false"/>
          <w:i w:val="false"/>
          <w:color w:val="000000"/>
          <w:sz w:val="28"/>
        </w:rPr>
        <w:t>
      Комбинированные перевозки могут осуществляться по следующим схемам перевозки транспортных средств:
</w:t>
      </w:r>
      <w:r>
        <w:br/>
      </w:r>
      <w:r>
        <w:rPr>
          <w:rFonts w:ascii="Times New Roman"/>
          <w:b w:val="false"/>
          <w:i w:val="false"/>
          <w:color w:val="000000"/>
          <w:sz w:val="28"/>
        </w:rPr>
        <w:t>
      1) перевозки транспортных единиц в маршрутных поездах, состоящих из вагонов специальной конструкции;
</w:t>
      </w:r>
      <w:r>
        <w:br/>
      </w:r>
      <w:r>
        <w:rPr>
          <w:rFonts w:ascii="Times New Roman"/>
          <w:b w:val="false"/>
          <w:i w:val="false"/>
          <w:color w:val="000000"/>
          <w:sz w:val="28"/>
        </w:rPr>
        <w:t>
      2) перевозка полуприцепов, без тягачей и водителей (контрейлерные перевозки) или с таковыми, погруженных на специальные "колеснокарманообразные вагоны";
</w:t>
      </w:r>
      <w:r>
        <w:br/>
      </w:r>
      <w:r>
        <w:rPr>
          <w:rFonts w:ascii="Times New Roman"/>
          <w:b w:val="false"/>
          <w:i w:val="false"/>
          <w:color w:val="000000"/>
          <w:sz w:val="28"/>
        </w:rPr>
        <w:t>
      3) перевозка съемных кузовов, контейнеров на специальных и универсальных вагонах при погрузке и выгрузке их механизированным способом.
</w:t>
      </w:r>
      <w:r>
        <w:br/>
      </w:r>
      <w:r>
        <w:rPr>
          <w:rFonts w:ascii="Times New Roman"/>
          <w:b w:val="false"/>
          <w:i w:val="false"/>
          <w:color w:val="000000"/>
          <w:sz w:val="28"/>
        </w:rPr>
        <w:t>
      Размещение и крепление транспортных средств на железнодорожных вагонах, паромах и судах осуществляется в полном соответствии с требованиями технических условий погрузки грузов на соответствующих видах транспорта.
</w:t>
      </w:r>
      <w:r>
        <w:br/>
      </w:r>
      <w:r>
        <w:rPr>
          <w:rFonts w:ascii="Times New Roman"/>
          <w:b w:val="false"/>
          <w:i w:val="false"/>
          <w:color w:val="000000"/>
          <w:sz w:val="28"/>
        </w:rPr>
        <w:t>
      2. Комбинированная перевозка должны удовлетворять следующим основным требованиям:
</w:t>
      </w:r>
      <w:r>
        <w:br/>
      </w:r>
      <w:r>
        <w:rPr>
          <w:rFonts w:ascii="Times New Roman"/>
          <w:b w:val="false"/>
          <w:i w:val="false"/>
          <w:color w:val="000000"/>
          <w:sz w:val="28"/>
        </w:rPr>
        <w:t>
      осуществлять перевозки транспортных средств, соответствующих требованиям законодательства Республики Казахстан;
</w:t>
      </w:r>
      <w:r>
        <w:br/>
      </w:r>
      <w:r>
        <w:rPr>
          <w:rFonts w:ascii="Times New Roman"/>
          <w:b w:val="false"/>
          <w:i w:val="false"/>
          <w:color w:val="000000"/>
          <w:sz w:val="28"/>
        </w:rPr>
        <w:t>
      предоставлять точную и своевременную информацию о перевозочном процессе и местонахождении транспортного средства;
</w:t>
      </w:r>
      <w:r>
        <w:br/>
      </w:r>
      <w:r>
        <w:rPr>
          <w:rFonts w:ascii="Times New Roman"/>
          <w:b w:val="false"/>
          <w:i w:val="false"/>
          <w:color w:val="000000"/>
          <w:sz w:val="28"/>
        </w:rPr>
        <w:t>
      обеспечивать повышение скорости доставки на всем маршруте, которая должна соответствовать или превышать скорость перевозки автомобильным транспортом по схеме "от двери до двери" и максимальное использование потенциала транспортной инфраструктуры комбинированных перевозок.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4.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561. Порядок введения в действие настоящего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Кодекса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Настоящий Кодекс вводится в действие по истечению десяти дней со дня его официального опубликования, за исключением части второй пункта 1 статьи 346 настоящего Кодекса, который водится в действие с 1 января 2010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2. До введения в действие соответствующих технических регламентов и гармонизированных с ними стандартов, устанавливающих требования безопасности к продукции и процессам ее жизненного цикла для жизни и здоровья человека и окружающей среды государственное регулирование осуществляется в соответствии с действующим законодательством Республики Казахстан и иными нормативными актами в части, не противоречащей настоящему Кодексу.
</w:t>
      </w:r>
      <w:r>
        <w:br/>
      </w:r>
      <w:r>
        <w:rPr>
          <w:rFonts w:ascii="Times New Roman"/>
          <w:b w:val="false"/>
          <w:i w:val="false"/>
          <w:color w:val="000000"/>
          <w:sz w:val="28"/>
        </w:rPr>
        <w:t>
      По мере введения в действие технических регламентов и гармонизированных с ними стандартов, действующие подзаконные нормативные правовые акты и иные нормативные акты, дублирующие или несоответствующие им, подлежат отмене.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Признать утратившими силу:
</w:t>
      </w:r>
      <w:r>
        <w:br/>
      </w:r>
      <w:r>
        <w:rPr>
          <w:rFonts w:ascii="Times New Roman"/>
          <w:b w:val="false"/>
          <w:i w:val="false"/>
          <w:color w:val="000000"/>
          <w:sz w:val="28"/>
        </w:rPr>
        <w:t>
      1)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21 сентября 1994 г. "О транспорте в Республике Казахстан" (Ведомости Верховного Совета Республики Казахстан, 1994 г., N 15, ст. 201; Ведомости Парламента Республики Казахстан, 1996 г., N 2, ст. 186; 1998 г., N 24, ст. 447; 2001 г., N 23, ст. 309, 321; N 24, ст. 338; 2003 г., N 10, ст. 54; 2004 г., N 18, ст. 110; N 23, ст. 142; 2005 г., N 15, ст. 63; 2006 г., N 3, ст. 22);
</w:t>
      </w:r>
      <w:r>
        <w:br/>
      </w:r>
      <w:r>
        <w:rPr>
          <w:rFonts w:ascii="Times New Roman"/>
          <w:b w:val="false"/>
          <w:i w:val="false"/>
          <w:color w:val="000000"/>
          <w:sz w:val="28"/>
        </w:rPr>
        <w:t>
      2) 
</w:t>
      </w:r>
      <w:r>
        <w:rPr>
          <w:rFonts w:ascii="Times New Roman"/>
          <w:b w:val="false"/>
          <w:i w:val="false"/>
          <w:color w:val="000000"/>
          <w:sz w:val="28"/>
        </w:rPr>
        <w:t xml:space="preserve"> Постановление </w:t>
      </w:r>
      <w:r>
        <w:rPr>
          <w:rFonts w:ascii="Times New Roman"/>
          <w:b w:val="false"/>
          <w:i w:val="false"/>
          <w:color w:val="000000"/>
          <w:sz w:val="28"/>
        </w:rPr>
        <w:t>
 Верховного Совета Республики Казахстан от 21 сентября 1994 г. "О введении в действие Закона Республики Казахстан "О транспорте в Республике Казахстан" (Ведомости Верховного Совета Республики Казахстан, 1994 г., N 15, ст. 202);
</w:t>
      </w:r>
      <w:r>
        <w:br/>
      </w:r>
      <w:r>
        <w:rPr>
          <w:rFonts w:ascii="Times New Roman"/>
          <w:b w:val="false"/>
          <w:i w:val="false"/>
          <w:color w:val="000000"/>
          <w:sz w:val="28"/>
        </w:rPr>
        <w:t>
      3)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20 декабря 1995 года "Об использовании воздушного пространства и деятельности авиации Республики Казахстан" (Ведомости Верховного Совета Республики Казахстан, 1995 г., N 23, ст. 148; Ведомости Парламента Республики Казахстан, 2001 г., N 23, ст. 321; N 24, ст. 338; 2002 г., N 15, ст. 147; 2003 г., N 10, ст. 54; 2004 г., N 23, ст. 142; 2005 г., N 7-8,ст.23);
</w:t>
      </w:r>
      <w:r>
        <w:br/>
      </w:r>
      <w:r>
        <w:rPr>
          <w:rFonts w:ascii="Times New Roman"/>
          <w:b w:val="false"/>
          <w:i w:val="false"/>
          <w:color w:val="000000"/>
          <w:sz w:val="28"/>
        </w:rPr>
        <w:t>
      4)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Закон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Республики Казахстан от 17 июля 2001 года "Об автомобильных дорогах" (Ведомости Парламента Республики Казахстан, 2001 г., N 17-18, ст. 246; 2004 г., N 23, ст. 142; 2006 г., N 1, ст. 5);
</w:t>
      </w:r>
      <w:r>
        <w:br/>
      </w:r>
      <w:r>
        <w:rPr>
          <w:rFonts w:ascii="Times New Roman"/>
          <w:b w:val="false"/>
          <w:i w:val="false"/>
          <w:color w:val="000000"/>
          <w:sz w:val="28"/>
        </w:rPr>
        <w:t>
      5)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8 декабря 2001 года "О железнодорожном транспорте" (Ведомости Парламента Республики Казахстан, 2001 г., N 23, ст. 315; 2003 г, N 10, ст. 54; 2004 г., N 18, ст. 110; N 23, ст. 142; 2006 г., N 3, ст. 22);
</w:t>
      </w:r>
      <w:r>
        <w:br/>
      </w:r>
      <w:r>
        <w:rPr>
          <w:rFonts w:ascii="Times New Roman"/>
          <w:b w:val="false"/>
          <w:i w:val="false"/>
          <w:color w:val="000000"/>
          <w:sz w:val="28"/>
        </w:rPr>
        <w:t>
      6)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15 декабря 2001 года "О государственном регулировании гражданской авиации" (Ведомости Парламента Республики Казахстан, 2001 г., N 23, ст. 320; 2004 г., N 23, ст. 142; 2005 г., N 7-8, ст.23);
</w:t>
      </w:r>
      <w:r>
        <w:br/>
      </w:r>
      <w:r>
        <w:rPr>
          <w:rFonts w:ascii="Times New Roman"/>
          <w:b w:val="false"/>
          <w:i w:val="false"/>
          <w:color w:val="000000"/>
          <w:sz w:val="28"/>
        </w:rPr>
        <w:t>
      7)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17 января 2002 года "О торговом мореплавании" (Ведомости Парламента Республики Казахстан, 2002 г., N 2, ст. 16; 2004 г., N 20, ст. 116; N 23, ст. 142; 2005 г., N 11, ст. 36; 2006 г., N 3, ст. 22);
</w:t>
      </w:r>
      <w:r>
        <w:br/>
      </w:r>
      <w:r>
        <w:rPr>
          <w:rFonts w:ascii="Times New Roman"/>
          <w:b w:val="false"/>
          <w:i w:val="false"/>
          <w:color w:val="000000"/>
          <w:sz w:val="28"/>
        </w:rPr>
        <w:t>
      8)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4 июля 2003 года "Об автомобильном транспорте" Ведомости Парламента Республики Казахстан, 2003 г., N 15, ст. 134; 2004 г, N 23, ст. 142; 2005 г., N 7-8, ст. 19; 2006 г., N 3, ст. 22);
</w:t>
      </w:r>
      <w:r>
        <w:br/>
      </w:r>
      <w:r>
        <w:rPr>
          <w:rFonts w:ascii="Times New Roman"/>
          <w:b w:val="false"/>
          <w:i w:val="false"/>
          <w:color w:val="000000"/>
          <w:sz w:val="28"/>
        </w:rPr>
        <w:t>
      9)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6 июля 2004 года "О внутреннем водном транспорте" (Ведомости Парламента Республики Казахстан, 2004 г, N 15, ст. 88; 2006 г., N 3, ст. 22).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