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b3b0" w14:textId="574b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лекарственными средствами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2006 года N 962. Утратило силу постановлением Правительства Республики Казахстан от 15 декабря 2009 года N 2135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Правительства РК от 15.12.2009 N 2135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13 января 2004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лекарственных средствах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обеспечения лекарственными  средствами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2004 года N 63 "Об утверждении Правил обеспечения государственных  организаций здравоохранения медицинским оборудованием, изделиями  медицинского и санитарно-гигиенического назначения и лекарственными  средствами, закупаемыми централизованно за счет средств республиканского  бюджета" (САПП Республики Казахстан, 2004 г., N 2, ст. 33);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 (САПП Республики Казахстан, 2005 г., N 33, ст. 460).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2006 года N 962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обеспечения лекарственными средствами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лекарственными средствами граждан (далее - Правила)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лекарственных средствах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единый порядок обеспечения лекарственными средствами граждан в Республике Казахстан.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по амбулаторному лекарственному обеспечению - деятельность по приобретению лекарственных средств, их транспортировке до объектов розничной реализации, хранению, учету, бесплатному и (или) льготному обеспечению лекарственными средствами граждан при амбулаторном лечении,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отпускная цена - цена на отпускаемые лекарственные средства, установленная по результатам проведения конкурса по закупу услуг по амбулаторному обеспечению в пределах одной административно- территориальной единицы (области, 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лекарственный формуляр - утверждаемый руководителем организации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лекарственных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, сформированный для оказания гарантированного объема бесплатной медицинской помощи с учетом профиля организации, наличие которых обязательно в достаточных количествах;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возмещения - устанавливаемый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возмещения местными органами государственного управления здравоохранения областей (города республиканского значения, столицы) (далее - местные органы управления здравоохранения) поставщику услуг по амбулаторному лекарственному обеспечению от отпускной цены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возмещения - объем денежных средств, выплачиваемых  местными органами управления здравоохранением поставщику услуг по  амбулаторному лекарственному обеспечению с учетом коэффициента  возмещения.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постановлением Правительства РК от 21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1259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граждан лекарственными средствами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потребности в лекарственных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закуп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(услуг по амбулаторному лекарственному обеспечению);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распределение (перераспределение)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использование лекарственных средств для обеспечения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представление отчетности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лекарственными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Обеспечение лекарственными средствами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обеспечения граждан лекарственными средствами в рамках гарантированного объема бесплатной медицинской помощи уполномоченным органом в области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утверждается список основных (жизненно важных) лекарственных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список).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списка каждой медицинской организацией формируется </w:t>
      </w:r>
      <w:r>
        <w:rPr>
          <w:rFonts w:ascii="Times New Roman"/>
          <w:b w:val="false"/>
          <w:i w:val="false"/>
          <w:color w:val="000000"/>
          <w:sz w:val="28"/>
        </w:rPr>
        <w:t>лекарственный формуляр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утверждается руководителем медицинской организации на государственном и русском языках и размещается в местах наглядной информации для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формирования лекарственного формуляра и определения  потребности в лекарственных средствах в каждой медицинской организации создается и действует формулярная комиссия.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обеспечении лекарственными средствами граждан в медицинских организациях постоянно осуществляется регулирование лекарственных назначений, анализ рационального использования и результатов мониторинга побочных действий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обеспечения лекарственными средствами граждан в объемах, достаточных для оказания гарантированного объема бесплатной медицинской помощи, ежегодно, в срок не позднее 1 мая года, предыдущего планируемому году, медицинскими организациями определяется потребность в лекарственных средствах на следующий календарный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Потребность в лекарственных средствах определяется: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протоколов диагностики и лечения заболеваний и лекарственных формуляров;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зависимости от прогнозируемого количества отдельных категорий населения по перечню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 или на льготных условиях; детей и подростков, подлежащих вакцинации; медицинских услуг или вызовов бригад скорой медицинской помощи; динамики заболеваемости и эпидемиологической ситуации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учетом фактического потребления лекарственных средств за предыдущий год, результатов мониторинга цен.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основании потребности в лекарственных средствах медицинских организаций администраторы соответствующих бюджетных программ ежегодно в срок до 1 июня определяют общую потребность в лекарственных средствах.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Потребность в лекарственных средствах, приобретаемых в рамках республиканских бюджетных программ по целевым текущим трансфертам, ежегодно определяется местными органами управления здравоохранением по согласованию с уполномоченным органом в области здравоохранения в срок не позднее 1 мая года, предыдущего планируемому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Закуп лекарственных средств, изделий медицинского назначения и услуг по амбулаторному лекарственному обеспечению, предусмотренных гарантированным объемом бесплатной медицинской помощи, способом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конкурса осуществляется с применением особого порядка,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постановления Правительства РК от 21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1259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централизованного закупа лекарственные средства в медицинские организации поставляются по графику, определяемому договором о закупе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обоснованных случаях (изменение динамики заболеваемости, перевод или переезд больных, смерть) допускается перераспределение лекарственных средств, закупленных за счет средств местных бюджетов в рамках соответствующих бюджетных программ, между медицинскими организациями по решению руководителя местного органа управления здравоохранением.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Перераспределение лекарственных средств, закупленных централизованно за счет средств республиканского бюджета, осуществляется по решению уполномоченного органа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Все лекарственные средства, закупленные для оказания медицинской помощи, подлежат учету в медицинских организациях в суммовом и количественном выражении в медицинской документации или в автоматизированной программе учета использования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Раздельному хранению и учету подлежат лекарственные средства, предназначенные для оказания медицинской помощи в рамках гарантированного объема бесплатной медицинской помощи, и лекарственные средства, приобретенные за счет средств медицинской организации для оказания платных услуг или медицинской помощи сверх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Лекарственные средства, поступившие за счет бюджетных средств, помечаются специальным штампом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с изменениями, внесенными постановлением Правительства РК от 21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1259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мере необходимости, но не реже одного раза в год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проводится инвентаризация лекарственных средств, хранящихся в медицинских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оказании скорой медицинской помощи обеспечение лекарственными средствами граждан осуществляется бесплатно бригадами скорой медицинской помощи в рамках утвержденного формуляра организации, оказывающей скорую медицинскую помощь.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Информация об оказанной скорой медицинской помощи с указанием наименований и объемов использованных лекарственных средств отражается в медицинской документации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форме, утвержденной уполномоченным органом в области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Информация передается организацией скорой медицинской помощи в медицинскую организацию, оказывающую первичную медико-санитарную помощь и консультативно-диагностическую помощь по месту жительству больного (пострадавшего).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медицинских организациях, оказывающих стационарную, стационарозамещающую медицинскую помощь и санаторно-курортное лечение, обеспечение лекарственными средствами граждан осуществляется бесплатно в рамках гарантированного объема на основании утвержденного  </w:t>
      </w:r>
      <w:r>
        <w:rPr>
          <w:rFonts w:ascii="Times New Roman"/>
          <w:b w:val="false"/>
          <w:i w:val="false"/>
          <w:color w:val="000000"/>
          <w:sz w:val="28"/>
        </w:rPr>
        <w:t>лекарственного формуляра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 платной основе при оказании медицинской помощи сверх гарантированного объема.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Обеспечение лекарственными средствами граждан в медицинских организациях, оказывающих стационарную, стационарозамещающую медицинскую помощь и санаторно-курортное лечение, осуществляется на основании листов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назначений, форма которых утверждается 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здравоохранения. Лист назначений приобщается к истории болезни (санаторно-курортной карте) больного (оздоравливающегося). При назначении лекарственных средств сверх гарантированного объема бесплатной медицинской помощи, в лист назначений вносится соответствующая отметка, а в историю болезни (санаторно-курортную карту) - соответствующая запись. Выданные (использованные) лекарственные средства медицинским персоналом отражаются в листе назначений.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амбулаторном лечении и при оказании стационарозамещающей медицинской помощи в форме стационара на дому, обеспечение лекарственными средствами граждан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бесплатно и на льготных условиях по перечню видов заболеваний и 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 или на льготных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полную стоимость.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Обеспечение лекарственными средствами граждан осуществляется во всех населенных пунктах через объекты фармацевтической деятельности, осуществляющие розничную реализацию лекарственных средств по рецептам врачей, а также без рецептов лекарственными средствами, отнесенными к безрецептурному отпуску.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аптечных организаций в отдаленных сельских  местностях амбулаторное лекарственное обеспечение осуществляется через организации, оказывающие первичную медико-санитарную помощь.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Амбулаторное лекарственное обеспечение осуществляется по  бесплатным и (или) льготным рецептам при предъявлении документа, удостоверяющего личность больного (свидетельства о рождении больного ребенка) или его нотариально заверенной копии.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амбулаторном лекарственном обеспечении на льготной основе гражданами оплачивается разница между отпускной ценой лекарственных средств и суммой возмещения, определенными договором между поставщиком услуг по амбулаторному лекарственному обеспечению и местными органами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бесплатном амбулаторном лекарственном обеспечении отпускная цена поставщика услуг по амбулаторному лекарственному обеспечению полностью возмещается местными органами управления здравоохранением.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Граждане, страдающие туберкулезом, при амбулаторном лечении бесплатно обеспечиваются противотуберкулезными лекарственными средствами, закупленными за счет средств республиканского бюджета, через противотуберкулезные учреждения. При отсутствии в населенном пункте противотуберкулезных учреждений обеспечение осуществляется медицинскими организациями, оказывающими первичную медико-санитарную помощь.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Амбулаторное лекарственное обеспечение лекарственными  средствами, содержащими наркотические средства, психотропные вещества и прекурсоры, осуществляется через объекты фармацевтической деятельности, имеющие лицензию на осуществление деятельности, связанной с оборотом наркотических средств, психотропных веществ и прекурсоров. При отсутствии в населенном пункте объектов фармацевтической деятельности, имеющих лицензию на осуществление деятельности, связанной с оборотом наркотических средств, психотропных веществ и прекурсоров, обеспечение может осуществляться через медицинские организации, имеющие лицензию на осуществление деятельности, связанной с оборотом наркотических средств, психотропных веществ и прекурсоров.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периодических печатных изданиях, распространяемых на территории соответствующей административно-территориальной единицы, а также в местах наглядной информации медицинских организаций, оказывающих первичную медико-санитарную и консультативно- диагностическую помощь, объектов фармацевтической деятельности, осуществляющих розничную реализацию лекарственных средств, размещается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заболеваний и отдельных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 или на льготных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лекарственных средств, отпускаемых бесплатно;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лекарственных средств, отпускаемых на льготных условиях с указанием разницы между отпускной ценой и суммой возмещения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адреса аптек и организаций, оказывающих первичную медико-санитарную и консультативно-диагностическую помощь, через которые осуществляется амбулаторное лекарственное обеспечение.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Ежемесячно, в срок до пятого числа месяца, следующего за отчетным периодом,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форме, установленной уполномоченным органом в области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местным органам управления здравоохранением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выписанных рецептов для амбулаторного лекарственного обеспечения - медицинскими организациями, оказывающими первичную медико-санитарную и консультативно-диагностическую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с приложением рецептов, по которым осуществлен отпуск лекарственных средств - поставщиками услуг по амбулаторному лекарственному обеспечению.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Местные органы управления здравоохранением по итогам сверки представленных реестров рецептов возмещают расходы поставщиков услуг по амбулаторному лекарственному обеспечению.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нарушений по оформлению рецептов, местными органами управления здравоохранением принимаются меры по уточнению достоверности данных таких рецептов и их надлежащему оформлению.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граждане обеспечиваются лекарственными средствами бесплатно или на льготных условиях, а возмещение расходов производится после устранения нарушений.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 целью анализа обеспечения граждан лекарственными средствами, ежеквартально уполномоченным органом в области здравоохранения запрашивается информация об амбулаторном лекарственном обеспечении у местных органов управления здравоохранением.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