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162a" w14:textId="e3b1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постановку на учет средства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2006 года N 968.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425-1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(Налоговой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постановку на учет средства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2006 года N 968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сбора за постановку на учет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средства массовой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Ставки сбора за постановку на учет средства массовой информации составляют: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физических или юридических лиц, создающих средства массовой информации детской и научной тематики - два месячных расчетных показателя, действующего на дату уплаты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физических или юридических лиц, создающих средства массовой информации иной тематики - пять месячных расчетных показателя, действующего на дату уплаты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Ставка сбора за выдачу дубликата документа, удостоверяющего постановку на учет средства массовой информации, составляет восемьдесят процентов от ставки, установленной пунктом 1 настоящего приложения.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