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9c076" w14:textId="619c0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системы особо охраняемых природных территорий Республики Казахстан на 2007-2009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октября 2006 года N 990. Утратило силу постановлением Правительства Республики Казахстан от 8 октября 2007 года N 914</w:t>
      </w:r>
    </w:p>
    <w:p>
      <w:pPr>
        <w:spacing w:after="0"/>
        <w:ind w:left="0"/>
        <w:jc w:val="both"/>
      </w:pPr>
      <w:bookmarkStart w:name="z1" w:id="0"/>
      <w:r>
        <w:rPr>
          <w:rFonts w:ascii="Times New Roman"/>
          <w:b w:val="false"/>
          <w:i w:val="false"/>
          <w:color w:val="ff0000"/>
          <w:sz w:val="28"/>
        </w:rPr>
        <w:t xml:space="preserve">
       Сноска. Постановление Правительства РК от 13 октября 2006 г. N 990 утратил силу постановлением Правительства РК от 8 октября 2007 года N  </w:t>
      </w:r>
      <w:r>
        <w:rPr>
          <w:rFonts w:ascii="Times New Roman"/>
          <w:b w:val="false"/>
          <w:i w:val="false"/>
          <w:color w:val="ff0000"/>
          <w:sz w:val="28"/>
        </w:rPr>
        <w:t xml:space="preserve">914 </w:t>
      </w:r>
      <w:r>
        <w:rPr>
          <w:rFonts w:ascii="Times New Roman"/>
          <w:b w:val="false"/>
          <w:i w:val="false"/>
          <w:color w:val="ff0000"/>
          <w:sz w:val="28"/>
        </w:rPr>
        <w:t xml:space="preserve"> (вводится в действие с 1 января 2008 г.). </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7 </w:t>
      </w:r>
      <w:r>
        <w:rPr>
          <w:rFonts w:ascii="Times New Roman"/>
          <w:b w:val="false"/>
          <w:i w:val="false"/>
          <w:color w:val="000000"/>
          <w:sz w:val="28"/>
        </w:rPr>
        <w:t xml:space="preserve"> Закона Республики Казахстан от 7 июля 2006 года "Об особо охраняемых природных территориях"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xml:space="preserve">
      1. Утвердить прилагаемую Программу развития системы особо охраняемых природных территорий Республики Казахстан на 2007-2009 годы.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октября 2006 года N 990 </w:t>
      </w:r>
    </w:p>
    <w:bookmarkStart w:name="z4" w:id="3"/>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развития системы особо охраняемых природных территорий </w:t>
      </w:r>
      <w:r>
        <w:br/>
      </w:r>
      <w:r>
        <w:rPr>
          <w:rFonts w:ascii="Times New Roman"/>
          <w:b/>
          <w:i w:val="false"/>
          <w:color w:val="000000"/>
        </w:rPr>
        <w:t xml:space="preserve">
Республики Казахстан на 2007-2009 годы  Содержание </w:t>
      </w:r>
    </w:p>
    <w:bookmarkEnd w:id="3"/>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Паспорт Программы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Введение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Анализ современного состояния природно-заповедного </w:t>
      </w:r>
      <w:r>
        <w:br/>
      </w:r>
      <w:r>
        <w:rPr>
          <w:rFonts w:ascii="Times New Roman"/>
          <w:b w:val="false"/>
          <w:i w:val="false"/>
          <w:color w:val="000000"/>
          <w:sz w:val="28"/>
        </w:rPr>
        <w:t xml:space="preserve">
    дела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Цель и задачи Программы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Основные направления и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     5.1. </w:t>
      </w:r>
      <w:r>
        <w:rPr>
          <w:rFonts w:ascii="Times New Roman"/>
          <w:b w:val="false"/>
          <w:i w:val="false"/>
          <w:color w:val="000000"/>
          <w:sz w:val="28"/>
        </w:rPr>
        <w:t xml:space="preserve"> Порядок создания и расширения системы особо </w:t>
      </w:r>
      <w:r>
        <w:br/>
      </w:r>
      <w:r>
        <w:rPr>
          <w:rFonts w:ascii="Times New Roman"/>
          <w:b w:val="false"/>
          <w:i w:val="false"/>
          <w:color w:val="000000"/>
          <w:sz w:val="28"/>
        </w:rPr>
        <w:t xml:space="preserve">
    охраняемых природных территорий </w:t>
      </w:r>
      <w:r>
        <w:br/>
      </w:r>
      <w:r>
        <w:rPr>
          <w:rFonts w:ascii="Times New Roman"/>
          <w:b w:val="false"/>
          <w:i w:val="false"/>
          <w:color w:val="000000"/>
          <w:sz w:val="28"/>
        </w:rPr>
        <w:t>
</w:t>
      </w:r>
      <w:r>
        <w:rPr>
          <w:rFonts w:ascii="Times New Roman"/>
          <w:b w:val="false"/>
          <w:i w:val="false"/>
          <w:color w:val="000000"/>
          <w:sz w:val="28"/>
        </w:rPr>
        <w:t xml:space="preserve">     5.2. </w:t>
      </w:r>
      <w:r>
        <w:rPr>
          <w:rFonts w:ascii="Times New Roman"/>
          <w:b w:val="false"/>
          <w:i w:val="false"/>
          <w:color w:val="000000"/>
          <w:sz w:val="28"/>
        </w:rPr>
        <w:t xml:space="preserve"> Расширение территории существующих и создание новых </w:t>
      </w:r>
      <w:r>
        <w:br/>
      </w:r>
      <w:r>
        <w:rPr>
          <w:rFonts w:ascii="Times New Roman"/>
          <w:b w:val="false"/>
          <w:i w:val="false"/>
          <w:color w:val="000000"/>
          <w:sz w:val="28"/>
        </w:rPr>
        <w:t xml:space="preserve">
    особо охраняемых природных территорий со статусом </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w:t>
      </w:r>
      <w:r>
        <w:rPr>
          <w:rFonts w:ascii="Times New Roman"/>
          <w:b w:val="false"/>
          <w:i w:val="false"/>
          <w:color w:val="000000"/>
          <w:sz w:val="28"/>
        </w:rPr>
        <w:t xml:space="preserve">     5.2.1. </w:t>
      </w:r>
      <w:r>
        <w:rPr>
          <w:rFonts w:ascii="Times New Roman"/>
          <w:b w:val="false"/>
          <w:i w:val="false"/>
          <w:color w:val="000000"/>
          <w:sz w:val="28"/>
        </w:rPr>
        <w:t xml:space="preserve"> Государственные природные заповедники </w:t>
      </w:r>
      <w:r>
        <w:br/>
      </w:r>
      <w:r>
        <w:rPr>
          <w:rFonts w:ascii="Times New Roman"/>
          <w:b w:val="false"/>
          <w:i w:val="false"/>
          <w:color w:val="000000"/>
          <w:sz w:val="28"/>
        </w:rPr>
        <w:t>
</w:t>
      </w:r>
      <w:r>
        <w:rPr>
          <w:rFonts w:ascii="Times New Roman"/>
          <w:b w:val="false"/>
          <w:i w:val="false"/>
          <w:color w:val="000000"/>
          <w:sz w:val="28"/>
        </w:rPr>
        <w:t xml:space="preserve">     5.2.2. </w:t>
      </w:r>
      <w:r>
        <w:rPr>
          <w:rFonts w:ascii="Times New Roman"/>
          <w:b w:val="false"/>
          <w:i w:val="false"/>
          <w:color w:val="000000"/>
          <w:sz w:val="28"/>
        </w:rPr>
        <w:t xml:space="preserve"> Государственные национальные природные парки </w:t>
      </w:r>
      <w:r>
        <w:br/>
      </w:r>
      <w:r>
        <w:rPr>
          <w:rFonts w:ascii="Times New Roman"/>
          <w:b w:val="false"/>
          <w:i w:val="false"/>
          <w:color w:val="000000"/>
          <w:sz w:val="28"/>
        </w:rPr>
        <w:t>
</w:t>
      </w:r>
      <w:r>
        <w:rPr>
          <w:rFonts w:ascii="Times New Roman"/>
          <w:b w:val="false"/>
          <w:i w:val="false"/>
          <w:color w:val="000000"/>
          <w:sz w:val="28"/>
        </w:rPr>
        <w:t xml:space="preserve">     5.2.3. </w:t>
      </w:r>
      <w:r>
        <w:rPr>
          <w:rFonts w:ascii="Times New Roman"/>
          <w:b w:val="false"/>
          <w:i w:val="false"/>
          <w:color w:val="000000"/>
          <w:sz w:val="28"/>
        </w:rPr>
        <w:t xml:space="preserve"> Государственные природные резерваты </w:t>
      </w:r>
      <w:r>
        <w:br/>
      </w:r>
      <w:r>
        <w:rPr>
          <w:rFonts w:ascii="Times New Roman"/>
          <w:b w:val="false"/>
          <w:i w:val="false"/>
          <w:color w:val="000000"/>
          <w:sz w:val="28"/>
        </w:rPr>
        <w:t>
</w:t>
      </w:r>
      <w:r>
        <w:rPr>
          <w:rFonts w:ascii="Times New Roman"/>
          <w:b w:val="false"/>
          <w:i w:val="false"/>
          <w:color w:val="000000"/>
          <w:sz w:val="28"/>
        </w:rPr>
        <w:t xml:space="preserve">     5.3. </w:t>
      </w:r>
      <w:r>
        <w:rPr>
          <w:rFonts w:ascii="Times New Roman"/>
          <w:b w:val="false"/>
          <w:i w:val="false"/>
          <w:color w:val="000000"/>
          <w:sz w:val="28"/>
        </w:rPr>
        <w:t xml:space="preserve"> Создание особо охраняемых природных территорий без </w:t>
      </w:r>
      <w:r>
        <w:br/>
      </w:r>
      <w:r>
        <w:rPr>
          <w:rFonts w:ascii="Times New Roman"/>
          <w:b w:val="false"/>
          <w:i w:val="false"/>
          <w:color w:val="000000"/>
          <w:sz w:val="28"/>
        </w:rPr>
        <w:t xml:space="preserve">
    образования юридического лица </w:t>
      </w:r>
      <w:r>
        <w:br/>
      </w:r>
      <w:r>
        <w:rPr>
          <w:rFonts w:ascii="Times New Roman"/>
          <w:b w:val="false"/>
          <w:i w:val="false"/>
          <w:color w:val="000000"/>
          <w:sz w:val="28"/>
        </w:rPr>
        <w:t>
</w:t>
      </w:r>
      <w:r>
        <w:rPr>
          <w:rFonts w:ascii="Times New Roman"/>
          <w:b w:val="false"/>
          <w:i w:val="false"/>
          <w:color w:val="000000"/>
          <w:sz w:val="28"/>
        </w:rPr>
        <w:t xml:space="preserve">     5.3.1. </w:t>
      </w:r>
      <w:r>
        <w:rPr>
          <w:rFonts w:ascii="Times New Roman"/>
          <w:b w:val="false"/>
          <w:i w:val="false"/>
          <w:color w:val="000000"/>
          <w:sz w:val="28"/>
        </w:rPr>
        <w:t xml:space="preserve"> Государственные природные заказники </w:t>
      </w:r>
      <w:r>
        <w:br/>
      </w:r>
      <w:r>
        <w:rPr>
          <w:rFonts w:ascii="Times New Roman"/>
          <w:b w:val="false"/>
          <w:i w:val="false"/>
          <w:color w:val="000000"/>
          <w:sz w:val="28"/>
        </w:rPr>
        <w:t>
</w:t>
      </w:r>
      <w:r>
        <w:rPr>
          <w:rFonts w:ascii="Times New Roman"/>
          <w:b w:val="false"/>
          <w:i w:val="false"/>
          <w:color w:val="000000"/>
          <w:sz w:val="28"/>
        </w:rPr>
        <w:t xml:space="preserve">     5.4. </w:t>
      </w:r>
      <w:r>
        <w:rPr>
          <w:rFonts w:ascii="Times New Roman"/>
          <w:b w:val="false"/>
          <w:i w:val="false"/>
          <w:color w:val="000000"/>
          <w:sz w:val="28"/>
        </w:rPr>
        <w:t xml:space="preserve"> Развитие системы особо охраняемых природных </w:t>
      </w:r>
      <w:r>
        <w:br/>
      </w:r>
      <w:r>
        <w:rPr>
          <w:rFonts w:ascii="Times New Roman"/>
          <w:b w:val="false"/>
          <w:i w:val="false"/>
          <w:color w:val="000000"/>
          <w:sz w:val="28"/>
        </w:rPr>
        <w:t xml:space="preserve">
    территорий местного значения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Необходимые ресурсы и источники финансирования Программы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Ожидаемые результаты от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 План мероприятий по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 xml:space="preserve">  Приложения </w:t>
      </w:r>
    </w:p>
    <w:bookmarkStart w:name="z5" w:id="4"/>
    <w:p>
      <w:pPr>
        <w:spacing w:after="0"/>
        <w:ind w:left="0"/>
        <w:jc w:val="left"/>
      </w:pPr>
      <w:r>
        <w:rPr>
          <w:rFonts w:ascii="Times New Roman"/>
          <w:b/>
          <w:i w:val="false"/>
          <w:color w:val="000000"/>
        </w:rPr>
        <w:t xml:space="preserve"> 
  1. Паспорт Программы </w:t>
      </w:r>
    </w:p>
    <w:bookmarkEnd w:id="4"/>
    <w:p>
      <w:pPr>
        <w:spacing w:after="0"/>
        <w:ind w:left="0"/>
        <w:jc w:val="both"/>
      </w:pPr>
      <w:r>
        <w:rPr>
          <w:rFonts w:ascii="Times New Roman"/>
          <w:b w:val="false"/>
          <w:i w:val="false"/>
          <w:color w:val="000000"/>
          <w:sz w:val="28"/>
        </w:rPr>
        <w:t xml:space="preserve">  Наименование          Программа развития системы особо охраняемых </w:t>
      </w:r>
      <w:r>
        <w:br/>
      </w:r>
      <w:r>
        <w:rPr>
          <w:rFonts w:ascii="Times New Roman"/>
          <w:b w:val="false"/>
          <w:i w:val="false"/>
          <w:color w:val="000000"/>
          <w:sz w:val="28"/>
        </w:rPr>
        <w:t xml:space="preserve">
                   природных территорий Республики Казахстан на </w:t>
      </w:r>
      <w:r>
        <w:br/>
      </w:r>
      <w:r>
        <w:rPr>
          <w:rFonts w:ascii="Times New Roman"/>
          <w:b w:val="false"/>
          <w:i w:val="false"/>
          <w:color w:val="000000"/>
          <w:sz w:val="28"/>
        </w:rPr>
        <w:t xml:space="preserve">
                   2007-2009 годы </w:t>
      </w:r>
      <w:r>
        <w:br/>
      </w:r>
      <w:r>
        <w:rPr>
          <w:rFonts w:ascii="Times New Roman"/>
          <w:b w:val="false"/>
          <w:i w:val="false"/>
          <w:color w:val="000000"/>
          <w:sz w:val="28"/>
        </w:rPr>
        <w:t>
Основание для         В соответствии со  </w:t>
      </w:r>
      <w:r>
        <w:rPr>
          <w:rFonts w:ascii="Times New Roman"/>
          <w:b w:val="false"/>
          <w:i w:val="false"/>
          <w:color w:val="000000"/>
          <w:sz w:val="28"/>
        </w:rPr>
        <w:t xml:space="preserve">статьей 7 </w:t>
      </w:r>
      <w:r>
        <w:rPr>
          <w:rFonts w:ascii="Times New Roman"/>
          <w:b w:val="false"/>
          <w:i w:val="false"/>
          <w:color w:val="000000"/>
          <w:sz w:val="28"/>
        </w:rPr>
        <w:t xml:space="preserve"> Закона Республики </w:t>
      </w:r>
      <w:r>
        <w:br/>
      </w:r>
      <w:r>
        <w:rPr>
          <w:rFonts w:ascii="Times New Roman"/>
          <w:b w:val="false"/>
          <w:i w:val="false"/>
          <w:color w:val="000000"/>
          <w:sz w:val="28"/>
        </w:rPr>
        <w:t xml:space="preserve">
разработки         Казахстан "Об особо охраняемых природных </w:t>
      </w:r>
      <w:r>
        <w:br/>
      </w:r>
      <w:r>
        <w:rPr>
          <w:rFonts w:ascii="Times New Roman"/>
          <w:b w:val="false"/>
          <w:i w:val="false"/>
          <w:color w:val="000000"/>
          <w:sz w:val="28"/>
        </w:rPr>
        <w:t>
Программы          территориях" и  </w:t>
      </w:r>
      <w:r>
        <w:rPr>
          <w:rFonts w:ascii="Times New Roman"/>
          <w:b w:val="false"/>
          <w:i w:val="false"/>
          <w:color w:val="000000"/>
          <w:sz w:val="28"/>
        </w:rPr>
        <w:t xml:space="preserve">Концепцией </w:t>
      </w:r>
      <w:r>
        <w:rPr>
          <w:rFonts w:ascii="Times New Roman"/>
          <w:b w:val="false"/>
          <w:i w:val="false"/>
          <w:color w:val="000000"/>
          <w:sz w:val="28"/>
        </w:rPr>
        <w:t xml:space="preserve"> развития и размещения </w:t>
      </w:r>
      <w:r>
        <w:br/>
      </w:r>
      <w:r>
        <w:rPr>
          <w:rFonts w:ascii="Times New Roman"/>
          <w:b w:val="false"/>
          <w:i w:val="false"/>
          <w:color w:val="000000"/>
          <w:sz w:val="28"/>
        </w:rPr>
        <w:t xml:space="preserve">
                   особо охраняемых природных территорий Республики </w:t>
      </w:r>
      <w:r>
        <w:br/>
      </w:r>
      <w:r>
        <w:rPr>
          <w:rFonts w:ascii="Times New Roman"/>
          <w:b w:val="false"/>
          <w:i w:val="false"/>
          <w:color w:val="000000"/>
          <w:sz w:val="28"/>
        </w:rPr>
        <w:t xml:space="preserve">
                   Казахстан до 2030 года </w:t>
      </w:r>
      <w:r>
        <w:br/>
      </w:r>
      <w:r>
        <w:rPr>
          <w:rFonts w:ascii="Times New Roman"/>
          <w:b w:val="false"/>
          <w:i w:val="false"/>
          <w:color w:val="000000"/>
          <w:sz w:val="28"/>
        </w:rPr>
        <w:t xml:space="preserve">
Основной              Министерство сельского хозяйства Республики </w:t>
      </w:r>
      <w:r>
        <w:br/>
      </w:r>
      <w:r>
        <w:rPr>
          <w:rFonts w:ascii="Times New Roman"/>
          <w:b w:val="false"/>
          <w:i w:val="false"/>
          <w:color w:val="000000"/>
          <w:sz w:val="28"/>
        </w:rPr>
        <w:t xml:space="preserve">
разработчик        Казахстан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Цель Программы        Сохранение биологического разнообразия, </w:t>
      </w:r>
      <w:r>
        <w:br/>
      </w:r>
      <w:r>
        <w:rPr>
          <w:rFonts w:ascii="Times New Roman"/>
          <w:b w:val="false"/>
          <w:i w:val="false"/>
          <w:color w:val="000000"/>
          <w:sz w:val="28"/>
        </w:rPr>
        <w:t xml:space="preserve">
                   объектов природно-заповедного фонда, природного </w:t>
      </w:r>
      <w:r>
        <w:br/>
      </w:r>
      <w:r>
        <w:rPr>
          <w:rFonts w:ascii="Times New Roman"/>
          <w:b w:val="false"/>
          <w:i w:val="false"/>
          <w:color w:val="000000"/>
          <w:sz w:val="28"/>
        </w:rPr>
        <w:t xml:space="preserve">
                   и культурного наследия путем развития системы </w:t>
      </w:r>
      <w:r>
        <w:br/>
      </w:r>
      <w:r>
        <w:rPr>
          <w:rFonts w:ascii="Times New Roman"/>
          <w:b w:val="false"/>
          <w:i w:val="false"/>
          <w:color w:val="000000"/>
          <w:sz w:val="28"/>
        </w:rPr>
        <w:t xml:space="preserve">
                   особо охраняемых природных территорий во всех </w:t>
      </w:r>
      <w:r>
        <w:br/>
      </w:r>
      <w:r>
        <w:rPr>
          <w:rFonts w:ascii="Times New Roman"/>
          <w:b w:val="false"/>
          <w:i w:val="false"/>
          <w:color w:val="000000"/>
          <w:sz w:val="28"/>
        </w:rPr>
        <w:t xml:space="preserve">
                   природно-климатических зонах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Увеличение территории государственного </w:t>
      </w:r>
      <w:r>
        <w:br/>
      </w:r>
      <w:r>
        <w:rPr>
          <w:rFonts w:ascii="Times New Roman"/>
          <w:b w:val="false"/>
          <w:i w:val="false"/>
          <w:color w:val="000000"/>
          <w:sz w:val="28"/>
        </w:rPr>
        <w:t xml:space="preserve">
                   природно-заповедного фонда Республики Казахстан </w:t>
      </w:r>
      <w:r>
        <w:br/>
      </w:r>
      <w:r>
        <w:rPr>
          <w:rFonts w:ascii="Times New Roman"/>
          <w:b w:val="false"/>
          <w:i w:val="false"/>
          <w:color w:val="000000"/>
          <w:sz w:val="28"/>
        </w:rPr>
        <w:t xml:space="preserve">
                   на 1258,66 тыс. га </w:t>
      </w:r>
      <w:r>
        <w:br/>
      </w:r>
      <w:r>
        <w:rPr>
          <w:rFonts w:ascii="Times New Roman"/>
          <w:b w:val="false"/>
          <w:i w:val="false"/>
          <w:color w:val="000000"/>
          <w:sz w:val="28"/>
        </w:rPr>
        <w:t xml:space="preserve">
Задачи                На основе анализа современного состояния </w:t>
      </w:r>
      <w:r>
        <w:br/>
      </w:r>
      <w:r>
        <w:rPr>
          <w:rFonts w:ascii="Times New Roman"/>
          <w:b w:val="false"/>
          <w:i w:val="false"/>
          <w:color w:val="000000"/>
          <w:sz w:val="28"/>
        </w:rPr>
        <w:t xml:space="preserve">
Программы          территориальной охраны биологического </w:t>
      </w:r>
      <w:r>
        <w:br/>
      </w:r>
      <w:r>
        <w:rPr>
          <w:rFonts w:ascii="Times New Roman"/>
          <w:b w:val="false"/>
          <w:i w:val="false"/>
          <w:color w:val="000000"/>
          <w:sz w:val="28"/>
        </w:rPr>
        <w:t xml:space="preserve">
                   разнообразия в Республике Казахстан определить </w:t>
      </w:r>
      <w:r>
        <w:br/>
      </w:r>
      <w:r>
        <w:rPr>
          <w:rFonts w:ascii="Times New Roman"/>
          <w:b w:val="false"/>
          <w:i w:val="false"/>
          <w:color w:val="000000"/>
          <w:sz w:val="28"/>
        </w:rPr>
        <w:t xml:space="preserve">
                   первоочередные природные комплексы для придания </w:t>
      </w:r>
      <w:r>
        <w:br/>
      </w:r>
      <w:r>
        <w:rPr>
          <w:rFonts w:ascii="Times New Roman"/>
          <w:b w:val="false"/>
          <w:i w:val="false"/>
          <w:color w:val="000000"/>
          <w:sz w:val="28"/>
        </w:rPr>
        <w:t xml:space="preserve">
                   им статуса особо охраняемых природных территорий </w:t>
      </w:r>
      <w:r>
        <w:br/>
      </w:r>
      <w:r>
        <w:rPr>
          <w:rFonts w:ascii="Times New Roman"/>
          <w:b w:val="false"/>
          <w:i w:val="false"/>
          <w:color w:val="000000"/>
          <w:sz w:val="28"/>
        </w:rPr>
        <w:t xml:space="preserve">
                      установить порядок поэтапной организации </w:t>
      </w:r>
      <w:r>
        <w:br/>
      </w:r>
      <w:r>
        <w:rPr>
          <w:rFonts w:ascii="Times New Roman"/>
          <w:b w:val="false"/>
          <w:i w:val="false"/>
          <w:color w:val="000000"/>
          <w:sz w:val="28"/>
        </w:rPr>
        <w:t xml:space="preserve">
                   расширяемых и вновь создаваемых особо охраняемых </w:t>
      </w:r>
      <w:r>
        <w:br/>
      </w:r>
      <w:r>
        <w:rPr>
          <w:rFonts w:ascii="Times New Roman"/>
          <w:b w:val="false"/>
          <w:i w:val="false"/>
          <w:color w:val="000000"/>
          <w:sz w:val="28"/>
        </w:rPr>
        <w:t xml:space="preserve">
                   природных территорий различных категорий и </w:t>
      </w:r>
      <w:r>
        <w:br/>
      </w:r>
      <w:r>
        <w:rPr>
          <w:rFonts w:ascii="Times New Roman"/>
          <w:b w:val="false"/>
          <w:i w:val="false"/>
          <w:color w:val="000000"/>
          <w:sz w:val="28"/>
        </w:rPr>
        <w:t xml:space="preserve">
                   видов на 2007-2009 годы </w:t>
      </w:r>
      <w:r>
        <w:br/>
      </w:r>
      <w:r>
        <w:rPr>
          <w:rFonts w:ascii="Times New Roman"/>
          <w:b w:val="false"/>
          <w:i w:val="false"/>
          <w:color w:val="000000"/>
          <w:sz w:val="28"/>
        </w:rPr>
        <w:t xml:space="preserve">
Сроки                 2007-2009 годы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Источники             Ha реализацию Программы предполагаются </w:t>
      </w:r>
      <w:r>
        <w:br/>
      </w:r>
      <w:r>
        <w:rPr>
          <w:rFonts w:ascii="Times New Roman"/>
          <w:b w:val="false"/>
          <w:i w:val="false"/>
          <w:color w:val="000000"/>
          <w:sz w:val="28"/>
        </w:rPr>
        <w:t xml:space="preserve">
финансирования     финансовые затраты: </w:t>
      </w:r>
      <w:r>
        <w:br/>
      </w:r>
      <w:r>
        <w:rPr>
          <w:rFonts w:ascii="Times New Roman"/>
          <w:b w:val="false"/>
          <w:i w:val="false"/>
          <w:color w:val="000000"/>
          <w:sz w:val="28"/>
        </w:rPr>
        <w:t xml:space="preserve">
Программы             из республиканского бюджета: </w:t>
      </w:r>
      <w:r>
        <w:br/>
      </w:r>
      <w:r>
        <w:rPr>
          <w:rFonts w:ascii="Times New Roman"/>
          <w:b w:val="false"/>
          <w:i w:val="false"/>
          <w:color w:val="000000"/>
          <w:sz w:val="28"/>
        </w:rPr>
        <w:t xml:space="preserve">
                      147,81 млн. тенге, в том числе по годам: </w:t>
      </w:r>
      <w:r>
        <w:br/>
      </w:r>
      <w:r>
        <w:rPr>
          <w:rFonts w:ascii="Times New Roman"/>
          <w:b w:val="false"/>
          <w:i w:val="false"/>
          <w:color w:val="000000"/>
          <w:sz w:val="28"/>
        </w:rPr>
        <w:t xml:space="preserve">
                   2007 - 5,5 млн. тенге; 2008 - 72,33 млн. тенге; </w:t>
      </w:r>
      <w:r>
        <w:br/>
      </w:r>
      <w:r>
        <w:rPr>
          <w:rFonts w:ascii="Times New Roman"/>
          <w:b w:val="false"/>
          <w:i w:val="false"/>
          <w:color w:val="000000"/>
          <w:sz w:val="28"/>
        </w:rPr>
        <w:t xml:space="preserve">
                   2009 - 69,98 млн. тенге; </w:t>
      </w:r>
      <w:r>
        <w:br/>
      </w:r>
      <w:r>
        <w:rPr>
          <w:rFonts w:ascii="Times New Roman"/>
          <w:b w:val="false"/>
          <w:i w:val="false"/>
          <w:color w:val="000000"/>
          <w:sz w:val="28"/>
        </w:rPr>
        <w:t xml:space="preserve">
                      за счет средств международных грантов: </w:t>
      </w:r>
      <w:r>
        <w:br/>
      </w:r>
      <w:r>
        <w:rPr>
          <w:rFonts w:ascii="Times New Roman"/>
          <w:b w:val="false"/>
          <w:i w:val="false"/>
          <w:color w:val="000000"/>
          <w:sz w:val="28"/>
        </w:rPr>
        <w:t xml:space="preserve">
                   9,3 млн. тенге, в том числе по годам: </w:t>
      </w:r>
      <w:r>
        <w:br/>
      </w:r>
      <w:r>
        <w:rPr>
          <w:rFonts w:ascii="Times New Roman"/>
          <w:b w:val="false"/>
          <w:i w:val="false"/>
          <w:color w:val="000000"/>
          <w:sz w:val="28"/>
        </w:rPr>
        <w:t xml:space="preserve">
                   2007 год - 7,5 млн. тенге; 2008 - 1,8 млн. тенге. </w:t>
      </w:r>
      <w:r>
        <w:br/>
      </w:r>
      <w:r>
        <w:rPr>
          <w:rFonts w:ascii="Times New Roman"/>
          <w:b w:val="false"/>
          <w:i w:val="false"/>
          <w:color w:val="000000"/>
          <w:sz w:val="28"/>
        </w:rPr>
        <w:t xml:space="preserve">
                      Объемы расходов на 2008-2009 годы будут </w:t>
      </w:r>
      <w:r>
        <w:br/>
      </w:r>
      <w:r>
        <w:rPr>
          <w:rFonts w:ascii="Times New Roman"/>
          <w:b w:val="false"/>
          <w:i w:val="false"/>
          <w:color w:val="000000"/>
          <w:sz w:val="28"/>
        </w:rPr>
        <w:t xml:space="preserve">
                   уточняться в соответствии с Законом Республики </w:t>
      </w:r>
      <w:r>
        <w:br/>
      </w:r>
      <w:r>
        <w:rPr>
          <w:rFonts w:ascii="Times New Roman"/>
          <w:b w:val="false"/>
          <w:i w:val="false"/>
          <w:color w:val="000000"/>
          <w:sz w:val="28"/>
        </w:rPr>
        <w:t xml:space="preserve">
                   Казахстан "О республиканском бюджете" на </w:t>
      </w:r>
      <w:r>
        <w:br/>
      </w:r>
      <w:r>
        <w:rPr>
          <w:rFonts w:ascii="Times New Roman"/>
          <w:b w:val="false"/>
          <w:i w:val="false"/>
          <w:color w:val="000000"/>
          <w:sz w:val="28"/>
        </w:rPr>
        <w:t xml:space="preserve">
                   соответствующий финансовый год </w:t>
      </w:r>
      <w:r>
        <w:br/>
      </w:r>
      <w:r>
        <w:rPr>
          <w:rFonts w:ascii="Times New Roman"/>
          <w:b w:val="false"/>
          <w:i w:val="false"/>
          <w:color w:val="000000"/>
          <w:sz w:val="28"/>
        </w:rPr>
        <w:t xml:space="preserve">
Ожидаемые             Реализация мероприятий Программы позволит </w:t>
      </w:r>
      <w:r>
        <w:br/>
      </w:r>
      <w:r>
        <w:rPr>
          <w:rFonts w:ascii="Times New Roman"/>
          <w:b w:val="false"/>
          <w:i w:val="false"/>
          <w:color w:val="000000"/>
          <w:sz w:val="28"/>
        </w:rPr>
        <w:t xml:space="preserve">
результаты от      увеличить территорию природно-заповедного </w:t>
      </w:r>
      <w:r>
        <w:br/>
      </w:r>
      <w:r>
        <w:rPr>
          <w:rFonts w:ascii="Times New Roman"/>
          <w:b w:val="false"/>
          <w:i w:val="false"/>
          <w:color w:val="000000"/>
          <w:sz w:val="28"/>
        </w:rPr>
        <w:t xml:space="preserve">
реализации         фонда Республики Казахстан на 1258,66 тыс. га и </w:t>
      </w:r>
      <w:r>
        <w:br/>
      </w:r>
      <w:r>
        <w:rPr>
          <w:rFonts w:ascii="Times New Roman"/>
          <w:b w:val="false"/>
          <w:i w:val="false"/>
          <w:color w:val="000000"/>
          <w:sz w:val="28"/>
        </w:rPr>
        <w:t xml:space="preserve">
Программы          довести в 2009 году долю особо охраняемых </w:t>
      </w:r>
      <w:r>
        <w:br/>
      </w:r>
      <w:r>
        <w:rPr>
          <w:rFonts w:ascii="Times New Roman"/>
          <w:b w:val="false"/>
          <w:i w:val="false"/>
          <w:color w:val="000000"/>
          <w:sz w:val="28"/>
        </w:rPr>
        <w:t xml:space="preserve">
                   природных территорий до 1,8 % от территории </w:t>
      </w:r>
      <w:r>
        <w:br/>
      </w:r>
      <w:r>
        <w:rPr>
          <w:rFonts w:ascii="Times New Roman"/>
          <w:b w:val="false"/>
          <w:i w:val="false"/>
          <w:color w:val="000000"/>
          <w:sz w:val="28"/>
        </w:rPr>
        <w:t xml:space="preserve">
                   государства. Это позволит обеспечить охрану </w:t>
      </w:r>
      <w:r>
        <w:br/>
      </w:r>
      <w:r>
        <w:rPr>
          <w:rFonts w:ascii="Times New Roman"/>
          <w:b w:val="false"/>
          <w:i w:val="false"/>
          <w:color w:val="000000"/>
          <w:sz w:val="28"/>
        </w:rPr>
        <w:t xml:space="preserve">
                   ландшафтного и биологического разнообразия </w:t>
      </w:r>
      <w:r>
        <w:br/>
      </w:r>
      <w:r>
        <w:rPr>
          <w:rFonts w:ascii="Times New Roman"/>
          <w:b w:val="false"/>
          <w:i w:val="false"/>
          <w:color w:val="000000"/>
          <w:sz w:val="28"/>
        </w:rPr>
        <w:t xml:space="preserve">
                   государства, развить экологический туризм, </w:t>
      </w:r>
      <w:r>
        <w:br/>
      </w:r>
      <w:r>
        <w:rPr>
          <w:rFonts w:ascii="Times New Roman"/>
          <w:b w:val="false"/>
          <w:i w:val="false"/>
          <w:color w:val="000000"/>
          <w:sz w:val="28"/>
        </w:rPr>
        <w:t xml:space="preserve">
                   улучшить состояние окружающей среды и здоровья </w:t>
      </w:r>
      <w:r>
        <w:br/>
      </w:r>
      <w:r>
        <w:rPr>
          <w:rFonts w:ascii="Times New Roman"/>
          <w:b w:val="false"/>
          <w:i w:val="false"/>
          <w:color w:val="000000"/>
          <w:sz w:val="28"/>
        </w:rPr>
        <w:t xml:space="preserve">
                   населения </w:t>
      </w:r>
    </w:p>
    <w:bookmarkStart w:name="z6" w:id="5"/>
    <w:p>
      <w:pPr>
        <w:spacing w:after="0"/>
        <w:ind w:left="0"/>
        <w:jc w:val="left"/>
      </w:pPr>
      <w:r>
        <w:rPr>
          <w:rFonts w:ascii="Times New Roman"/>
          <w:b/>
          <w:i w:val="false"/>
          <w:color w:val="000000"/>
        </w:rPr>
        <w:t xml:space="preserve"> 
  2. Введение </w:t>
      </w:r>
    </w:p>
    <w:bookmarkEnd w:id="5"/>
    <w:p>
      <w:pPr>
        <w:spacing w:after="0"/>
        <w:ind w:left="0"/>
        <w:jc w:val="both"/>
      </w:pPr>
      <w:r>
        <w:rPr>
          <w:rFonts w:ascii="Times New Roman"/>
          <w:b w:val="false"/>
          <w:i w:val="false"/>
          <w:color w:val="000000"/>
          <w:sz w:val="28"/>
        </w:rPr>
        <w:t xml:space="preserve">      Территория Казахстана обладает уникальным набором ландшафтных комплексов: от пустынь до высокогорий и экосистем внутренних морей. В условиях нарастающих темпов экономического развития страны и усиления использования природных ресурсов актуальным становится вопрос дальнейшего совершенствования системы территориальной охраны природы. Те же условия определяют необходимость дальнейшего развития особо охраняемых природных территорий Республики Казахстан (далее - ООПТ), как действенной системы сохранения биологического разнообразия государства. </w:t>
      </w:r>
      <w:r>
        <w:br/>
      </w:r>
      <w:r>
        <w:rPr>
          <w:rFonts w:ascii="Times New Roman"/>
          <w:b w:val="false"/>
          <w:i w:val="false"/>
          <w:color w:val="000000"/>
          <w:sz w:val="28"/>
        </w:rPr>
        <w:t>
      Казахстан, как сторона  </w:t>
      </w:r>
      <w:r>
        <w:rPr>
          <w:rFonts w:ascii="Times New Roman"/>
          <w:b w:val="false"/>
          <w:i w:val="false"/>
          <w:color w:val="000000"/>
          <w:sz w:val="28"/>
        </w:rPr>
        <w:t xml:space="preserve">Конвенции </w:t>
      </w:r>
      <w:r>
        <w:rPr>
          <w:rFonts w:ascii="Times New Roman"/>
          <w:b w:val="false"/>
          <w:i w:val="false"/>
          <w:color w:val="000000"/>
          <w:sz w:val="28"/>
        </w:rPr>
        <w:t xml:space="preserve"> по сохранению биологического разнообразия (постановление Кабинета Министров Республики Казахстан от 19 августа 1994 года N 918), имеет свои обязательства по сохранению биологического разнообразия. Законодательство в сфере ООПТ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Законе </w:t>
      </w:r>
      <w:r>
        <w:rPr>
          <w:rFonts w:ascii="Times New Roman"/>
          <w:b w:val="false"/>
          <w:i w:val="false"/>
          <w:color w:val="000000"/>
          <w:sz w:val="28"/>
        </w:rPr>
        <w:t xml:space="preserve"> Республики Казахстан "Об особо охраняемых природных территориях",  </w:t>
      </w:r>
      <w:r>
        <w:rPr>
          <w:rFonts w:ascii="Times New Roman"/>
          <w:b w:val="false"/>
          <w:i w:val="false"/>
          <w:color w:val="000000"/>
          <w:sz w:val="28"/>
        </w:rPr>
        <w:t xml:space="preserve">Концепции </w:t>
      </w:r>
      <w:r>
        <w:rPr>
          <w:rFonts w:ascii="Times New Roman"/>
          <w:b w:val="false"/>
          <w:i w:val="false"/>
          <w:color w:val="000000"/>
          <w:sz w:val="28"/>
        </w:rPr>
        <w:t xml:space="preserve"> развития и размещения особо охраняемых природных территорий до 2030 года, утвержденной постановлением Правительства Республики Казахстан от 10 ноября 2000 года N 1692. </w:t>
      </w:r>
      <w:r>
        <w:br/>
      </w:r>
      <w:r>
        <w:rPr>
          <w:rFonts w:ascii="Times New Roman"/>
          <w:b w:val="false"/>
          <w:i w:val="false"/>
          <w:color w:val="000000"/>
          <w:sz w:val="28"/>
        </w:rPr>
        <w:t xml:space="preserve">
      Большое значение для развития заповедного дела имеет проведение в марте 2004 года парламентских слушаний "Проблемы и перспективы развития государственного природно-заповедного фонда", на которых были обсуждены проблемы развития системы территориальной охраны природы в Казахстане и определены пути их решения. </w:t>
      </w:r>
      <w:r>
        <w:br/>
      </w:r>
      <w:r>
        <w:rPr>
          <w:rFonts w:ascii="Times New Roman"/>
          <w:b w:val="false"/>
          <w:i w:val="false"/>
          <w:color w:val="000000"/>
          <w:sz w:val="28"/>
        </w:rPr>
        <w:t>
      В 1997 году была провозглашена  </w:t>
      </w:r>
      <w:r>
        <w:rPr>
          <w:rFonts w:ascii="Times New Roman"/>
          <w:b w:val="false"/>
          <w:i w:val="false"/>
          <w:color w:val="000000"/>
          <w:sz w:val="28"/>
        </w:rPr>
        <w:t xml:space="preserve">Стратегия </w:t>
      </w:r>
      <w:r>
        <w:rPr>
          <w:rFonts w:ascii="Times New Roman"/>
          <w:b w:val="false"/>
          <w:i w:val="false"/>
          <w:color w:val="000000"/>
          <w:sz w:val="28"/>
        </w:rPr>
        <w:t xml:space="preserve"> развития Республики Казахстан до 2030 года, объявившая, что Казахстан до 2030 года должен стать чистой и зеленой страной, со свежим воздухом и прозрачной водой. Одним из инструментов достижения этих целей является создание системы ООПТ. Главная задача формирования оптимальной системы ООПТ заключается в обеспечении их неразрывности, когда заповедные ядра (заповедники и национальные парки) соединяются между собой территориями с менее строгой охраной (заказники, заповедные зоны), а также с элементами экологической сети - экологическими коридорами, лесными массивами, водоохранными зонами и полосами и другими охраняемыми природными территориями. </w:t>
      </w:r>
      <w:r>
        <w:br/>
      </w:r>
      <w:r>
        <w:rPr>
          <w:rFonts w:ascii="Times New Roman"/>
          <w:b w:val="false"/>
          <w:i w:val="false"/>
          <w:color w:val="000000"/>
          <w:sz w:val="28"/>
        </w:rPr>
        <w:t xml:space="preserve">
      На современном этапе размещение ООПТ на территории Республики Казахстан трудно квалифицировать как "экологическую сеть" в ее глобальном понимании. Вместе с тем, сейчас идет формирование региональных внутригосударственных экологических сетей в Заилийском Алатау, Жонгарском Алатау и в Алтайском регионе. Формируются элементы экологических сетей и на межгосударственном уровне - это Западно-Тянь-Шаньский и Алтай-Саянский экологические регионы. Начатые работы и разрабатываемые подходы должны быть продолжены по всем природным комплексам (лес, степь, лесостепь, пустыни, полупустыни, прибрежные и водные экосистемы), для которых организация экологической сети также актуальна, как и для горных областей. </w:t>
      </w:r>
      <w:r>
        <w:br/>
      </w:r>
      <w:r>
        <w:rPr>
          <w:rFonts w:ascii="Times New Roman"/>
          <w:b w:val="false"/>
          <w:i w:val="false"/>
          <w:color w:val="000000"/>
          <w:sz w:val="28"/>
        </w:rPr>
        <w:t xml:space="preserve">
      Выполнение этих сложных задач приходится решать в условиях жесткого антропогенного пресса. В этих условиях сохранение редких и уникальных видов флоры и фауны, объектов неживой природы возможно лишь путем организации репрезентативной системы особо охраняемых природных территорий. </w:t>
      </w:r>
    </w:p>
    <w:bookmarkStart w:name="z7" w:id="6"/>
    <w:p>
      <w:pPr>
        <w:spacing w:after="0"/>
        <w:ind w:left="0"/>
        <w:jc w:val="left"/>
      </w:pPr>
      <w:r>
        <w:rPr>
          <w:rFonts w:ascii="Times New Roman"/>
          <w:b/>
          <w:i w:val="false"/>
          <w:color w:val="000000"/>
        </w:rPr>
        <w:t xml:space="preserve"> 
  3. Анализ современного состояния природно-заповедного </w:t>
      </w:r>
      <w:r>
        <w:br/>
      </w:r>
      <w:r>
        <w:rPr>
          <w:rFonts w:ascii="Times New Roman"/>
          <w:b/>
          <w:i w:val="false"/>
          <w:color w:val="000000"/>
        </w:rPr>
        <w:t xml:space="preserve">
дела в Республике Казахстан </w:t>
      </w:r>
    </w:p>
    <w:bookmarkEnd w:id="6"/>
    <w:p>
      <w:pPr>
        <w:spacing w:after="0"/>
        <w:ind w:left="0"/>
        <w:jc w:val="both"/>
      </w:pPr>
      <w:r>
        <w:rPr>
          <w:rFonts w:ascii="Times New Roman"/>
          <w:b w:val="false"/>
          <w:i w:val="false"/>
          <w:color w:val="000000"/>
          <w:sz w:val="28"/>
        </w:rPr>
        <w:t xml:space="preserve">      На 1 января 2006 года в Казахстане функционируют 10 государственных природных заповедников, 9 государственных национальных природных парков, 2 государственных природных резервата, 55 государственных природных заказников, 5 государственных заповедных зон, 26 памятников природы республиканского значения. </w:t>
      </w:r>
      <w:r>
        <w:br/>
      </w:r>
      <w:r>
        <w:rPr>
          <w:rFonts w:ascii="Times New Roman"/>
          <w:b w:val="false"/>
          <w:i w:val="false"/>
          <w:color w:val="000000"/>
          <w:sz w:val="28"/>
        </w:rPr>
        <w:t xml:space="preserve">
      Общая площадь ООПТ республиканского значения составляет 21118,7 тыс. га, в том числе со статусом юридического лица 3769,1 тыс. га - 1,4 % от всей территории государства. По этому показателю Республика Казахстан далеко отстает от средне-мирового уровня (при общепризнанных мировых стандартах - 10-12 %). </w:t>
      </w:r>
      <w:r>
        <w:br/>
      </w:r>
      <w:r>
        <w:rPr>
          <w:rFonts w:ascii="Times New Roman"/>
          <w:b w:val="false"/>
          <w:i w:val="false"/>
          <w:color w:val="000000"/>
          <w:sz w:val="28"/>
        </w:rPr>
        <w:t xml:space="preserve">
      Общая площадь ООПТ России составляет 136,6 млн. га (7,58 % от общей площади страны). </w:t>
      </w:r>
      <w:r>
        <w:br/>
      </w:r>
      <w:r>
        <w:rPr>
          <w:rFonts w:ascii="Times New Roman"/>
          <w:b w:val="false"/>
          <w:i w:val="false"/>
          <w:color w:val="000000"/>
          <w:sz w:val="28"/>
        </w:rPr>
        <w:t xml:space="preserve">
      Существующая в России система государственных природных заповедников и национальных парков формировалась свыше 85 лет и включает: </w:t>
      </w:r>
      <w:r>
        <w:br/>
      </w:r>
      <w:r>
        <w:rPr>
          <w:rFonts w:ascii="Times New Roman"/>
          <w:b w:val="false"/>
          <w:i w:val="false"/>
          <w:color w:val="000000"/>
          <w:sz w:val="28"/>
        </w:rPr>
        <w:t xml:space="preserve">
      100 государственных природных заповедников общей площадью 33,5 млн. га (свыше 1,56 % площади Российской Федерации); </w:t>
      </w:r>
      <w:r>
        <w:br/>
      </w:r>
      <w:r>
        <w:rPr>
          <w:rFonts w:ascii="Times New Roman"/>
          <w:b w:val="false"/>
          <w:i w:val="false"/>
          <w:color w:val="000000"/>
          <w:sz w:val="28"/>
        </w:rPr>
        <w:t xml:space="preserve">
      35 национальных парков площадью 7 млн. га (0,41 % площади страны). </w:t>
      </w:r>
      <w:r>
        <w:br/>
      </w:r>
      <w:r>
        <w:rPr>
          <w:rFonts w:ascii="Times New Roman"/>
          <w:b w:val="false"/>
          <w:i w:val="false"/>
          <w:color w:val="000000"/>
          <w:sz w:val="28"/>
        </w:rPr>
        <w:t xml:space="preserve">
      Начиная с 1992 года в России было создано 26 новых заповедников и 18 национальных парков. Кроме того, за это время были расширены территории 22 заповедников и 1 национального парка. </w:t>
      </w:r>
      <w:r>
        <w:br/>
      </w:r>
      <w:r>
        <w:rPr>
          <w:rFonts w:ascii="Times New Roman"/>
          <w:b w:val="false"/>
          <w:i w:val="false"/>
          <w:color w:val="000000"/>
          <w:sz w:val="28"/>
        </w:rPr>
        <w:t xml:space="preserve">
      Распоряжением Правительства Российской Федерации от 23 мая 2001 года N 725-р одобрен Перечень государственных природных заповедников и национальных парков, в соответствии с которым на территории Российской Федерации предусмотрено до 2010 года организовать 9 новых заповедников и 12 национальных парков. </w:t>
      </w:r>
      <w:r>
        <w:br/>
      </w:r>
      <w:r>
        <w:rPr>
          <w:rFonts w:ascii="Times New Roman"/>
          <w:b w:val="false"/>
          <w:i w:val="false"/>
          <w:color w:val="000000"/>
          <w:sz w:val="28"/>
        </w:rPr>
        <w:t xml:space="preserve">
      Кроме того, в период 2003-2010 годы в России должна быть продолжена работа по расширению территорий существующих государственных природных заповедников, в том числе путем создания биосферных полигонов. </w:t>
      </w:r>
      <w:r>
        <w:br/>
      </w:r>
      <w:r>
        <w:rPr>
          <w:rFonts w:ascii="Times New Roman"/>
          <w:b w:val="false"/>
          <w:i w:val="false"/>
          <w:color w:val="000000"/>
          <w:sz w:val="28"/>
        </w:rPr>
        <w:t xml:space="preserve">
      К концу 2010 года в России планируется утвердить новую перспективную схему развития сети государственных природных заповедников и национальных парков на период до 2015 года. </w:t>
      </w:r>
      <w:r>
        <w:br/>
      </w:r>
      <w:r>
        <w:rPr>
          <w:rFonts w:ascii="Times New Roman"/>
          <w:b w:val="false"/>
          <w:i w:val="false"/>
          <w:color w:val="000000"/>
          <w:sz w:val="28"/>
        </w:rPr>
        <w:t xml:space="preserve">
      В России создание ООПТ является традиционной и весьма эффективной формой природоохранной деятельности. Экологическая доктрина Российской Федерации, одобренная распоряжением Правительства Российской Федерации от 22 августа 2002 года N 1225-р, рассматривает создание и развитие ООПТ разного уровня и режима в числе основных направлений государственной политики в области экологии. </w:t>
      </w:r>
      <w:r>
        <w:br/>
      </w:r>
      <w:r>
        <w:rPr>
          <w:rFonts w:ascii="Times New Roman"/>
          <w:b w:val="false"/>
          <w:i w:val="false"/>
          <w:color w:val="000000"/>
          <w:sz w:val="28"/>
        </w:rPr>
        <w:t xml:space="preserve">
      Такие территории, полностью или частично изъятые из хозяйственного использования, имеют исключительное значение для сохранения биологического и ландшафтного разнообразия как основы биосферы. При этом наиболее значимые для этих целей природные комплексы и объекты, как эталонные, так и уникальные, представлены именно в масштабах федеральной системы особо охраняемых природных территорий, основу которой составляют государственные природные заповедники и национальные парки. </w:t>
      </w:r>
      <w:r>
        <w:br/>
      </w:r>
      <w:r>
        <w:rPr>
          <w:rFonts w:ascii="Times New Roman"/>
          <w:b w:val="false"/>
          <w:i w:val="false"/>
          <w:color w:val="000000"/>
          <w:sz w:val="28"/>
        </w:rPr>
        <w:t xml:space="preserve">
      Система охраняемых территорий Канады включает в себя 36 национальных парков и парковых резерватов федерального значения и 640 охраняемых территорий различной категории общей площадью 825 455 кв. км, что составляет 8,4 % от площади страны. </w:t>
      </w:r>
      <w:r>
        <w:br/>
      </w:r>
      <w:r>
        <w:rPr>
          <w:rFonts w:ascii="Times New Roman"/>
          <w:b w:val="false"/>
          <w:i w:val="false"/>
          <w:color w:val="000000"/>
          <w:sz w:val="28"/>
        </w:rPr>
        <w:t xml:space="preserve">
      В основу системного плана развития национальных парков Канады положен принцип сохранения наиболее ярких образцов каждого из ландшафтов Канады. В осуществление этого принципа было проведено районирование страны с использованием физико-географических и геоботанических критериев и выделено 39 "естественных регионов для размещения национальных парков" - с тем, чтобы в системе национальных парков был представлен каждый из этих регионов, и в каждом случае под охраной оказывался характерный "срез" природы страны. </w:t>
      </w:r>
      <w:r>
        <w:br/>
      </w:r>
      <w:r>
        <w:rPr>
          <w:rFonts w:ascii="Times New Roman"/>
          <w:b w:val="false"/>
          <w:i w:val="false"/>
          <w:color w:val="000000"/>
          <w:sz w:val="28"/>
        </w:rPr>
        <w:t xml:space="preserve">
      На сегодняшний день 22 из 39 канадских природных регионов имеют по крайней мере по одному национальному парку. Еще в четырех регионах выделены перспективные территории, где уже прекращена добыча полезных ископаемых и завершаются работы по проектированию и согласованию режима и границ новых национальных парков. </w:t>
      </w:r>
      <w:r>
        <w:br/>
      </w:r>
      <w:r>
        <w:rPr>
          <w:rFonts w:ascii="Times New Roman"/>
          <w:b w:val="false"/>
          <w:i w:val="false"/>
          <w:color w:val="000000"/>
          <w:sz w:val="28"/>
        </w:rPr>
        <w:t xml:space="preserve">
      План развития системы национальных парков Канады имеет ряд достоинств: </w:t>
      </w:r>
      <w:r>
        <w:br/>
      </w:r>
      <w:r>
        <w:rPr>
          <w:rFonts w:ascii="Times New Roman"/>
          <w:b w:val="false"/>
          <w:i w:val="false"/>
          <w:color w:val="000000"/>
          <w:sz w:val="28"/>
        </w:rPr>
        <w:t xml:space="preserve">
      он предлагает научно-обоснованный подход к размещению охраняемых территорий (в противоположность их стихийному созданию); </w:t>
      </w:r>
      <w:r>
        <w:br/>
      </w:r>
      <w:r>
        <w:rPr>
          <w:rFonts w:ascii="Times New Roman"/>
          <w:b w:val="false"/>
          <w:i w:val="false"/>
          <w:color w:val="000000"/>
          <w:sz w:val="28"/>
        </w:rPr>
        <w:t xml:space="preserve">
      он позволяет представить систему национальных парков страны в завершенном виде (ясное определение конечных параметров системы облегчило получение поддержки, необходимой для завершения ее строительства, в Департаменте финансов и других органах государственной власти); </w:t>
      </w:r>
      <w:r>
        <w:br/>
      </w:r>
      <w:r>
        <w:rPr>
          <w:rFonts w:ascii="Times New Roman"/>
          <w:b w:val="false"/>
          <w:i w:val="false"/>
          <w:color w:val="000000"/>
          <w:sz w:val="28"/>
        </w:rPr>
        <w:t xml:space="preserve">
      он предлагает стратегию развития, направленную на то, чтобы в системе национальных парков был представлен каждый природный регион страны (а не дублировались уже представленные регионы), и способствует максимально эффективному использованию финансовых ресурсов и кадрового потенциала; </w:t>
      </w:r>
      <w:r>
        <w:br/>
      </w:r>
      <w:r>
        <w:rPr>
          <w:rFonts w:ascii="Times New Roman"/>
          <w:b w:val="false"/>
          <w:i w:val="false"/>
          <w:color w:val="000000"/>
          <w:sz w:val="28"/>
        </w:rPr>
        <w:t xml:space="preserve">
      он легок для понимания, что способствует получению государственной поддержки и осознанному участию различных слоев общества в процессе создания парков. </w:t>
      </w:r>
      <w:r>
        <w:br/>
      </w:r>
      <w:r>
        <w:rPr>
          <w:rFonts w:ascii="Times New Roman"/>
          <w:b w:val="false"/>
          <w:i w:val="false"/>
          <w:color w:val="000000"/>
          <w:sz w:val="28"/>
        </w:rPr>
        <w:t xml:space="preserve">
      Одной из особенностей канадского плана является его простота: несмотря на относительное разнообразие природных условий страны, разработчики предложили несложную схему районирования и сосредоточили внимание лишь на одной категории охраняемых территорий. Но в любом случае рано или поздно процесс планирования придется распространить на всю совокупность охраняемых территорий страны. </w:t>
      </w:r>
      <w:r>
        <w:br/>
      </w:r>
      <w:r>
        <w:rPr>
          <w:rFonts w:ascii="Times New Roman"/>
          <w:b w:val="false"/>
          <w:i w:val="false"/>
          <w:color w:val="000000"/>
          <w:sz w:val="28"/>
        </w:rPr>
        <w:t xml:space="preserve">
      Опыт Канады по развитию системы национальных парков является наиболее приемлемым для условий Казахстана, с учетом его распространения на всю совокупность особо охраняемых природных территорий различных категорий и видов, обеспечивающей репрезентативное представительство в них природных комплексов всех географических зон. </w:t>
      </w:r>
      <w:r>
        <w:br/>
      </w:r>
      <w:r>
        <w:rPr>
          <w:rFonts w:ascii="Times New Roman"/>
          <w:b w:val="false"/>
          <w:i w:val="false"/>
          <w:color w:val="000000"/>
          <w:sz w:val="28"/>
        </w:rPr>
        <w:t xml:space="preserve">
      В отличие от Канады, до настоящего времени охраняемые территории в Казахстане создаются по мере разработки материалов естественнонаучного и технико-экономического обоснований, на основании предложений министерств и ведомств, акиматов областей, научных, неправительственных организаций и других физических и юридических лиц, вне зависимости от структуры биоразнообразия, без четкой стратегии. </w:t>
      </w:r>
      <w:r>
        <w:br/>
      </w:r>
      <w:r>
        <w:rPr>
          <w:rFonts w:ascii="Times New Roman"/>
          <w:b w:val="false"/>
          <w:i w:val="false"/>
          <w:color w:val="000000"/>
          <w:sz w:val="28"/>
        </w:rPr>
        <w:t xml:space="preserve">
      Поэтому, настоящая Программа призвана определить приоритетные направления развития системы охраняемых территорий, избежать спонтанных решений при использовании природных ресурсов, обеспечить их репрезентативность, как по занимаемой площади, так и по спектру охвата природных зон и ландшафтов. </w:t>
      </w:r>
      <w:r>
        <w:br/>
      </w:r>
      <w:r>
        <w:rPr>
          <w:rFonts w:ascii="Times New Roman"/>
          <w:b w:val="false"/>
          <w:i w:val="false"/>
          <w:color w:val="000000"/>
          <w:sz w:val="28"/>
        </w:rPr>
        <w:t xml:space="preserve">
      Анализ современного состояния природно-заповедного фонда Республики Казахстан показывает что, из 178 млекопитающих охраняется 140 (78,6 %), среди них 22 вида, занесенных в Красную книгу Республики Казахстана (1991 года выпуска) или 61,1 % от общего списка млекопитающих в этой книге, 346 видов птиц (87,4 %), 31 вид пресмыкающихся (63,2 %), 23 вида рыб (22,1 %), но они далеко не обеспечивают сохранения уникального флористического и фаунистического разнообразия Казахстана и поддержки устойчивого состояния всего комплекса природных экосистем. </w:t>
      </w:r>
      <w:r>
        <w:br/>
      </w:r>
      <w:r>
        <w:rPr>
          <w:rFonts w:ascii="Times New Roman"/>
          <w:b w:val="false"/>
          <w:i w:val="false"/>
          <w:color w:val="000000"/>
          <w:sz w:val="28"/>
        </w:rPr>
        <w:t xml:space="preserve">
      Нужны надежно охраняемые территории в местах обитания архара алтайского, казахстанского, каратауского и кызылкумского. Явно недостаточно охраняемых территорий для пустынных млекопитающих - джейрана, кулана, манула, каракала, перевязки. Ненадежно защищен даже сайгак, нет ни одного достаточного по масштабам охраняемого резервата в местах окота этих ценных копытных. Совсем не встречаются на заповедных территориях 37 видов (21,1 %) млекопитающих, в том числе 12 видов, занесенных в Красную книгу Республики Казахстан. Это обитающие в долине реки Урал выхухоль, лесная куница, европейская норка, живущие в Волго-Уральских песках гигантский слепыш и др. Краснокнижный эндемик Западного Тянь-Шаня - сурок Мензбира, находящийся в этом регионе, не встречается на территории Аксу-Джабаглинского заповедника. </w:t>
      </w:r>
      <w:r>
        <w:br/>
      </w:r>
      <w:r>
        <w:rPr>
          <w:rFonts w:ascii="Times New Roman"/>
          <w:b w:val="false"/>
          <w:i w:val="false"/>
          <w:color w:val="000000"/>
          <w:sz w:val="28"/>
        </w:rPr>
        <w:t xml:space="preserve">
      Темпы создания заповедников в республике очень низки: за последние 27 лет (1978 - 2005) организовано всего 5 заповедников - Устюртский, Маркакольский, Западно-Алтайский, Алакольский и Каратауский. </w:t>
      </w:r>
      <w:r>
        <w:br/>
      </w:r>
      <w:r>
        <w:rPr>
          <w:rFonts w:ascii="Times New Roman"/>
          <w:b w:val="false"/>
          <w:i w:val="false"/>
          <w:color w:val="000000"/>
          <w:sz w:val="28"/>
        </w:rPr>
        <w:t xml:space="preserve">
      Из млекопитающих, не включенных в Красную книгу Республики Казахстан, показательно отсутствие на заповедных территориях таких характерных обитателей пустынь, как многие виды тушканчиков. </w:t>
      </w:r>
      <w:r>
        <w:br/>
      </w:r>
      <w:r>
        <w:rPr>
          <w:rFonts w:ascii="Times New Roman"/>
          <w:b w:val="false"/>
          <w:i w:val="false"/>
          <w:color w:val="000000"/>
          <w:sz w:val="28"/>
        </w:rPr>
        <w:t xml:space="preserve">
      Для сохранения биологического разнообразия класса млекопитающих в Казахстане необходимо создание надежно охраняемых резерватов в различных типах пустынь (песчаных, глинистых, лессовых, щебенисто-каменистых, солончаковых), для каждой из которых характерен свой набор фоновых млекопитающих. Особое внимание необходимо обратить на западный регион, в том числе и на долину реки Урал. </w:t>
      </w:r>
      <w:r>
        <w:br/>
      </w:r>
      <w:r>
        <w:rPr>
          <w:rFonts w:ascii="Times New Roman"/>
          <w:b w:val="false"/>
          <w:i w:val="false"/>
          <w:color w:val="000000"/>
          <w:sz w:val="28"/>
        </w:rPr>
        <w:t xml:space="preserve">
      За последние три года площадь ООПТ увеличилась за счет расширения существующих и создания новых ООПТ на 1507896 га в том числе по годам: в 2003 году на 936793 га, в 2004 году на 231137 га, в 2005 году на 339966 га. В 2006 году планируется создать государственный национальный природный парк "Колсай көлдері" на площади 161045 га и Иргиз-Тургайский государственный природный резерват на площади 765278 га. </w:t>
      </w:r>
      <w:r>
        <w:br/>
      </w:r>
      <w:r>
        <w:rPr>
          <w:rFonts w:ascii="Times New Roman"/>
          <w:b w:val="false"/>
          <w:i w:val="false"/>
          <w:color w:val="000000"/>
          <w:sz w:val="28"/>
        </w:rPr>
        <w:t xml:space="preserve">
      Фактическая картина существующего распределения объектов ООПТ в пределах географических зон Республики Казахстан представлена в таблице 1.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i w:val="false"/>
          <w:color w:val="000000"/>
          <w:sz w:val="28"/>
        </w:rPr>
        <w:t xml:space="preserve">                    Объекты ООПТ Республики Казахстан </w:t>
      </w:r>
      <w:r>
        <w:br/>
      </w:r>
      <w:r>
        <w:rPr>
          <w:rFonts w:ascii="Times New Roman"/>
          <w:b w:val="false"/>
          <w:i w:val="false"/>
          <w:color w:val="000000"/>
          <w:sz w:val="28"/>
        </w:rPr>
        <w:t>
</w:t>
      </w:r>
      <w:r>
        <w:rPr>
          <w:rFonts w:ascii="Times New Roman"/>
          <w:b/>
          <w:i w:val="false"/>
          <w:color w:val="000000"/>
          <w:sz w:val="28"/>
        </w:rPr>
        <w:t xml:space="preserve">                   в пределах географических зон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393"/>
        <w:gridCol w:w="1273"/>
        <w:gridCol w:w="1173"/>
        <w:gridCol w:w="1153"/>
        <w:gridCol w:w="973"/>
        <w:gridCol w:w="1293"/>
        <w:gridCol w:w="109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Природные зоны, </w:t>
            </w:r>
            <w:r>
              <w:br/>
            </w:r>
            <w:r>
              <w:rPr>
                <w:rFonts w:ascii="Times New Roman"/>
                <w:b w:val="false"/>
                <w:i w:val="false"/>
                <w:color w:val="000000"/>
                <w:sz w:val="20"/>
              </w:rPr>
              <w:t xml:space="preserve">
подзоны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родные </w:t>
            </w:r>
            <w:r>
              <w:br/>
            </w:r>
            <w:r>
              <w:rPr>
                <w:rFonts w:ascii="Times New Roman"/>
                <w:b w:val="false"/>
                <w:i w:val="false"/>
                <w:color w:val="000000"/>
                <w:sz w:val="20"/>
              </w:rPr>
              <w:t xml:space="preserve">
запо- </w:t>
            </w:r>
            <w:r>
              <w:br/>
            </w:r>
            <w:r>
              <w:rPr>
                <w:rFonts w:ascii="Times New Roman"/>
                <w:b w:val="false"/>
                <w:i w:val="false"/>
                <w:color w:val="000000"/>
                <w:sz w:val="20"/>
              </w:rPr>
              <w:t xml:space="preserve">
ведни- </w:t>
            </w:r>
            <w:r>
              <w:br/>
            </w:r>
            <w:r>
              <w:rPr>
                <w:rFonts w:ascii="Times New Roman"/>
                <w:b w:val="false"/>
                <w:i w:val="false"/>
                <w:color w:val="000000"/>
                <w:sz w:val="20"/>
              </w:rPr>
              <w:t xml:space="preserve">
ки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 </w:t>
            </w:r>
            <w:r>
              <w:br/>
            </w:r>
            <w:r>
              <w:rPr>
                <w:rFonts w:ascii="Times New Roman"/>
                <w:b w:val="false"/>
                <w:i w:val="false"/>
                <w:color w:val="000000"/>
                <w:sz w:val="20"/>
              </w:rPr>
              <w:t xml:space="preserve">
наль- </w:t>
            </w:r>
            <w:r>
              <w:br/>
            </w:r>
            <w:r>
              <w:rPr>
                <w:rFonts w:ascii="Times New Roman"/>
                <w:b w:val="false"/>
                <w:i w:val="false"/>
                <w:color w:val="000000"/>
                <w:sz w:val="20"/>
              </w:rPr>
              <w:t xml:space="preserve">
ные </w:t>
            </w:r>
            <w:r>
              <w:br/>
            </w:r>
            <w:r>
              <w:rPr>
                <w:rFonts w:ascii="Times New Roman"/>
                <w:b w:val="false"/>
                <w:i w:val="false"/>
                <w:color w:val="000000"/>
                <w:sz w:val="20"/>
              </w:rPr>
              <w:t xml:space="preserve">
при- </w:t>
            </w:r>
            <w:r>
              <w:br/>
            </w:r>
            <w:r>
              <w:rPr>
                <w:rFonts w:ascii="Times New Roman"/>
                <w:b w:val="false"/>
                <w:i w:val="false"/>
                <w:color w:val="000000"/>
                <w:sz w:val="20"/>
              </w:rPr>
              <w:t xml:space="preserve">
род- </w:t>
            </w:r>
            <w:r>
              <w:br/>
            </w:r>
            <w:r>
              <w:rPr>
                <w:rFonts w:ascii="Times New Roman"/>
                <w:b w:val="false"/>
                <w:i w:val="false"/>
                <w:color w:val="000000"/>
                <w:sz w:val="20"/>
              </w:rPr>
              <w:t xml:space="preserve">
ные </w:t>
            </w:r>
            <w:r>
              <w:br/>
            </w:r>
            <w:r>
              <w:rPr>
                <w:rFonts w:ascii="Times New Roman"/>
                <w:b w:val="false"/>
                <w:i w:val="false"/>
                <w:color w:val="000000"/>
                <w:sz w:val="20"/>
              </w:rPr>
              <w:t xml:space="preserve">
парки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род- </w:t>
            </w:r>
            <w:r>
              <w:br/>
            </w:r>
            <w:r>
              <w:rPr>
                <w:rFonts w:ascii="Times New Roman"/>
                <w:b w:val="false"/>
                <w:i w:val="false"/>
                <w:color w:val="000000"/>
                <w:sz w:val="20"/>
              </w:rPr>
              <w:t xml:space="preserve">
ные </w:t>
            </w:r>
            <w:r>
              <w:br/>
            </w:r>
            <w:r>
              <w:rPr>
                <w:rFonts w:ascii="Times New Roman"/>
                <w:b w:val="false"/>
                <w:i w:val="false"/>
                <w:color w:val="000000"/>
                <w:sz w:val="20"/>
              </w:rPr>
              <w:t xml:space="preserve">
ре- </w:t>
            </w:r>
            <w:r>
              <w:br/>
            </w:r>
            <w:r>
              <w:rPr>
                <w:rFonts w:ascii="Times New Roman"/>
                <w:b w:val="false"/>
                <w:i w:val="false"/>
                <w:color w:val="000000"/>
                <w:sz w:val="20"/>
              </w:rPr>
              <w:t xml:space="preserve">
зер- </w:t>
            </w:r>
            <w:r>
              <w:br/>
            </w:r>
            <w:r>
              <w:rPr>
                <w:rFonts w:ascii="Times New Roman"/>
                <w:b w:val="false"/>
                <w:i w:val="false"/>
                <w:color w:val="000000"/>
                <w:sz w:val="20"/>
              </w:rPr>
              <w:t xml:space="preserve">
ваты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 </w:t>
            </w:r>
            <w:r>
              <w:br/>
            </w:r>
            <w:r>
              <w:rPr>
                <w:rFonts w:ascii="Times New Roman"/>
                <w:b w:val="false"/>
                <w:i w:val="false"/>
                <w:color w:val="000000"/>
                <w:sz w:val="20"/>
              </w:rPr>
              <w:t xml:space="preserve">
мят- </w:t>
            </w:r>
            <w:r>
              <w:br/>
            </w:r>
            <w:r>
              <w:rPr>
                <w:rFonts w:ascii="Times New Roman"/>
                <w:b w:val="false"/>
                <w:i w:val="false"/>
                <w:color w:val="000000"/>
                <w:sz w:val="20"/>
              </w:rPr>
              <w:t xml:space="preserve">
ники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роды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род- </w:t>
            </w:r>
            <w:r>
              <w:br/>
            </w:r>
            <w:r>
              <w:rPr>
                <w:rFonts w:ascii="Times New Roman"/>
                <w:b w:val="false"/>
                <w:i w:val="false"/>
                <w:color w:val="000000"/>
                <w:sz w:val="20"/>
              </w:rPr>
              <w:t xml:space="preserve">
ные </w:t>
            </w:r>
            <w:r>
              <w:br/>
            </w:r>
            <w:r>
              <w:rPr>
                <w:rFonts w:ascii="Times New Roman"/>
                <w:b w:val="false"/>
                <w:i w:val="false"/>
                <w:color w:val="000000"/>
                <w:sz w:val="20"/>
              </w:rPr>
              <w:t xml:space="preserve">
за- </w:t>
            </w:r>
            <w:r>
              <w:br/>
            </w:r>
            <w:r>
              <w:rPr>
                <w:rFonts w:ascii="Times New Roman"/>
                <w:b w:val="false"/>
                <w:i w:val="false"/>
                <w:color w:val="000000"/>
                <w:sz w:val="20"/>
              </w:rPr>
              <w:t xml:space="preserve">
каз- </w:t>
            </w:r>
            <w:r>
              <w:br/>
            </w:r>
            <w:r>
              <w:rPr>
                <w:rFonts w:ascii="Times New Roman"/>
                <w:b w:val="false"/>
                <w:i w:val="false"/>
                <w:color w:val="000000"/>
                <w:sz w:val="20"/>
              </w:rPr>
              <w:t xml:space="preserve">
ники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 </w:t>
            </w:r>
            <w:r>
              <w:br/>
            </w:r>
            <w:r>
              <w:rPr>
                <w:rFonts w:ascii="Times New Roman"/>
                <w:b w:val="false"/>
                <w:i w:val="false"/>
                <w:color w:val="000000"/>
                <w:sz w:val="20"/>
              </w:rPr>
              <w:t xml:space="preserve">
ведные </w:t>
            </w:r>
            <w:r>
              <w:br/>
            </w:r>
            <w:r>
              <w:rPr>
                <w:rFonts w:ascii="Times New Roman"/>
                <w:b w:val="false"/>
                <w:i w:val="false"/>
                <w:color w:val="000000"/>
                <w:sz w:val="20"/>
              </w:rPr>
              <w:t xml:space="preserve">
зоны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Южная лесостепь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Колочная </w:t>
            </w:r>
            <w:r>
              <w:br/>
            </w:r>
            <w:r>
              <w:rPr>
                <w:rFonts w:ascii="Times New Roman"/>
                <w:b w:val="false"/>
                <w:i w:val="false"/>
                <w:color w:val="000000"/>
                <w:sz w:val="20"/>
              </w:rPr>
              <w:t xml:space="preserve">
умеренно- </w:t>
            </w:r>
            <w:r>
              <w:br/>
            </w:r>
            <w:r>
              <w:rPr>
                <w:rFonts w:ascii="Times New Roman"/>
                <w:b w:val="false"/>
                <w:i w:val="false"/>
                <w:color w:val="000000"/>
                <w:sz w:val="20"/>
              </w:rPr>
              <w:t xml:space="preserve">
засушливая </w:t>
            </w:r>
            <w:r>
              <w:br/>
            </w:r>
            <w:r>
              <w:rPr>
                <w:rFonts w:ascii="Times New Roman"/>
                <w:b w:val="false"/>
                <w:i w:val="false"/>
                <w:color w:val="000000"/>
                <w:sz w:val="20"/>
              </w:rPr>
              <w:t xml:space="preserve">
степь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Умеренно- </w:t>
            </w:r>
            <w:r>
              <w:br/>
            </w:r>
            <w:r>
              <w:rPr>
                <w:rFonts w:ascii="Times New Roman"/>
                <w:b w:val="false"/>
                <w:i w:val="false"/>
                <w:color w:val="000000"/>
                <w:sz w:val="20"/>
              </w:rPr>
              <w:t xml:space="preserve">
засушливая </w:t>
            </w:r>
            <w:r>
              <w:br/>
            </w:r>
            <w:r>
              <w:rPr>
                <w:rFonts w:ascii="Times New Roman"/>
                <w:b w:val="false"/>
                <w:i w:val="false"/>
                <w:color w:val="000000"/>
                <w:sz w:val="20"/>
              </w:rPr>
              <w:t xml:space="preserve">
степь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Засушливая </w:t>
            </w:r>
            <w:r>
              <w:br/>
            </w:r>
            <w:r>
              <w:rPr>
                <w:rFonts w:ascii="Times New Roman"/>
                <w:b w:val="false"/>
                <w:i w:val="false"/>
                <w:color w:val="000000"/>
                <w:sz w:val="20"/>
              </w:rPr>
              <w:t xml:space="preserve">
степь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Умеренно-сухая </w:t>
            </w:r>
            <w:r>
              <w:br/>
            </w:r>
            <w:r>
              <w:rPr>
                <w:rFonts w:ascii="Times New Roman"/>
                <w:b w:val="false"/>
                <w:i w:val="false"/>
                <w:color w:val="000000"/>
                <w:sz w:val="20"/>
              </w:rPr>
              <w:t xml:space="preserve">
степь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Сухая степь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Опустыненная </w:t>
            </w:r>
            <w:r>
              <w:br/>
            </w:r>
            <w:r>
              <w:rPr>
                <w:rFonts w:ascii="Times New Roman"/>
                <w:b w:val="false"/>
                <w:i w:val="false"/>
                <w:color w:val="000000"/>
                <w:sz w:val="20"/>
              </w:rPr>
              <w:t xml:space="preserve">
степь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Ocтепненная </w:t>
            </w:r>
            <w:r>
              <w:br/>
            </w:r>
            <w:r>
              <w:rPr>
                <w:rFonts w:ascii="Times New Roman"/>
                <w:b w:val="false"/>
                <w:i w:val="false"/>
                <w:color w:val="000000"/>
                <w:sz w:val="20"/>
              </w:rPr>
              <w:t xml:space="preserve">
пустыня </w:t>
            </w:r>
            <w:r>
              <w:br/>
            </w:r>
            <w:r>
              <w:rPr>
                <w:rFonts w:ascii="Times New Roman"/>
                <w:b w:val="false"/>
                <w:i w:val="false"/>
                <w:color w:val="000000"/>
                <w:sz w:val="20"/>
              </w:rPr>
              <w:t xml:space="preserve">
(полупустыни)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Настоящая </w:t>
            </w:r>
            <w:r>
              <w:br/>
            </w:r>
            <w:r>
              <w:rPr>
                <w:rFonts w:ascii="Times New Roman"/>
                <w:b w:val="false"/>
                <w:i w:val="false"/>
                <w:color w:val="000000"/>
                <w:sz w:val="20"/>
              </w:rPr>
              <w:t xml:space="preserve">
пустыня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Южная пустыня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Горы с </w:t>
            </w:r>
            <w:r>
              <w:br/>
            </w:r>
            <w:r>
              <w:rPr>
                <w:rFonts w:ascii="Times New Roman"/>
                <w:b w:val="false"/>
                <w:i w:val="false"/>
                <w:color w:val="000000"/>
                <w:sz w:val="20"/>
              </w:rPr>
              <w:t xml:space="preserve">
выраженной </w:t>
            </w:r>
            <w:r>
              <w:br/>
            </w:r>
            <w:r>
              <w:rPr>
                <w:rFonts w:ascii="Times New Roman"/>
                <w:b w:val="false"/>
                <w:i w:val="false"/>
                <w:color w:val="000000"/>
                <w:sz w:val="20"/>
              </w:rPr>
              <w:t xml:space="preserve">
вертикальной </w:t>
            </w:r>
            <w:r>
              <w:br/>
            </w:r>
            <w:r>
              <w:rPr>
                <w:rFonts w:ascii="Times New Roman"/>
                <w:b w:val="false"/>
                <w:i w:val="false"/>
                <w:color w:val="000000"/>
                <w:sz w:val="20"/>
              </w:rPr>
              <w:t xml:space="preserve">
поясностью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 
</w:t>
            </w:r>
          </w:p>
        </w:tc>
      </w:tr>
    </w:tbl>
    <w:p>
      <w:pPr>
        <w:spacing w:after="0"/>
        <w:ind w:left="0"/>
        <w:jc w:val="both"/>
      </w:pPr>
      <w:r>
        <w:rPr>
          <w:rFonts w:ascii="Times New Roman"/>
          <w:b w:val="false"/>
          <w:i w:val="false"/>
          <w:color w:val="000000"/>
          <w:sz w:val="28"/>
        </w:rPr>
        <w:t xml:space="preserve">      Анализ распределения ООПТ по географическим регионам республики показывает, что развитие заповедного дела в стране осуществлялось с крупными пробелами в отношении ООПТ в степных и пустынных зонах. </w:t>
      </w:r>
      <w:r>
        <w:br/>
      </w:r>
      <w:r>
        <w:rPr>
          <w:rFonts w:ascii="Times New Roman"/>
          <w:b w:val="false"/>
          <w:i w:val="false"/>
          <w:color w:val="000000"/>
          <w:sz w:val="28"/>
        </w:rPr>
        <w:t xml:space="preserve">
      В связи с этим, Программой развития системы особо охраняемых природных территорий Республики Казахстан на 2007-2009 годы (далее - Программа) предусматривается расширение системы ООПТ в степной и полупустынной зонах как экосистем, имеющих глобальное значение. К настоящему времени на крупнейшем континенте Евразии только Казахстан и Монголия обладают участками степей и полупустынь в девственном состоянии, перспективных для охраны и восстановления редких и угрожаемых видов животных и растений, а также сохранения экосистемы в целом. В значительной степени этому будут способствовать создание крупного государственного природного резервата "Алтын-Дала", организация Иргиз-Тургайского государственного природного резервата, присоединение степного участка к Коргалжынскому государственному природному заповеднику, а также создание ряда других ООПТ в пределах этих природных зон как базовых ядер научно обоснованных экологических сетей в Центральной Азии. </w:t>
      </w:r>
      <w:r>
        <w:br/>
      </w:r>
      <w:r>
        <w:rPr>
          <w:rFonts w:ascii="Times New Roman"/>
          <w:b w:val="false"/>
          <w:i w:val="false"/>
          <w:color w:val="000000"/>
          <w:sz w:val="28"/>
        </w:rPr>
        <w:t xml:space="preserve">
      Фактическое распределение объектов ООПТ в пределах административных областей представлено в таблице 2.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i w:val="false"/>
          <w:color w:val="000000"/>
          <w:sz w:val="28"/>
        </w:rPr>
        <w:t xml:space="preserve">                            Объекты ООПТ </w:t>
      </w:r>
      <w:r>
        <w:br/>
      </w:r>
      <w:r>
        <w:rPr>
          <w:rFonts w:ascii="Times New Roman"/>
          <w:b w:val="false"/>
          <w:i w:val="false"/>
          <w:color w:val="000000"/>
          <w:sz w:val="28"/>
        </w:rPr>
        <w:t>
</w:t>
      </w:r>
      <w:r>
        <w:rPr>
          <w:rFonts w:ascii="Times New Roman"/>
          <w:b/>
          <w:i w:val="false"/>
          <w:color w:val="000000"/>
          <w:sz w:val="28"/>
        </w:rPr>
        <w:t xml:space="preserve"> Республики Казахстан в пределах административных областей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1093"/>
        <w:gridCol w:w="1413"/>
        <w:gridCol w:w="1173"/>
        <w:gridCol w:w="1413"/>
        <w:gridCol w:w="1373"/>
        <w:gridCol w:w="1293"/>
        <w:gridCol w:w="133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областей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по- </w:t>
            </w:r>
            <w:r>
              <w:br/>
            </w:r>
            <w:r>
              <w:rPr>
                <w:rFonts w:ascii="Times New Roman"/>
                <w:b w:val="false"/>
                <w:i w:val="false"/>
                <w:color w:val="000000"/>
                <w:sz w:val="20"/>
              </w:rPr>
              <w:t xml:space="preserve">
вед- </w:t>
            </w:r>
            <w:r>
              <w:br/>
            </w:r>
            <w:r>
              <w:rPr>
                <w:rFonts w:ascii="Times New Roman"/>
                <w:b w:val="false"/>
                <w:i w:val="false"/>
                <w:color w:val="000000"/>
                <w:sz w:val="20"/>
              </w:rPr>
              <w:t xml:space="preserve">
ники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 </w:t>
            </w:r>
            <w:r>
              <w:br/>
            </w:r>
            <w:r>
              <w:rPr>
                <w:rFonts w:ascii="Times New Roman"/>
                <w:b w:val="false"/>
                <w:i w:val="false"/>
                <w:color w:val="000000"/>
                <w:sz w:val="20"/>
              </w:rPr>
              <w:t xml:space="preserve">
наль- </w:t>
            </w:r>
            <w:r>
              <w:br/>
            </w:r>
            <w:r>
              <w:rPr>
                <w:rFonts w:ascii="Times New Roman"/>
                <w:b w:val="false"/>
                <w:i w:val="false"/>
                <w:color w:val="000000"/>
                <w:sz w:val="20"/>
              </w:rPr>
              <w:t xml:space="preserve">
ные </w:t>
            </w:r>
            <w:r>
              <w:br/>
            </w:r>
            <w:r>
              <w:rPr>
                <w:rFonts w:ascii="Times New Roman"/>
                <w:b w:val="false"/>
                <w:i w:val="false"/>
                <w:color w:val="000000"/>
                <w:sz w:val="20"/>
              </w:rPr>
              <w:t xml:space="preserve">
парки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род- </w:t>
            </w:r>
            <w:r>
              <w:br/>
            </w:r>
            <w:r>
              <w:rPr>
                <w:rFonts w:ascii="Times New Roman"/>
                <w:b w:val="false"/>
                <w:i w:val="false"/>
                <w:color w:val="000000"/>
                <w:sz w:val="20"/>
              </w:rPr>
              <w:t xml:space="preserve">
ные </w:t>
            </w:r>
            <w:r>
              <w:br/>
            </w:r>
            <w:r>
              <w:rPr>
                <w:rFonts w:ascii="Times New Roman"/>
                <w:b w:val="false"/>
                <w:i w:val="false"/>
                <w:color w:val="000000"/>
                <w:sz w:val="20"/>
              </w:rPr>
              <w:t xml:space="preserve">
ре- </w:t>
            </w:r>
            <w:r>
              <w:br/>
            </w:r>
            <w:r>
              <w:rPr>
                <w:rFonts w:ascii="Times New Roman"/>
                <w:b w:val="false"/>
                <w:i w:val="false"/>
                <w:color w:val="000000"/>
                <w:sz w:val="20"/>
              </w:rPr>
              <w:t xml:space="preserve">
зер- </w:t>
            </w:r>
            <w:r>
              <w:br/>
            </w:r>
            <w:r>
              <w:rPr>
                <w:rFonts w:ascii="Times New Roman"/>
                <w:b w:val="false"/>
                <w:i w:val="false"/>
                <w:color w:val="000000"/>
                <w:sz w:val="20"/>
              </w:rPr>
              <w:t xml:space="preserve">
ваты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памят- </w:t>
            </w:r>
            <w:r>
              <w:br/>
            </w:r>
            <w:r>
              <w:rPr>
                <w:rFonts w:ascii="Times New Roman"/>
                <w:b w:val="false"/>
                <w:i w:val="false"/>
                <w:color w:val="000000"/>
                <w:sz w:val="20"/>
              </w:rPr>
              <w:t xml:space="preserve">
ники </w:t>
            </w:r>
            <w:r>
              <w:br/>
            </w:r>
            <w:r>
              <w:rPr>
                <w:rFonts w:ascii="Times New Roman"/>
                <w:b w:val="false"/>
                <w:i w:val="false"/>
                <w:color w:val="000000"/>
                <w:sz w:val="20"/>
              </w:rPr>
              <w:t xml:space="preserve">
при- </w:t>
            </w:r>
            <w:r>
              <w:br/>
            </w:r>
            <w:r>
              <w:rPr>
                <w:rFonts w:ascii="Times New Roman"/>
                <w:b w:val="false"/>
                <w:i w:val="false"/>
                <w:color w:val="000000"/>
                <w:sz w:val="20"/>
              </w:rPr>
              <w:t xml:space="preserve">
роды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Заказ- </w:t>
            </w:r>
            <w:r>
              <w:br/>
            </w:r>
            <w:r>
              <w:rPr>
                <w:rFonts w:ascii="Times New Roman"/>
                <w:b w:val="false"/>
                <w:i w:val="false"/>
                <w:color w:val="000000"/>
                <w:sz w:val="20"/>
              </w:rPr>
              <w:t xml:space="preserve">
ники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 </w:t>
            </w:r>
            <w:r>
              <w:br/>
            </w:r>
            <w:r>
              <w:rPr>
                <w:rFonts w:ascii="Times New Roman"/>
                <w:b w:val="false"/>
                <w:i w:val="false"/>
                <w:color w:val="000000"/>
                <w:sz w:val="20"/>
              </w:rPr>
              <w:t xml:space="preserve">
ведные </w:t>
            </w:r>
            <w:r>
              <w:br/>
            </w:r>
            <w:r>
              <w:rPr>
                <w:rFonts w:ascii="Times New Roman"/>
                <w:b w:val="false"/>
                <w:i w:val="false"/>
                <w:color w:val="000000"/>
                <w:sz w:val="20"/>
              </w:rPr>
              <w:t xml:space="preserve">
зоны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Казахстанская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 </w:t>
            </w:r>
            <w:r>
              <w:br/>
            </w:r>
            <w:r>
              <w:rPr>
                <w:rFonts w:ascii="Times New Roman"/>
                <w:b w:val="false"/>
                <w:i w:val="false"/>
                <w:color w:val="000000"/>
                <w:sz w:val="20"/>
              </w:rPr>
              <w:t xml:space="preserve">
ская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 </w:t>
            </w:r>
            <w:r>
              <w:br/>
            </w:r>
            <w:r>
              <w:rPr>
                <w:rFonts w:ascii="Times New Roman"/>
                <w:b w:val="false"/>
                <w:i w:val="false"/>
                <w:color w:val="000000"/>
                <w:sz w:val="20"/>
              </w:rPr>
              <w:t xml:space="preserve">
ская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Казахстанская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w:t>
            </w:r>
            <w:r>
              <w:br/>
            </w:r>
            <w:r>
              <w:rPr>
                <w:rFonts w:ascii="Times New Roman"/>
                <w:b w:val="false"/>
                <w:i w:val="false"/>
                <w:color w:val="000000"/>
                <w:sz w:val="20"/>
              </w:rPr>
              <w:t xml:space="preserve">
Казахстанская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107 </w:t>
            </w:r>
            <w:r>
              <w:br/>
            </w:r>
            <w:r>
              <w:rPr>
                <w:rFonts w:ascii="Times New Roman"/>
                <w:b/>
                <w:i w:val="false"/>
                <w:color w:val="000000"/>
                <w:sz w:val="20"/>
              </w:rPr>
              <w:t>
(6*) 
</w:t>
            </w:r>
          </w:p>
        </w:tc>
      </w:tr>
    </w:tbl>
    <w:p>
      <w:pPr>
        <w:spacing w:after="0"/>
        <w:ind w:left="0"/>
        <w:jc w:val="both"/>
      </w:pPr>
      <w:r>
        <w:rPr>
          <w:rFonts w:ascii="Times New Roman"/>
          <w:b w:val="false"/>
          <w:i w:val="false"/>
          <w:color w:val="000000"/>
          <w:sz w:val="28"/>
        </w:rPr>
        <w:t xml:space="preserve">* - ООПТ располагаются в пределах нескольких областей </w:t>
      </w:r>
    </w:p>
    <w:p>
      <w:pPr>
        <w:spacing w:after="0"/>
        <w:ind w:left="0"/>
        <w:jc w:val="both"/>
      </w:pPr>
      <w:r>
        <w:rPr>
          <w:rFonts w:ascii="Times New Roman"/>
          <w:b w:val="false"/>
          <w:i w:val="false"/>
          <w:color w:val="000000"/>
          <w:sz w:val="28"/>
        </w:rPr>
        <w:t xml:space="preserve">      Анализ распределения ООПТ в пределах административных областей республики показывает, что большая их часть располагается в Алматинской, Карагандинской, Акмолинской, Восточно-Казахстанской и Севеpo-Казахстанской областях. Природные заповедники (территории с полным изъятием земель из хозяйственной деятельности) получили наибольшее развитие в Алматинской и Восточно-Казахстанской областях. Национальные парки (территории с различным функциональным использованием природных ресурсов) преобладают в Алматинской области. До недавнего времени наибольшее количество памятников природы располагалось в бывшей Кокчетавской области, а после ее ликвидации были переданы в Северо-Казахстанскую область. При передаче трех районов Северо-Казахстанской области в состав Акмолинской области (Енбекшильдерского, Щучинского и Зерендинского) памятники природы в основном располагаются в данных областях. Природные заказники с заказным режимом охраны имеют большее представительство в Карагандинской, Алматинской, Восточно-Казахстанской и Южно-Казахстанской областях. </w:t>
      </w:r>
      <w:r>
        <w:br/>
      </w:r>
      <w:r>
        <w:rPr>
          <w:rFonts w:ascii="Times New Roman"/>
          <w:b w:val="false"/>
          <w:i w:val="false"/>
          <w:color w:val="000000"/>
          <w:sz w:val="28"/>
        </w:rPr>
        <w:t xml:space="preserve">
      Программой предусматривается расширение системы ООПТ республиканского значения, обеспечивающих максимальную возможность сохранения биологического разнообразия растений, животных, внутривидового генетического разнообразия экосистем, способность биологических ресурсов к самовосстановлению. </w:t>
      </w:r>
      <w:r>
        <w:br/>
      </w:r>
      <w:r>
        <w:rPr>
          <w:rFonts w:ascii="Times New Roman"/>
          <w:b w:val="false"/>
          <w:i w:val="false"/>
          <w:color w:val="000000"/>
          <w:sz w:val="28"/>
        </w:rPr>
        <w:t xml:space="preserve">
      Важным элементом функционирования ООПТ является охрана редких и исчезающих объектов флоры и фауны. В Казахстане сейчас официально под угрозой исчезновения находятся 126 видов позвоночных животных, 96 видов беспозвоночных и 207 видов растений. </w:t>
      </w:r>
      <w:r>
        <w:br/>
      </w:r>
      <w:r>
        <w:rPr>
          <w:rFonts w:ascii="Times New Roman"/>
          <w:b w:val="false"/>
          <w:i w:val="false"/>
          <w:color w:val="000000"/>
          <w:sz w:val="28"/>
        </w:rPr>
        <w:t xml:space="preserve">
      Количество редких и исчезающих видов постоянно увеличивается. Казахстанскими ботаниками предполагается в следующем издании Красной книги увеличить количество растений до 407. В состоянии критической угрозы находится сайга, что отмечено Красной книгой Международного союза охраны природы. </w:t>
      </w:r>
      <w:r>
        <w:br/>
      </w:r>
      <w:r>
        <w:rPr>
          <w:rFonts w:ascii="Times New Roman"/>
          <w:b w:val="false"/>
          <w:i w:val="false"/>
          <w:color w:val="000000"/>
          <w:sz w:val="28"/>
        </w:rPr>
        <w:t xml:space="preserve">
      Учет и анализ современного размещения объектов природно-заповедного фонда позволили выявить дополнительные территории, пригодные для организации новых охраняемых участков, которые могут служить хранилищем генофонда флоры и фауны республики. Перечень объектов природно-заповедного фонда с рекомендациями по их использованию составлен по предложениям государственных органов в области охраны окружающей среды, лесного, и охотничьего хозяйства, рыбного хозяйства и их территориальных подразделений, акиматов областей, неправительственных организаций. Кроме того, были учтены рекомендации парламентских слушаний, посвященных "Проблемам и перспективному развитию государственного природно-заповедного фонда". Была осуществлена комплексная оценка современного состояния естественно-ресурсного потенциала республики, на основе которой были выявлены территории и участки, требующие обязательного резервирования с последующим приданием им статуса особо охраняемых природных территорий. </w:t>
      </w:r>
    </w:p>
    <w:bookmarkStart w:name="z8" w:id="7"/>
    <w:p>
      <w:pPr>
        <w:spacing w:after="0"/>
        <w:ind w:left="0"/>
        <w:jc w:val="left"/>
      </w:pPr>
      <w:r>
        <w:rPr>
          <w:rFonts w:ascii="Times New Roman"/>
          <w:b/>
          <w:i w:val="false"/>
          <w:color w:val="000000"/>
        </w:rPr>
        <w:t xml:space="preserve"> 
  4. Цель и задачи Программы </w:t>
      </w:r>
    </w:p>
    <w:bookmarkEnd w:id="7"/>
    <w:p>
      <w:pPr>
        <w:spacing w:after="0"/>
        <w:ind w:left="0"/>
        <w:jc w:val="both"/>
      </w:pPr>
      <w:r>
        <w:rPr>
          <w:rFonts w:ascii="Times New Roman"/>
          <w:b w:val="false"/>
          <w:i w:val="false"/>
          <w:color w:val="000000"/>
          <w:sz w:val="28"/>
        </w:rPr>
        <w:t xml:space="preserve">      Целью Программы является сохранение биологического разнообразия, объектов природно-заповедного фонда, природного и культурного наследия путем развития системы ООПТ во всех природно-климатических зонах Республики Казахстан. </w:t>
      </w:r>
      <w:r>
        <w:br/>
      </w:r>
      <w:r>
        <w:rPr>
          <w:rFonts w:ascii="Times New Roman"/>
          <w:b w:val="false"/>
          <w:i w:val="false"/>
          <w:color w:val="000000"/>
          <w:sz w:val="28"/>
        </w:rPr>
        <w:t xml:space="preserve">
      Для достижения поставленной цели необходимо решить следующие задачи: </w:t>
      </w:r>
      <w:r>
        <w:br/>
      </w:r>
      <w:r>
        <w:rPr>
          <w:rFonts w:ascii="Times New Roman"/>
          <w:b w:val="false"/>
          <w:i w:val="false"/>
          <w:color w:val="000000"/>
          <w:sz w:val="28"/>
        </w:rPr>
        <w:t xml:space="preserve">
      1) на основе анализа современного состояния территориальной охраны биологического разнообразия в Республике Казахстан определить первоочередные природные комплексы для придания им статуса ООПТ; </w:t>
      </w:r>
      <w:r>
        <w:br/>
      </w:r>
      <w:r>
        <w:rPr>
          <w:rFonts w:ascii="Times New Roman"/>
          <w:b w:val="false"/>
          <w:i w:val="false"/>
          <w:color w:val="000000"/>
          <w:sz w:val="28"/>
        </w:rPr>
        <w:t xml:space="preserve">
      2) установить порядок поэтапной организации расширяемых и вновь создаваемых ООПТ различных категорий и видов на 2007-2009 годы. </w:t>
      </w:r>
    </w:p>
    <w:bookmarkStart w:name="z9" w:id="8"/>
    <w:p>
      <w:pPr>
        <w:spacing w:after="0"/>
        <w:ind w:left="0"/>
        <w:jc w:val="left"/>
      </w:pPr>
      <w:r>
        <w:rPr>
          <w:rFonts w:ascii="Times New Roman"/>
          <w:b/>
          <w:i w:val="false"/>
          <w:color w:val="000000"/>
        </w:rPr>
        <w:t xml:space="preserve"> 
  5. Основные направления и механизм реализации Программы </w:t>
      </w:r>
    </w:p>
    <w:bookmarkEnd w:id="8"/>
    <w:bookmarkStart w:name="z10" w:id="9"/>
    <w:p>
      <w:pPr>
        <w:spacing w:after="0"/>
        <w:ind w:left="0"/>
        <w:jc w:val="left"/>
      </w:pPr>
      <w:r>
        <w:rPr>
          <w:rFonts w:ascii="Times New Roman"/>
          <w:b/>
          <w:i w:val="false"/>
          <w:color w:val="000000"/>
        </w:rPr>
        <w:t xml:space="preserve"> 
  5.1. Порядок создания и расширения системы </w:t>
      </w:r>
      <w:r>
        <w:br/>
      </w:r>
      <w:r>
        <w:rPr>
          <w:rFonts w:ascii="Times New Roman"/>
          <w:b/>
          <w:i w:val="false"/>
          <w:color w:val="000000"/>
        </w:rPr>
        <w:t xml:space="preserve">
особо охраняемых природных территорий </w:t>
      </w:r>
    </w:p>
    <w:bookmarkEnd w:id="9"/>
    <w:p>
      <w:pPr>
        <w:spacing w:after="0"/>
        <w:ind w:left="0"/>
        <w:jc w:val="both"/>
      </w:pPr>
      <w:r>
        <w:rPr>
          <w:rFonts w:ascii="Times New Roman"/>
          <w:b w:val="false"/>
          <w:i w:val="false"/>
          <w:color w:val="000000"/>
          <w:sz w:val="28"/>
        </w:rPr>
        <w:t xml:space="preserve">      В соответствии с действующим законодательством в области ООПТ, ООПТ республиканского значения создаются решением Правительства Республики Казахстан. Материалы по созданию ООПТ разрабатываются и вносятся на рассмотрение в Правительство Республики Казахстан уполномоченным органом в области особо охраняемых природных территорий. Основанием для выполнения работ по созданию ООПТ является "Программа развития системы особо охраняемых природных территорий Республики Казахстан", утвержденная Правительством Республики Казахстан. </w:t>
      </w:r>
      <w:r>
        <w:br/>
      </w:r>
      <w:r>
        <w:rPr>
          <w:rFonts w:ascii="Times New Roman"/>
          <w:b w:val="false"/>
          <w:i w:val="false"/>
          <w:color w:val="000000"/>
          <w:sz w:val="28"/>
        </w:rPr>
        <w:t xml:space="preserve">
      Документальной основой для организации ООПТ является естественнонаучное и технико-экономическое обоснования создания ООПТ. Организация деятельности ООПТ осуществляется в соответствии с планом его управления. </w:t>
      </w:r>
      <w:r>
        <w:br/>
      </w:r>
      <w:r>
        <w:rPr>
          <w:rFonts w:ascii="Times New Roman"/>
          <w:b w:val="false"/>
          <w:i w:val="false"/>
          <w:color w:val="000000"/>
          <w:sz w:val="28"/>
        </w:rPr>
        <w:t xml:space="preserve">
      Процесс создания ООПТ включает три этапа, предусматривающих разработку и утверждение проектов: естественнонаучного обоснования, технико-экономического обоснования и землеустроительного проекта создания ООПТ. </w:t>
      </w:r>
      <w:r>
        <w:br/>
      </w:r>
      <w:r>
        <w:rPr>
          <w:rFonts w:ascii="Times New Roman"/>
          <w:b w:val="false"/>
          <w:i w:val="false"/>
          <w:color w:val="000000"/>
          <w:sz w:val="28"/>
        </w:rPr>
        <w:t xml:space="preserve">
      1. Естественнонаучное (далее - ЕН) обоснование предусматривает изучение территории, предлагаемой для создания ООПТ, при этом рассматриваются следующие факторы: </w:t>
      </w:r>
      <w:r>
        <w:br/>
      </w:r>
      <w:r>
        <w:rPr>
          <w:rFonts w:ascii="Times New Roman"/>
          <w:b w:val="false"/>
          <w:i w:val="false"/>
          <w:color w:val="000000"/>
          <w:sz w:val="28"/>
        </w:rPr>
        <w:t xml:space="preserve">
      1) современное состояние природных ландшафтов и объектов природно-заповедного фонда территории; </w:t>
      </w:r>
      <w:r>
        <w:br/>
      </w:r>
      <w:r>
        <w:rPr>
          <w:rFonts w:ascii="Times New Roman"/>
          <w:b w:val="false"/>
          <w:i w:val="false"/>
          <w:color w:val="000000"/>
          <w:sz w:val="28"/>
        </w:rPr>
        <w:t xml:space="preserve">
      2) экологическая, научная, рекреационная и культурная ценность объектов природно-заповедного фонда, расположенных на данной территории; </w:t>
      </w:r>
      <w:r>
        <w:br/>
      </w:r>
      <w:r>
        <w:rPr>
          <w:rFonts w:ascii="Times New Roman"/>
          <w:b w:val="false"/>
          <w:i w:val="false"/>
          <w:color w:val="000000"/>
          <w:sz w:val="28"/>
        </w:rPr>
        <w:t xml:space="preserve">
      3) функциональное использование территории; </w:t>
      </w:r>
      <w:r>
        <w:br/>
      </w:r>
      <w:r>
        <w:rPr>
          <w:rFonts w:ascii="Times New Roman"/>
          <w:b w:val="false"/>
          <w:i w:val="false"/>
          <w:color w:val="000000"/>
          <w:sz w:val="28"/>
        </w:rPr>
        <w:t xml:space="preserve">
      4) население и его расселение; </w:t>
      </w:r>
      <w:r>
        <w:br/>
      </w:r>
      <w:r>
        <w:rPr>
          <w:rFonts w:ascii="Times New Roman"/>
          <w:b w:val="false"/>
          <w:i w:val="false"/>
          <w:color w:val="000000"/>
          <w:sz w:val="28"/>
        </w:rPr>
        <w:t xml:space="preserve">
      5) существующие инженерные сети; </w:t>
      </w:r>
      <w:r>
        <w:br/>
      </w:r>
      <w:r>
        <w:rPr>
          <w:rFonts w:ascii="Times New Roman"/>
          <w:b w:val="false"/>
          <w:i w:val="false"/>
          <w:color w:val="000000"/>
          <w:sz w:val="28"/>
        </w:rPr>
        <w:t xml:space="preserve">
      6) основные факторы антропогенного воздействия на окружающую среду; </w:t>
      </w:r>
      <w:r>
        <w:br/>
      </w:r>
      <w:r>
        <w:rPr>
          <w:rFonts w:ascii="Times New Roman"/>
          <w:b w:val="false"/>
          <w:i w:val="false"/>
          <w:color w:val="000000"/>
          <w:sz w:val="28"/>
        </w:rPr>
        <w:t xml:space="preserve">
      7) существующие особо охраняемые территории. </w:t>
      </w:r>
      <w:r>
        <w:br/>
      </w:r>
      <w:r>
        <w:rPr>
          <w:rFonts w:ascii="Times New Roman"/>
          <w:b w:val="false"/>
          <w:i w:val="false"/>
          <w:color w:val="000000"/>
          <w:sz w:val="28"/>
        </w:rPr>
        <w:t xml:space="preserve">
      Нa основании материалов литературных и натурных исследований территории дается комплексная оценка ландшафтов как природных эталонов, уникумов и объектов генетического резерва, предмета научных исследований, просвещения, образования, рекреации и туризма. </w:t>
      </w:r>
      <w:r>
        <w:br/>
      </w:r>
      <w:r>
        <w:rPr>
          <w:rFonts w:ascii="Times New Roman"/>
          <w:b w:val="false"/>
          <w:i w:val="false"/>
          <w:color w:val="000000"/>
          <w:sz w:val="28"/>
        </w:rPr>
        <w:t xml:space="preserve">
      На основании комплексной оценки территории обосновывается выбор категории и вида ООПТ, режима ее охраны и использования. </w:t>
      </w:r>
      <w:r>
        <w:br/>
      </w:r>
      <w:r>
        <w:rPr>
          <w:rFonts w:ascii="Times New Roman"/>
          <w:b w:val="false"/>
          <w:i w:val="false"/>
          <w:color w:val="000000"/>
          <w:sz w:val="28"/>
        </w:rPr>
        <w:t xml:space="preserve">
      2. Резервирование земель под ООПТ. </w:t>
      </w:r>
      <w:r>
        <w:br/>
      </w:r>
      <w:r>
        <w:rPr>
          <w:rFonts w:ascii="Times New Roman"/>
          <w:b w:val="false"/>
          <w:i w:val="false"/>
          <w:color w:val="000000"/>
          <w:sz w:val="28"/>
        </w:rPr>
        <w:t xml:space="preserve">
      Основанием для резервирования земель под ООПТ являются утвержденные программы развития системы ООПТ. </w:t>
      </w:r>
      <w:r>
        <w:br/>
      </w:r>
      <w:r>
        <w:rPr>
          <w:rFonts w:ascii="Times New Roman"/>
          <w:b w:val="false"/>
          <w:i w:val="false"/>
          <w:color w:val="000000"/>
          <w:sz w:val="28"/>
        </w:rPr>
        <w:t xml:space="preserve">
      Резервирование земель под ООПТ осуществляется на основании постановления акимата области (города республиканского значения, столицы) в порядке, определенном законодательством Республики Казахстан. </w:t>
      </w:r>
      <w:r>
        <w:br/>
      </w:r>
      <w:r>
        <w:rPr>
          <w:rFonts w:ascii="Times New Roman"/>
          <w:b w:val="false"/>
          <w:i w:val="false"/>
          <w:color w:val="000000"/>
          <w:sz w:val="28"/>
        </w:rPr>
        <w:t>
      Предоставление права землепользования на зарезервированные земельные участки при передаче их в состав земель ООПТ производится постановлениями Правительства Республики Казахстан или акимата области (города республиканского значения, столицы) в зависимости от категории ООПТ (республиканского или местного значения) в порядке, определенном  </w:t>
      </w:r>
      <w:r>
        <w:rPr>
          <w:rFonts w:ascii="Times New Roman"/>
          <w:b w:val="false"/>
          <w:i w:val="false"/>
          <w:color w:val="000000"/>
          <w:sz w:val="28"/>
        </w:rPr>
        <w:t xml:space="preserve">Земельным кодексом </w:t>
      </w:r>
      <w:r>
        <w:rPr>
          <w:rFonts w:ascii="Times New Roman"/>
          <w:b w:val="false"/>
          <w:i w:val="false"/>
          <w:color w:val="000000"/>
          <w:sz w:val="28"/>
        </w:rPr>
        <w:t xml:space="preserve"> и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"Об особо охраняемых природных территориях". </w:t>
      </w:r>
      <w:r>
        <w:br/>
      </w:r>
      <w:r>
        <w:rPr>
          <w:rFonts w:ascii="Times New Roman"/>
          <w:b w:val="false"/>
          <w:i w:val="false"/>
          <w:color w:val="000000"/>
          <w:sz w:val="28"/>
        </w:rPr>
        <w:t xml:space="preserve">
      3. Технико-экономическое обоснование (далее - ТЭО) планировки ООПТ. </w:t>
      </w:r>
      <w:r>
        <w:br/>
      </w:r>
      <w:r>
        <w:rPr>
          <w:rFonts w:ascii="Times New Roman"/>
          <w:b w:val="false"/>
          <w:i w:val="false"/>
          <w:color w:val="000000"/>
          <w:sz w:val="28"/>
        </w:rPr>
        <w:t xml:space="preserve">
      ТЭО и входящим в его состав проектом отвода земель (землеустроительный проект) определяются: </w:t>
      </w:r>
      <w:r>
        <w:br/>
      </w:r>
      <w:r>
        <w:rPr>
          <w:rFonts w:ascii="Times New Roman"/>
          <w:b w:val="false"/>
          <w:i w:val="false"/>
          <w:color w:val="000000"/>
          <w:sz w:val="28"/>
        </w:rPr>
        <w:t xml:space="preserve">
      описание границ, координат ООПТ, категории и площади земельных участков собственников и землепользователей, изымаемых (выкупаемых) в состав ООПТ, категории и площади земельных участков собственников и землепользователей, включаемых в состав ООПТ без изъятия, а также границ и площади охранной зоны; </w:t>
      </w:r>
      <w:r>
        <w:br/>
      </w:r>
      <w:r>
        <w:rPr>
          <w:rFonts w:ascii="Times New Roman"/>
          <w:b w:val="false"/>
          <w:i w:val="false"/>
          <w:color w:val="000000"/>
          <w:sz w:val="28"/>
        </w:rPr>
        <w:t xml:space="preserve">
      затраты, связанные с выкупом земельных участков у собственников и землепользователей и (или) покрытием убытков по их изъятию, ограничением хозяйственной деятельности в охранных зонах, а также в случаях создания ООПТ без изъятия земель; </w:t>
      </w:r>
      <w:r>
        <w:br/>
      </w:r>
      <w:r>
        <w:rPr>
          <w:rFonts w:ascii="Times New Roman"/>
          <w:b w:val="false"/>
          <w:i w:val="false"/>
          <w:color w:val="000000"/>
          <w:sz w:val="28"/>
        </w:rPr>
        <w:t xml:space="preserve">
      затраты на создание инфраструктуры и содержание ООПТ, выполнение мероприятий по охране, защите и восстановлению объектов государственного природно-заповедного фонда; </w:t>
      </w:r>
      <w:r>
        <w:br/>
      </w:r>
      <w:r>
        <w:rPr>
          <w:rFonts w:ascii="Times New Roman"/>
          <w:b w:val="false"/>
          <w:i w:val="false"/>
          <w:color w:val="000000"/>
          <w:sz w:val="28"/>
        </w:rPr>
        <w:t xml:space="preserve">
      функциональное зонирование территории, вид режима охраны и условия регулируемого туристского, рекреационного и ограниченного хозяйственного использования природных комплексов в пределах установленных функциональных зон с определением норм рекреационных нагрузок; </w:t>
      </w:r>
      <w:r>
        <w:br/>
      </w:r>
      <w:r>
        <w:rPr>
          <w:rFonts w:ascii="Times New Roman"/>
          <w:b w:val="false"/>
          <w:i w:val="false"/>
          <w:color w:val="000000"/>
          <w:sz w:val="28"/>
        </w:rPr>
        <w:t xml:space="preserve">
      проект планировки ООПТ и ее инфраструктуры (генеральный план развития инфраструктуры): мест размещения туристских троп, смотровых площадок, бивачных полян, стоянок для транспорта, кемпингов, палаточных лагерей, гостиниц, мотелей, туристских баз, объектов общественного питания, торговли и другого культурно-бытового назначения, трубопроводов, линий электропередачи и связи, дорог с учетом развития экологического туризма. </w:t>
      </w:r>
      <w:r>
        <w:br/>
      </w:r>
      <w:r>
        <w:rPr>
          <w:rFonts w:ascii="Times New Roman"/>
          <w:b w:val="false"/>
          <w:i w:val="false"/>
          <w:color w:val="000000"/>
          <w:sz w:val="28"/>
        </w:rPr>
        <w:t xml:space="preserve">
      Мероприятия и расходы по созданию, содержанию и развитию ООПТ. </w:t>
      </w:r>
    </w:p>
    <w:bookmarkStart w:name="z11" w:id="10"/>
    <w:p>
      <w:pPr>
        <w:spacing w:after="0"/>
        <w:ind w:left="0"/>
        <w:jc w:val="left"/>
      </w:pPr>
      <w:r>
        <w:rPr>
          <w:rFonts w:ascii="Times New Roman"/>
          <w:b/>
          <w:i w:val="false"/>
          <w:color w:val="000000"/>
        </w:rPr>
        <w:t xml:space="preserve"> 
  5.2. Расширение территории существующих и создание </w:t>
      </w:r>
      <w:r>
        <w:br/>
      </w:r>
      <w:r>
        <w:rPr>
          <w:rFonts w:ascii="Times New Roman"/>
          <w:b/>
          <w:i w:val="false"/>
          <w:color w:val="000000"/>
        </w:rPr>
        <w:t xml:space="preserve">
новых особо охраняемых природных территорий </w:t>
      </w:r>
      <w:r>
        <w:br/>
      </w:r>
      <w:r>
        <w:rPr>
          <w:rFonts w:ascii="Times New Roman"/>
          <w:b/>
          <w:i w:val="false"/>
          <w:color w:val="000000"/>
        </w:rPr>
        <w:t xml:space="preserve">
со статусом юридического лица </w:t>
      </w:r>
    </w:p>
    <w:bookmarkEnd w:id="10"/>
    <w:bookmarkStart w:name="z12" w:id="11"/>
    <w:p>
      <w:pPr>
        <w:spacing w:after="0"/>
        <w:ind w:left="0"/>
        <w:jc w:val="left"/>
      </w:pPr>
      <w:r>
        <w:rPr>
          <w:rFonts w:ascii="Times New Roman"/>
          <w:b/>
          <w:i w:val="false"/>
          <w:color w:val="000000"/>
        </w:rPr>
        <w:t xml:space="preserve"> 
  5.2.1. Государственные природные заповедники </w:t>
      </w:r>
    </w:p>
    <w:bookmarkEnd w:id="11"/>
    <w:p>
      <w:pPr>
        <w:spacing w:after="0"/>
        <w:ind w:left="0"/>
        <w:jc w:val="both"/>
      </w:pPr>
      <w:r>
        <w:rPr>
          <w:rFonts w:ascii="Times New Roman"/>
          <w:b w:val="false"/>
          <w:i w:val="false"/>
          <w:color w:val="000000"/>
          <w:sz w:val="28"/>
        </w:rPr>
        <w:t xml:space="preserve">      Государственный природный заповедник (далее - ГПЗ) - ООПТ с заповедным режимом охраны, имеющая статус природоохранного научного учреждения, предназначенная для сохранения в естественном состоянии типичных, редких и уникальных природных комплексов. На территориях заповедников запрещена любая хозяйственная деятельность и проводятся только научно-исследовательские работы. Культурно-просветительные, учебные и туристские мероприятия могут проводиться лишь на специально выделенных участках. </w:t>
      </w:r>
      <w:r>
        <w:br/>
      </w:r>
      <w:r>
        <w:rPr>
          <w:rFonts w:ascii="Times New Roman"/>
          <w:b w:val="false"/>
          <w:i w:val="false"/>
          <w:color w:val="000000"/>
          <w:sz w:val="28"/>
        </w:rPr>
        <w:t xml:space="preserve">
      Проектами естественнонаучных обоснований определена необходимость на период до 2009 года увеличения площадей четырех существующих природных заповедников в целях установления заповедного режима на прилегающих к ним территориях, природные комплексы которых составляют с заповедниками единое целое (таблица 3). </w:t>
      </w:r>
    </w:p>
    <w:p>
      <w:pPr>
        <w:spacing w:after="0"/>
        <w:ind w:left="0"/>
        <w:jc w:val="both"/>
      </w:pPr>
      <w:r>
        <w:rPr>
          <w:rFonts w:ascii="Times New Roman"/>
          <w:b w:val="false"/>
          <w:i w:val="false"/>
          <w:color w:val="000000"/>
          <w:sz w:val="28"/>
        </w:rPr>
        <w:t xml:space="preserve">                                                        Таблица 3. </w:t>
      </w:r>
      <w:r>
        <w:br/>
      </w:r>
      <w:r>
        <w:rPr>
          <w:rFonts w:ascii="Times New Roman"/>
          <w:b w:val="false"/>
          <w:i w:val="false"/>
          <w:color w:val="000000"/>
          <w:sz w:val="28"/>
        </w:rPr>
        <w:t>
</w:t>
      </w:r>
      <w:r>
        <w:rPr>
          <w:rFonts w:ascii="Times New Roman"/>
          <w:b/>
          <w:i w:val="false"/>
          <w:color w:val="000000"/>
          <w:sz w:val="28"/>
        </w:rPr>
        <w:t xml:space="preserve">            Расширение существующих государственных </w:t>
      </w:r>
      <w:r>
        <w:br/>
      </w:r>
      <w:r>
        <w:rPr>
          <w:rFonts w:ascii="Times New Roman"/>
          <w:b w:val="false"/>
          <w:i w:val="false"/>
          <w:color w:val="000000"/>
          <w:sz w:val="28"/>
        </w:rPr>
        <w:t>
</w:t>
      </w:r>
      <w:r>
        <w:rPr>
          <w:rFonts w:ascii="Times New Roman"/>
          <w:b/>
          <w:i w:val="false"/>
          <w:color w:val="000000"/>
          <w:sz w:val="28"/>
        </w:rPr>
        <w:t xml:space="preserve">                    природных заповедников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3"/>
        <w:gridCol w:w="7373"/>
      </w:tblGrid>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Маркакольский государственный природный </w:t>
            </w:r>
            <w:r>
              <w:br/>
            </w:r>
            <w:r>
              <w:rPr>
                <w:rFonts w:ascii="Times New Roman"/>
                <w:b/>
                <w:i w:val="false"/>
                <w:color w:val="000000"/>
                <w:sz w:val="20"/>
              </w:rPr>
              <w:t>
заповедник, Восточно-Казахстанская область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Местоположение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Юго-Западный Алтай, озеро Маркаколь, </w:t>
            </w:r>
            <w:r>
              <w:br/>
            </w:r>
            <w:r>
              <w:rPr>
                <w:rFonts w:ascii="Times New Roman"/>
                <w:b w:val="false"/>
                <w:i w:val="false"/>
                <w:color w:val="000000"/>
                <w:sz w:val="20"/>
              </w:rPr>
              <w:t xml:space="preserve">
хребты Курчумский и Азутау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образования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Постановление Совета Министров Каз. </w:t>
            </w:r>
            <w:r>
              <w:br/>
            </w:r>
            <w:r>
              <w:rPr>
                <w:rFonts w:ascii="Times New Roman"/>
                <w:b w:val="false"/>
                <w:i w:val="false"/>
                <w:color w:val="000000"/>
                <w:sz w:val="20"/>
              </w:rPr>
              <w:t xml:space="preserve">
ССР от 4 августа 1976 года N 365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Существующая - 75048 га. Расширение </w:t>
            </w:r>
            <w:r>
              <w:br/>
            </w:r>
            <w:r>
              <w:rPr>
                <w:rFonts w:ascii="Times New Roman"/>
                <w:b w:val="false"/>
                <w:i w:val="false"/>
                <w:color w:val="000000"/>
                <w:sz w:val="20"/>
              </w:rPr>
              <w:t xml:space="preserve">
- 27923 га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w:t>
            </w:r>
            <w:r>
              <w:br/>
            </w:r>
            <w:r>
              <w:rPr>
                <w:rFonts w:ascii="Times New Roman"/>
                <w:b w:val="false"/>
                <w:i w:val="false"/>
                <w:color w:val="000000"/>
                <w:sz w:val="20"/>
              </w:rPr>
              <w:t xml:space="preserve">
расширения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мест обитания и миграции </w:t>
            </w:r>
            <w:r>
              <w:br/>
            </w:r>
            <w:r>
              <w:rPr>
                <w:rFonts w:ascii="Times New Roman"/>
                <w:b w:val="false"/>
                <w:i w:val="false"/>
                <w:color w:val="000000"/>
                <w:sz w:val="20"/>
              </w:rPr>
              <w:t xml:space="preserve">
копытных и хищных животных, редких и </w:t>
            </w:r>
            <w:r>
              <w:br/>
            </w:r>
            <w:r>
              <w:rPr>
                <w:rFonts w:ascii="Times New Roman"/>
                <w:b w:val="false"/>
                <w:i w:val="false"/>
                <w:color w:val="000000"/>
                <w:sz w:val="20"/>
              </w:rPr>
              <w:t xml:space="preserve">
исчезающих видов птиц, мест обитания </w:t>
            </w:r>
            <w:r>
              <w:br/>
            </w:r>
            <w:r>
              <w:rPr>
                <w:rFonts w:ascii="Times New Roman"/>
                <w:b w:val="false"/>
                <w:i w:val="false"/>
                <w:color w:val="000000"/>
                <w:sz w:val="20"/>
              </w:rPr>
              <w:t xml:space="preserve">
и размножения лососеобразных рыб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Заповедный, с исключением любой </w:t>
            </w:r>
            <w:r>
              <w:br/>
            </w:r>
            <w:r>
              <w:rPr>
                <w:rFonts w:ascii="Times New Roman"/>
                <w:b w:val="false"/>
                <w:i w:val="false"/>
                <w:color w:val="000000"/>
                <w:sz w:val="20"/>
              </w:rPr>
              <w:t xml:space="preserve">
хозяйственной деятельности. </w:t>
            </w:r>
            <w:r>
              <w:br/>
            </w:r>
            <w:r>
              <w:rPr>
                <w:rFonts w:ascii="Times New Roman"/>
                <w:b w:val="false"/>
                <w:i w:val="false"/>
                <w:color w:val="000000"/>
                <w:sz w:val="20"/>
              </w:rPr>
              <w:t xml:space="preserve">
Разрешается проведение </w:t>
            </w:r>
            <w:r>
              <w:br/>
            </w:r>
            <w:r>
              <w:rPr>
                <w:rFonts w:ascii="Times New Roman"/>
                <w:b w:val="false"/>
                <w:i w:val="false"/>
                <w:color w:val="000000"/>
                <w:sz w:val="20"/>
              </w:rPr>
              <w:t xml:space="preserve">
научно-исследовательских и </w:t>
            </w:r>
            <w:r>
              <w:br/>
            </w:r>
            <w:r>
              <w:rPr>
                <w:rFonts w:ascii="Times New Roman"/>
                <w:b w:val="false"/>
                <w:i w:val="false"/>
                <w:color w:val="000000"/>
                <w:sz w:val="20"/>
              </w:rPr>
              <w:t xml:space="preserve">
мониторинговых работ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по расширению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2007 года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Западно-Алтайский государственный природный </w:t>
            </w:r>
            <w:r>
              <w:br/>
            </w:r>
            <w:r>
              <w:rPr>
                <w:rFonts w:ascii="Times New Roman"/>
                <w:b/>
                <w:i w:val="false"/>
                <w:color w:val="000000"/>
                <w:sz w:val="20"/>
              </w:rPr>
              <w:t>
заповедник, Восточно-Казахстанская область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Местоположение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 на землях гослесфонда: </w:t>
            </w:r>
            <w:r>
              <w:br/>
            </w:r>
            <w:r>
              <w:rPr>
                <w:rFonts w:ascii="Times New Roman"/>
                <w:b w:val="false"/>
                <w:i w:val="false"/>
                <w:color w:val="000000"/>
                <w:sz w:val="20"/>
              </w:rPr>
              <w:t xml:space="preserve">
Черноубинского лесничества Алтайской </w:t>
            </w:r>
            <w:r>
              <w:br/>
            </w:r>
            <w:r>
              <w:rPr>
                <w:rFonts w:ascii="Times New Roman"/>
                <w:b w:val="false"/>
                <w:i w:val="false"/>
                <w:color w:val="000000"/>
                <w:sz w:val="20"/>
              </w:rPr>
              <w:t xml:space="preserve">
лесной опытной станции, </w:t>
            </w:r>
            <w:r>
              <w:br/>
            </w:r>
            <w:r>
              <w:rPr>
                <w:rFonts w:ascii="Times New Roman"/>
                <w:b w:val="false"/>
                <w:i w:val="false"/>
                <w:color w:val="000000"/>
                <w:sz w:val="20"/>
              </w:rPr>
              <w:t xml:space="preserve">
Верхнетурсугунского лесничества </w:t>
            </w:r>
            <w:r>
              <w:br/>
            </w:r>
            <w:r>
              <w:rPr>
                <w:rFonts w:ascii="Times New Roman"/>
                <w:b w:val="false"/>
                <w:i w:val="false"/>
                <w:color w:val="000000"/>
                <w:sz w:val="20"/>
              </w:rPr>
              <w:t xml:space="preserve">
Зыряновского лесохозяйственного </w:t>
            </w:r>
            <w:r>
              <w:br/>
            </w:r>
            <w:r>
              <w:rPr>
                <w:rFonts w:ascii="Times New Roman"/>
                <w:b w:val="false"/>
                <w:i w:val="false"/>
                <w:color w:val="000000"/>
                <w:sz w:val="20"/>
              </w:rPr>
              <w:t xml:space="preserve">
производственного предприятия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образования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Постановление Верховного Совета </w:t>
            </w:r>
            <w:r>
              <w:br/>
            </w:r>
            <w:r>
              <w:rPr>
                <w:rFonts w:ascii="Times New Roman"/>
                <w:b w:val="false"/>
                <w:i w:val="false"/>
                <w:color w:val="000000"/>
                <w:sz w:val="20"/>
              </w:rPr>
              <w:t xml:space="preserve">
Республики Казахстан от 3 июня 1992 </w:t>
            </w:r>
            <w:r>
              <w:br/>
            </w:r>
            <w:r>
              <w:rPr>
                <w:rFonts w:ascii="Times New Roman"/>
                <w:b w:val="false"/>
                <w:i w:val="false"/>
                <w:color w:val="000000"/>
                <w:sz w:val="20"/>
              </w:rPr>
              <w:t xml:space="preserve">
года N 1519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Существующая - 56078 га. </w:t>
            </w:r>
            <w:r>
              <w:br/>
            </w:r>
            <w:r>
              <w:rPr>
                <w:rFonts w:ascii="Times New Roman"/>
                <w:b w:val="false"/>
                <w:i w:val="false"/>
                <w:color w:val="000000"/>
                <w:sz w:val="20"/>
              </w:rPr>
              <w:t xml:space="preserve">
Расширение территории - 30344 га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w:t>
            </w:r>
            <w:r>
              <w:br/>
            </w:r>
            <w:r>
              <w:rPr>
                <w:rFonts w:ascii="Times New Roman"/>
                <w:b w:val="false"/>
                <w:i w:val="false"/>
                <w:color w:val="000000"/>
                <w:sz w:val="20"/>
              </w:rPr>
              <w:t xml:space="preserve">
расширения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кедровых насаждений, </w:t>
            </w:r>
            <w:r>
              <w:br/>
            </w:r>
            <w:r>
              <w:rPr>
                <w:rFonts w:ascii="Times New Roman"/>
                <w:b w:val="false"/>
                <w:i w:val="false"/>
                <w:color w:val="000000"/>
                <w:sz w:val="20"/>
              </w:rPr>
              <w:t xml:space="preserve">
мигрирующих копытных животных, мест </w:t>
            </w:r>
            <w:r>
              <w:br/>
            </w:r>
            <w:r>
              <w:rPr>
                <w:rFonts w:ascii="Times New Roman"/>
                <w:b w:val="false"/>
                <w:i w:val="false"/>
                <w:color w:val="000000"/>
                <w:sz w:val="20"/>
              </w:rPr>
              <w:t xml:space="preserve">
произрастания видов эндемичной флоры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Заповедный, исключающий любую </w:t>
            </w:r>
            <w:r>
              <w:br/>
            </w:r>
            <w:r>
              <w:rPr>
                <w:rFonts w:ascii="Times New Roman"/>
                <w:b w:val="false"/>
                <w:i w:val="false"/>
                <w:color w:val="000000"/>
                <w:sz w:val="20"/>
              </w:rPr>
              <w:t xml:space="preserve">
хозяйственную деятельность. </w:t>
            </w:r>
            <w:r>
              <w:br/>
            </w:r>
            <w:r>
              <w:rPr>
                <w:rFonts w:ascii="Times New Roman"/>
                <w:b w:val="false"/>
                <w:i w:val="false"/>
                <w:color w:val="000000"/>
                <w:sz w:val="20"/>
              </w:rPr>
              <w:t xml:space="preserve">
Разрешается проведение </w:t>
            </w:r>
            <w:r>
              <w:br/>
            </w:r>
            <w:r>
              <w:rPr>
                <w:rFonts w:ascii="Times New Roman"/>
                <w:b w:val="false"/>
                <w:i w:val="false"/>
                <w:color w:val="000000"/>
                <w:sz w:val="20"/>
              </w:rPr>
              <w:t xml:space="preserve">
научно-исследовательских и </w:t>
            </w:r>
            <w:r>
              <w:br/>
            </w:r>
            <w:r>
              <w:rPr>
                <w:rFonts w:ascii="Times New Roman"/>
                <w:b w:val="false"/>
                <w:i w:val="false"/>
                <w:color w:val="000000"/>
                <w:sz w:val="20"/>
              </w:rPr>
              <w:t xml:space="preserve">
мониторинговых работ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расширению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2007 года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Коргалжынский государственный природный </w:t>
            </w:r>
            <w:r>
              <w:br/>
            </w:r>
            <w:r>
              <w:rPr>
                <w:rFonts w:ascii="Times New Roman"/>
                <w:b/>
                <w:i w:val="false"/>
                <w:color w:val="000000"/>
                <w:sz w:val="20"/>
              </w:rPr>
              <w:t>
заповедник, Акмолинская область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Месторасположение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Заповедник расположен в 150 км к </w:t>
            </w:r>
            <w:r>
              <w:br/>
            </w:r>
            <w:r>
              <w:rPr>
                <w:rFonts w:ascii="Times New Roman"/>
                <w:b w:val="false"/>
                <w:i w:val="false"/>
                <w:color w:val="000000"/>
                <w:sz w:val="20"/>
              </w:rPr>
              <w:t xml:space="preserve">
юго-западу от города Астаны. </w:t>
            </w:r>
            <w:r>
              <w:br/>
            </w:r>
            <w:r>
              <w:rPr>
                <w:rFonts w:ascii="Times New Roman"/>
                <w:b w:val="false"/>
                <w:i w:val="false"/>
                <w:color w:val="000000"/>
                <w:sz w:val="20"/>
              </w:rPr>
              <w:t xml:space="preserve">
Включает Коргалжынскую систему озер </w:t>
            </w:r>
            <w:r>
              <w:br/>
            </w:r>
            <w:r>
              <w:rPr>
                <w:rFonts w:ascii="Times New Roman"/>
                <w:b w:val="false"/>
                <w:i w:val="false"/>
                <w:color w:val="000000"/>
                <w:sz w:val="20"/>
              </w:rPr>
              <w:t xml:space="preserve">
и озеро Тенгиз, а также прилегающую </w:t>
            </w:r>
            <w:r>
              <w:br/>
            </w:r>
            <w:r>
              <w:rPr>
                <w:rFonts w:ascii="Times New Roman"/>
                <w:b w:val="false"/>
                <w:i w:val="false"/>
                <w:color w:val="000000"/>
                <w:sz w:val="20"/>
              </w:rPr>
              <w:t xml:space="preserve">
к ним двухкилометровую зону степи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создания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 постановлением Совета </w:t>
            </w:r>
            <w:r>
              <w:br/>
            </w:r>
            <w:r>
              <w:rPr>
                <w:rFonts w:ascii="Times New Roman"/>
                <w:b w:val="false"/>
                <w:i w:val="false"/>
                <w:color w:val="000000"/>
                <w:sz w:val="20"/>
              </w:rPr>
              <w:t xml:space="preserve">
Министров Казахской ССР от 16 апреля </w:t>
            </w:r>
            <w:r>
              <w:br/>
            </w:r>
            <w:r>
              <w:rPr>
                <w:rFonts w:ascii="Times New Roman"/>
                <w:b w:val="false"/>
                <w:i w:val="false"/>
                <w:color w:val="000000"/>
                <w:sz w:val="20"/>
              </w:rPr>
              <w:t xml:space="preserve">
1968 года N 124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Существующая площадь 258963 га. </w:t>
            </w:r>
            <w:r>
              <w:br/>
            </w:r>
            <w:r>
              <w:rPr>
                <w:rFonts w:ascii="Times New Roman"/>
                <w:b w:val="false"/>
                <w:i w:val="false"/>
                <w:color w:val="000000"/>
                <w:sz w:val="20"/>
              </w:rPr>
              <w:t xml:space="preserve">
Расширение территории - 110000 га: </w:t>
            </w:r>
            <w:r>
              <w:br/>
            </w:r>
            <w:r>
              <w:rPr>
                <w:rFonts w:ascii="Times New Roman"/>
                <w:b w:val="false"/>
                <w:i w:val="false"/>
                <w:color w:val="000000"/>
                <w:sz w:val="20"/>
              </w:rPr>
              <w:t xml:space="preserve">
участок степи к западу и юго-западу </w:t>
            </w:r>
            <w:r>
              <w:br/>
            </w:r>
            <w:r>
              <w:rPr>
                <w:rFonts w:ascii="Times New Roman"/>
                <w:b w:val="false"/>
                <w:i w:val="false"/>
                <w:color w:val="000000"/>
                <w:sz w:val="20"/>
              </w:rPr>
              <w:t xml:space="preserve">
от озера Тенгиз, включая озера </w:t>
            </w:r>
            <w:r>
              <w:br/>
            </w:r>
            <w:r>
              <w:rPr>
                <w:rFonts w:ascii="Times New Roman"/>
                <w:b w:val="false"/>
                <w:i w:val="false"/>
                <w:color w:val="000000"/>
                <w:sz w:val="20"/>
              </w:rPr>
              <w:t xml:space="preserve">
Кипшак и Кирей - 70000 га; земли к </w:t>
            </w:r>
            <w:r>
              <w:br/>
            </w:r>
            <w:r>
              <w:rPr>
                <w:rFonts w:ascii="Times New Roman"/>
                <w:b w:val="false"/>
                <w:i w:val="false"/>
                <w:color w:val="000000"/>
                <w:sz w:val="20"/>
              </w:rPr>
              <w:t xml:space="preserve">
востоку от озера Есей до реки Нура, </w:t>
            </w:r>
            <w:r>
              <w:br/>
            </w:r>
            <w:r>
              <w:rPr>
                <w:rFonts w:ascii="Times New Roman"/>
                <w:b w:val="false"/>
                <w:i w:val="false"/>
                <w:color w:val="000000"/>
                <w:sz w:val="20"/>
              </w:rPr>
              <w:t xml:space="preserve">
включая озера Жарсуат, Сухое </w:t>
            </w:r>
            <w:r>
              <w:br/>
            </w:r>
            <w:r>
              <w:rPr>
                <w:rFonts w:ascii="Times New Roman"/>
                <w:b w:val="false"/>
                <w:i w:val="false"/>
                <w:color w:val="000000"/>
                <w:sz w:val="20"/>
              </w:rPr>
              <w:t xml:space="preserve">
и Кызылколь - 40000 га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расширения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Западные степи важны как места </w:t>
            </w:r>
            <w:r>
              <w:br/>
            </w:r>
            <w:r>
              <w:rPr>
                <w:rFonts w:ascii="Times New Roman"/>
                <w:b w:val="false"/>
                <w:i w:val="false"/>
                <w:color w:val="000000"/>
                <w:sz w:val="20"/>
              </w:rPr>
              <w:t xml:space="preserve">
постоянного отела сайгаков, также </w:t>
            </w:r>
            <w:r>
              <w:br/>
            </w:r>
            <w:r>
              <w:rPr>
                <w:rFonts w:ascii="Times New Roman"/>
                <w:b w:val="false"/>
                <w:i w:val="false"/>
                <w:color w:val="000000"/>
                <w:sz w:val="20"/>
              </w:rPr>
              <w:t xml:space="preserve">
здесь находятся большие </w:t>
            </w:r>
            <w:r>
              <w:br/>
            </w:r>
            <w:r>
              <w:rPr>
                <w:rFonts w:ascii="Times New Roman"/>
                <w:b w:val="false"/>
                <w:i w:val="false"/>
                <w:color w:val="000000"/>
                <w:sz w:val="20"/>
              </w:rPr>
              <w:t xml:space="preserve">
колонии сурка байбака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Восточная территория - место </w:t>
            </w:r>
            <w:r>
              <w:br/>
            </w:r>
            <w:r>
              <w:rPr>
                <w:rFonts w:ascii="Times New Roman"/>
                <w:b w:val="false"/>
                <w:i w:val="false"/>
                <w:color w:val="000000"/>
                <w:sz w:val="20"/>
              </w:rPr>
              <w:t xml:space="preserve">
обитания кабана, озера - места </w:t>
            </w:r>
            <w:r>
              <w:br/>
            </w:r>
            <w:r>
              <w:rPr>
                <w:rFonts w:ascii="Times New Roman"/>
                <w:b w:val="false"/>
                <w:i w:val="false"/>
                <w:color w:val="000000"/>
                <w:sz w:val="20"/>
              </w:rPr>
              <w:t xml:space="preserve">
постоянного скопления водоплавающей </w:t>
            </w:r>
            <w:r>
              <w:br/>
            </w:r>
            <w:r>
              <w:rPr>
                <w:rFonts w:ascii="Times New Roman"/>
                <w:b w:val="false"/>
                <w:i w:val="false"/>
                <w:color w:val="000000"/>
                <w:sz w:val="20"/>
              </w:rPr>
              <w:t xml:space="preserve">
птицы, в том числе краснокнижных </w:t>
            </w:r>
            <w:r>
              <w:br/>
            </w:r>
            <w:r>
              <w:rPr>
                <w:rFonts w:ascii="Times New Roman"/>
                <w:b w:val="false"/>
                <w:i w:val="false"/>
                <w:color w:val="000000"/>
                <w:sz w:val="20"/>
              </w:rPr>
              <w:t xml:space="preserve">
видов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Заповедный, с исключением всех </w:t>
            </w:r>
            <w:r>
              <w:br/>
            </w:r>
            <w:r>
              <w:rPr>
                <w:rFonts w:ascii="Times New Roman"/>
                <w:b w:val="false"/>
                <w:i w:val="false"/>
                <w:color w:val="000000"/>
                <w:sz w:val="20"/>
              </w:rPr>
              <w:t xml:space="preserve">
видов хозяйственной деятельности. </w:t>
            </w:r>
            <w:r>
              <w:br/>
            </w:r>
            <w:r>
              <w:rPr>
                <w:rFonts w:ascii="Times New Roman"/>
                <w:b w:val="false"/>
                <w:i w:val="false"/>
                <w:color w:val="000000"/>
                <w:sz w:val="20"/>
              </w:rPr>
              <w:t xml:space="preserve">
Разрешается проведение </w:t>
            </w:r>
            <w:r>
              <w:br/>
            </w:r>
            <w:r>
              <w:rPr>
                <w:rFonts w:ascii="Times New Roman"/>
                <w:b w:val="false"/>
                <w:i w:val="false"/>
                <w:color w:val="000000"/>
                <w:sz w:val="20"/>
              </w:rPr>
              <w:t xml:space="preserve">
научно-исследовательских и </w:t>
            </w:r>
            <w:r>
              <w:br/>
            </w:r>
            <w:r>
              <w:rPr>
                <w:rFonts w:ascii="Times New Roman"/>
                <w:b w:val="false"/>
                <w:i w:val="false"/>
                <w:color w:val="000000"/>
                <w:sz w:val="20"/>
              </w:rPr>
              <w:t xml:space="preserve">
мониторинговых работ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разработке ЕН и ТЭО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2007 года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расширению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2008 года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Алакольский государственный природный </w:t>
            </w:r>
            <w:r>
              <w:br/>
            </w:r>
            <w:r>
              <w:rPr>
                <w:rFonts w:ascii="Times New Roman"/>
                <w:b/>
                <w:i w:val="false"/>
                <w:color w:val="000000"/>
                <w:sz w:val="20"/>
              </w:rPr>
              <w:t>
заповедник, Алматинская область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Местоположение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Заповедник расположен на землях </w:t>
            </w:r>
            <w:r>
              <w:br/>
            </w:r>
            <w:r>
              <w:rPr>
                <w:rFonts w:ascii="Times New Roman"/>
                <w:b w:val="false"/>
                <w:i w:val="false"/>
                <w:color w:val="000000"/>
                <w:sz w:val="20"/>
              </w:rPr>
              <w:t xml:space="preserve">
госземзапаса, в дельте реки Тентек, </w:t>
            </w:r>
            <w:r>
              <w:br/>
            </w:r>
            <w:r>
              <w:rPr>
                <w:rFonts w:ascii="Times New Roman"/>
                <w:b w:val="false"/>
                <w:i w:val="false"/>
                <w:color w:val="000000"/>
                <w:sz w:val="20"/>
              </w:rPr>
              <w:t xml:space="preserve">
острова озера Алаколь </w:t>
            </w:r>
            <w:r>
              <w:br/>
            </w:r>
            <w:r>
              <w:rPr>
                <w:rFonts w:ascii="Times New Roman"/>
                <w:b w:val="false"/>
                <w:i w:val="false"/>
                <w:color w:val="000000"/>
                <w:sz w:val="20"/>
              </w:rPr>
              <w:t xml:space="preserve">
(острова Средний, Улькен-Арал - </w:t>
            </w:r>
            <w:r>
              <w:br/>
            </w:r>
            <w:r>
              <w:rPr>
                <w:rFonts w:ascii="Times New Roman"/>
                <w:b w:val="false"/>
                <w:i w:val="false"/>
                <w:color w:val="000000"/>
                <w:sz w:val="20"/>
              </w:rPr>
              <w:t xml:space="preserve">
Тобе, Кишкине-Арал - Тобе)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образования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Постановление Правительства РК и </w:t>
            </w:r>
            <w:r>
              <w:br/>
            </w:r>
            <w:r>
              <w:rPr>
                <w:rFonts w:ascii="Times New Roman"/>
                <w:b w:val="false"/>
                <w:i w:val="false"/>
                <w:color w:val="000000"/>
                <w:sz w:val="20"/>
              </w:rPr>
              <w:t xml:space="preserve">
решения акима области от 30 мая 1995 </w:t>
            </w:r>
            <w:r>
              <w:br/>
            </w:r>
            <w:r>
              <w:rPr>
                <w:rFonts w:ascii="Times New Roman"/>
                <w:b w:val="false"/>
                <w:i w:val="false"/>
                <w:color w:val="000000"/>
                <w:sz w:val="20"/>
              </w:rPr>
              <w:t xml:space="preserve">
года N 53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тыс. га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Существующая площадь - 19773, в том </w:t>
            </w:r>
            <w:r>
              <w:br/>
            </w:r>
            <w:r>
              <w:rPr>
                <w:rFonts w:ascii="Times New Roman"/>
                <w:b w:val="false"/>
                <w:i w:val="false"/>
                <w:color w:val="000000"/>
                <w:sz w:val="20"/>
              </w:rPr>
              <w:t xml:space="preserve">
числе основного участка - 16453, </w:t>
            </w:r>
            <w:r>
              <w:br/>
            </w:r>
            <w:r>
              <w:rPr>
                <w:rFonts w:ascii="Times New Roman"/>
                <w:b w:val="false"/>
                <w:i w:val="false"/>
                <w:color w:val="000000"/>
                <w:sz w:val="20"/>
              </w:rPr>
              <w:t xml:space="preserve">
филиала (острова озера Алаколь) - </w:t>
            </w:r>
            <w:r>
              <w:br/>
            </w:r>
            <w:r>
              <w:rPr>
                <w:rFonts w:ascii="Times New Roman"/>
                <w:b w:val="false"/>
                <w:i w:val="false"/>
                <w:color w:val="000000"/>
                <w:sz w:val="20"/>
              </w:rPr>
              <w:t xml:space="preserve">
332 </w:t>
            </w:r>
            <w:r>
              <w:br/>
            </w:r>
            <w:r>
              <w:rPr>
                <w:rFonts w:ascii="Times New Roman"/>
                <w:b w:val="false"/>
                <w:i w:val="false"/>
                <w:color w:val="000000"/>
                <w:sz w:val="20"/>
              </w:rPr>
              <w:t xml:space="preserve">
Расширение территории за счет </w:t>
            </w:r>
            <w:r>
              <w:br/>
            </w:r>
            <w:r>
              <w:rPr>
                <w:rFonts w:ascii="Times New Roman"/>
                <w:b w:val="false"/>
                <w:i w:val="false"/>
                <w:color w:val="000000"/>
                <w:sz w:val="20"/>
              </w:rPr>
              <w:t xml:space="preserve">
включения ценных территорий вокруг </w:t>
            </w:r>
            <w:r>
              <w:br/>
            </w:r>
            <w:r>
              <w:rPr>
                <w:rFonts w:ascii="Times New Roman"/>
                <w:b w:val="false"/>
                <w:i w:val="false"/>
                <w:color w:val="000000"/>
                <w:sz w:val="20"/>
              </w:rPr>
              <w:t xml:space="preserve">
озер Сасыкколь, Алаколь, Кошкарколь </w:t>
            </w:r>
            <w:r>
              <w:br/>
            </w:r>
            <w:r>
              <w:rPr>
                <w:rFonts w:ascii="Times New Roman"/>
                <w:b w:val="false"/>
                <w:i w:val="false"/>
                <w:color w:val="000000"/>
                <w:sz w:val="20"/>
              </w:rPr>
              <w:t xml:space="preserve">
на площади 90000 га (в рамках </w:t>
            </w:r>
            <w:r>
              <w:br/>
            </w:r>
            <w:r>
              <w:rPr>
                <w:rFonts w:ascii="Times New Roman"/>
                <w:b w:val="false"/>
                <w:i w:val="false"/>
                <w:color w:val="000000"/>
                <w:sz w:val="20"/>
              </w:rPr>
              <w:t xml:space="preserve">
проекта Глобально-экологического </w:t>
            </w:r>
            <w:r>
              <w:br/>
            </w:r>
            <w:r>
              <w:rPr>
                <w:rFonts w:ascii="Times New Roman"/>
                <w:b w:val="false"/>
                <w:i w:val="false"/>
                <w:color w:val="000000"/>
                <w:sz w:val="20"/>
              </w:rPr>
              <w:t xml:space="preserve">
фонда Программы развития </w:t>
            </w:r>
            <w:r>
              <w:br/>
            </w:r>
            <w:r>
              <w:rPr>
                <w:rFonts w:ascii="Times New Roman"/>
                <w:b w:val="false"/>
                <w:i w:val="false"/>
                <w:color w:val="000000"/>
                <w:sz w:val="20"/>
              </w:rPr>
              <w:t xml:space="preserve">
ООН) и во вторую очередь, </w:t>
            </w:r>
            <w:r>
              <w:br/>
            </w:r>
            <w:r>
              <w:rPr>
                <w:rFonts w:ascii="Times New Roman"/>
                <w:b w:val="false"/>
                <w:i w:val="false"/>
                <w:color w:val="000000"/>
                <w:sz w:val="20"/>
              </w:rPr>
              <w:t xml:space="preserve">
гор Арганаты - 120000 га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расширения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уникальных экосистем </w:t>
            </w:r>
            <w:r>
              <w:br/>
            </w:r>
            <w:r>
              <w:rPr>
                <w:rFonts w:ascii="Times New Roman"/>
                <w:b w:val="false"/>
                <w:i w:val="false"/>
                <w:color w:val="000000"/>
                <w:sz w:val="20"/>
              </w:rPr>
              <w:t xml:space="preserve">
водно-болотных угодий побережья </w:t>
            </w:r>
            <w:r>
              <w:br/>
            </w:r>
            <w:r>
              <w:rPr>
                <w:rFonts w:ascii="Times New Roman"/>
                <w:b w:val="false"/>
                <w:i w:val="false"/>
                <w:color w:val="000000"/>
                <w:sz w:val="20"/>
              </w:rPr>
              <w:t xml:space="preserve">
систем озер и песчаных кос - мест </w:t>
            </w:r>
            <w:r>
              <w:br/>
            </w:r>
            <w:r>
              <w:rPr>
                <w:rFonts w:ascii="Times New Roman"/>
                <w:b w:val="false"/>
                <w:i w:val="false"/>
                <w:color w:val="000000"/>
                <w:sz w:val="20"/>
              </w:rPr>
              <w:t xml:space="preserve">
обитания перелетных птиц и </w:t>
            </w:r>
            <w:r>
              <w:br/>
            </w:r>
            <w:r>
              <w:rPr>
                <w:rFonts w:ascii="Times New Roman"/>
                <w:b w:val="false"/>
                <w:i w:val="false"/>
                <w:color w:val="000000"/>
                <w:sz w:val="20"/>
              </w:rPr>
              <w:t xml:space="preserve">
краснокнижных видов животных (архар) </w:t>
            </w:r>
            <w:r>
              <w:br/>
            </w:r>
            <w:r>
              <w:rPr>
                <w:rFonts w:ascii="Times New Roman"/>
                <w:b w:val="false"/>
                <w:i w:val="false"/>
                <w:color w:val="000000"/>
                <w:sz w:val="20"/>
              </w:rPr>
              <w:t xml:space="preserve">
и туранговой рощи низкогорных </w:t>
            </w:r>
            <w:r>
              <w:br/>
            </w:r>
            <w:r>
              <w:rPr>
                <w:rFonts w:ascii="Times New Roman"/>
                <w:b w:val="false"/>
                <w:i w:val="false"/>
                <w:color w:val="000000"/>
                <w:sz w:val="20"/>
              </w:rPr>
              <w:t xml:space="preserve">
участков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Заповедный, с исключением любых </w:t>
            </w:r>
            <w:r>
              <w:br/>
            </w:r>
            <w:r>
              <w:rPr>
                <w:rFonts w:ascii="Times New Roman"/>
                <w:b w:val="false"/>
                <w:i w:val="false"/>
                <w:color w:val="000000"/>
                <w:sz w:val="20"/>
              </w:rPr>
              <w:t xml:space="preserve">
видов хозяйственной деятельности. </w:t>
            </w:r>
            <w:r>
              <w:br/>
            </w:r>
            <w:r>
              <w:rPr>
                <w:rFonts w:ascii="Times New Roman"/>
                <w:b w:val="false"/>
                <w:i w:val="false"/>
                <w:color w:val="000000"/>
                <w:sz w:val="20"/>
              </w:rPr>
              <w:t xml:space="preserve">
Разрешается проведение </w:t>
            </w:r>
            <w:r>
              <w:br/>
            </w:r>
            <w:r>
              <w:rPr>
                <w:rFonts w:ascii="Times New Roman"/>
                <w:b w:val="false"/>
                <w:i w:val="false"/>
                <w:color w:val="000000"/>
                <w:sz w:val="20"/>
              </w:rPr>
              <w:t xml:space="preserve">
научно-исследовательских и </w:t>
            </w:r>
            <w:r>
              <w:br/>
            </w:r>
            <w:r>
              <w:rPr>
                <w:rFonts w:ascii="Times New Roman"/>
                <w:b w:val="false"/>
                <w:i w:val="false"/>
                <w:color w:val="000000"/>
                <w:sz w:val="20"/>
              </w:rPr>
              <w:t xml:space="preserve">
мониторинговых работ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разработке ЕН и ТЭО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2007 года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расширению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2008 года </w:t>
            </w:r>
          </w:p>
        </w:tc>
      </w:tr>
    </w:tbl>
    <w:p>
      <w:pPr>
        <w:spacing w:after="0"/>
        <w:ind w:left="0"/>
        <w:jc w:val="both"/>
      </w:pPr>
      <w:r>
        <w:rPr>
          <w:rFonts w:ascii="Times New Roman"/>
          <w:b w:val="false"/>
          <w:i w:val="false"/>
          <w:color w:val="000000"/>
          <w:sz w:val="28"/>
        </w:rPr>
        <w:t xml:space="preserve">      Программой предусматривается создание в Восточно-Казахстанской области Тарбагатайского ГПЗ. Это территория, где природа сохранилась в первозданном виде, имеет высокий уровень биоразнообразия и относится к приоритетно-значимым для фауны территориям Евроазиатского материка. Краткая характеристика и мотивы создания заповедника приводятся ниже (таблица 4). </w:t>
      </w:r>
    </w:p>
    <w:p>
      <w:pPr>
        <w:spacing w:after="0"/>
        <w:ind w:left="0"/>
        <w:jc w:val="both"/>
      </w:pPr>
      <w:r>
        <w:rPr>
          <w:rFonts w:ascii="Times New Roman"/>
          <w:b w:val="false"/>
          <w:i w:val="false"/>
          <w:color w:val="000000"/>
          <w:sz w:val="28"/>
        </w:rPr>
        <w:t xml:space="preserve">                                                         Таблица 4. </w:t>
      </w:r>
      <w:r>
        <w:br/>
      </w:r>
      <w:r>
        <w:rPr>
          <w:rFonts w:ascii="Times New Roman"/>
          <w:b w:val="false"/>
          <w:i w:val="false"/>
          <w:color w:val="000000"/>
          <w:sz w:val="28"/>
        </w:rPr>
        <w:t>
</w:t>
      </w:r>
      <w:r>
        <w:rPr>
          <w:rFonts w:ascii="Times New Roman"/>
          <w:b/>
          <w:i w:val="false"/>
          <w:color w:val="000000"/>
          <w:sz w:val="28"/>
        </w:rPr>
        <w:t xml:space="preserve">       Создание новых государственных природных заповедников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6653"/>
      </w:tblGrid>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Тарбагатайский государственный природный </w:t>
            </w:r>
            <w:r>
              <w:br/>
            </w:r>
            <w:r>
              <w:rPr>
                <w:rFonts w:ascii="Times New Roman"/>
                <w:b/>
                <w:i w:val="false"/>
                <w:color w:val="000000"/>
                <w:sz w:val="20"/>
              </w:rPr>
              <w:t>
заповедник, Восточно - Казахстанская область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Месторасположение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Тарбагатайский хребет, </w:t>
            </w:r>
            <w:r>
              <w:br/>
            </w:r>
            <w:r>
              <w:rPr>
                <w:rFonts w:ascii="Times New Roman"/>
                <w:b w:val="false"/>
                <w:i w:val="false"/>
                <w:color w:val="000000"/>
                <w:sz w:val="20"/>
              </w:rPr>
              <w:t xml:space="preserve">
Восточно-Казахстанская область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га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организации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уникальной субальпийской </w:t>
            </w:r>
            <w:r>
              <w:br/>
            </w:r>
            <w:r>
              <w:rPr>
                <w:rFonts w:ascii="Times New Roman"/>
                <w:b w:val="false"/>
                <w:i w:val="false"/>
                <w:color w:val="000000"/>
                <w:sz w:val="20"/>
              </w:rPr>
              <w:t xml:space="preserve">
растительности; недостаточная </w:t>
            </w:r>
            <w:r>
              <w:br/>
            </w:r>
            <w:r>
              <w:rPr>
                <w:rFonts w:ascii="Times New Roman"/>
                <w:b w:val="false"/>
                <w:i w:val="false"/>
                <w:color w:val="000000"/>
                <w:sz w:val="20"/>
              </w:rPr>
              <w:t xml:space="preserve">
изученность флоры </w:t>
            </w:r>
            <w:r>
              <w:br/>
            </w:r>
            <w:r>
              <w:rPr>
                <w:rFonts w:ascii="Times New Roman"/>
                <w:b w:val="false"/>
                <w:i w:val="false"/>
                <w:color w:val="000000"/>
                <w:sz w:val="20"/>
              </w:rPr>
              <w:t xml:space="preserve">
Тарбагатайского хребта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охраны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Флора </w:t>
            </w:r>
            <w:r>
              <w:rPr>
                <w:rFonts w:ascii="Times New Roman"/>
                <w:b w:val="false"/>
                <w:i w:val="false"/>
                <w:color w:val="000000"/>
                <w:sz w:val="20"/>
              </w:rPr>
              <w:t xml:space="preserve">:   Яблоня Сиверса, </w:t>
            </w:r>
            <w:r>
              <w:br/>
            </w:r>
            <w:r>
              <w:rPr>
                <w:rFonts w:ascii="Times New Roman"/>
                <w:b w:val="false"/>
                <w:i w:val="false"/>
                <w:color w:val="000000"/>
                <w:sz w:val="20"/>
              </w:rPr>
              <w:t xml:space="preserve">
майкараган, миндаль </w:t>
            </w:r>
            <w:r>
              <w:br/>
            </w:r>
            <w:r>
              <w:rPr>
                <w:rFonts w:ascii="Times New Roman"/>
                <w:b w:val="false"/>
                <w:i w:val="false"/>
                <w:color w:val="000000"/>
                <w:sz w:val="20"/>
              </w:rPr>
              <w:t xml:space="preserve">
ледебуровский, ревень алтайский, </w:t>
            </w:r>
            <w:r>
              <w:br/>
            </w:r>
            <w:r>
              <w:rPr>
                <w:rFonts w:ascii="Times New Roman"/>
                <w:b w:val="false"/>
                <w:i w:val="false"/>
                <w:color w:val="000000"/>
                <w:sz w:val="20"/>
              </w:rPr>
              <w:t xml:space="preserve">
рябчик бледноцветный, </w:t>
            </w:r>
            <w:r>
              <w:br/>
            </w:r>
            <w:r>
              <w:rPr>
                <w:rFonts w:ascii="Times New Roman"/>
                <w:b w:val="false"/>
                <w:i w:val="false"/>
                <w:color w:val="000000"/>
                <w:sz w:val="20"/>
              </w:rPr>
              <w:t xml:space="preserve">
остролодочник иглистый, </w:t>
            </w:r>
            <w:r>
              <w:br/>
            </w:r>
            <w:r>
              <w:rPr>
                <w:rFonts w:ascii="Times New Roman"/>
                <w:b w:val="false"/>
                <w:i w:val="false"/>
                <w:color w:val="000000"/>
                <w:sz w:val="20"/>
              </w:rPr>
              <w:t xml:space="preserve">
волчеягодник алтайский, </w:t>
            </w:r>
            <w:r>
              <w:br/>
            </w:r>
            <w:r>
              <w:rPr>
                <w:rFonts w:ascii="Times New Roman"/>
                <w:b w:val="false"/>
                <w:i w:val="false"/>
                <w:color w:val="000000"/>
                <w:sz w:val="20"/>
              </w:rPr>
              <w:t xml:space="preserve">
стеллеропсис тарбагатайский, </w:t>
            </w:r>
            <w:r>
              <w:br/>
            </w:r>
            <w:r>
              <w:rPr>
                <w:rFonts w:ascii="Times New Roman"/>
                <w:b w:val="false"/>
                <w:i w:val="false"/>
                <w:color w:val="000000"/>
                <w:sz w:val="20"/>
              </w:rPr>
              <w:t xml:space="preserve">
мертензия Попова, родиола </w:t>
            </w:r>
            <w:r>
              <w:br/>
            </w:r>
            <w:r>
              <w:rPr>
                <w:rFonts w:ascii="Times New Roman"/>
                <w:b w:val="false"/>
                <w:i w:val="false"/>
                <w:color w:val="000000"/>
                <w:sz w:val="20"/>
              </w:rPr>
              <w:t xml:space="preserve">
розовая, маралий корень. </w:t>
            </w:r>
            <w:r>
              <w:br/>
            </w:r>
            <w:r>
              <w:rPr>
                <w:rFonts w:ascii="Times New Roman"/>
                <w:b w:val="false"/>
                <w:i w:val="false"/>
                <w:color w:val="000000"/>
                <w:sz w:val="20"/>
              </w:rPr>
              <w:t>
</w:t>
            </w:r>
            <w:r>
              <w:rPr>
                <w:rFonts w:ascii="Times New Roman"/>
                <w:b w:val="false"/>
                <w:i/>
                <w:color w:val="000000"/>
                <w:sz w:val="20"/>
              </w:rPr>
              <w:t xml:space="preserve">Фауна </w:t>
            </w:r>
            <w:r>
              <w:rPr>
                <w:rFonts w:ascii="Times New Roman"/>
                <w:b w:val="false"/>
                <w:i/>
                <w:color w:val="000000"/>
                <w:sz w:val="20"/>
              </w:rPr>
              <w:t xml:space="preserve">: </w:t>
            </w:r>
            <w:r>
              <w:rPr>
                <w:rFonts w:ascii="Times New Roman"/>
                <w:b w:val="false"/>
                <w:i w:val="false"/>
                <w:color w:val="000000"/>
                <w:sz w:val="20"/>
              </w:rPr>
              <w:t xml:space="preserve">  архар, марал, черный </w:t>
            </w:r>
            <w:r>
              <w:br/>
            </w:r>
            <w:r>
              <w:rPr>
                <w:rFonts w:ascii="Times New Roman"/>
                <w:b w:val="false"/>
                <w:i w:val="false"/>
                <w:color w:val="000000"/>
                <w:sz w:val="20"/>
              </w:rPr>
              <w:t xml:space="preserve">
аист, сокол-балобан, </w:t>
            </w:r>
            <w:r>
              <w:br/>
            </w:r>
            <w:r>
              <w:rPr>
                <w:rFonts w:ascii="Times New Roman"/>
                <w:b w:val="false"/>
                <w:i w:val="false"/>
                <w:color w:val="000000"/>
                <w:sz w:val="20"/>
              </w:rPr>
              <w:t xml:space="preserve">
беркут, дрофа, слепушонка, </w:t>
            </w:r>
            <w:r>
              <w:br/>
            </w:r>
            <w:r>
              <w:rPr>
                <w:rFonts w:ascii="Times New Roman"/>
                <w:b w:val="false"/>
                <w:i w:val="false"/>
                <w:color w:val="000000"/>
                <w:sz w:val="20"/>
              </w:rPr>
              <w:t xml:space="preserve">
полевки степная и </w:t>
            </w:r>
            <w:r>
              <w:br/>
            </w:r>
            <w:r>
              <w:rPr>
                <w:rFonts w:ascii="Times New Roman"/>
                <w:b w:val="false"/>
                <w:i w:val="false"/>
                <w:color w:val="000000"/>
                <w:sz w:val="20"/>
              </w:rPr>
              <w:t xml:space="preserve">
обыкновенная, длиннохвостый </w:t>
            </w:r>
            <w:r>
              <w:br/>
            </w:r>
            <w:r>
              <w:rPr>
                <w:rFonts w:ascii="Times New Roman"/>
                <w:b w:val="false"/>
                <w:i w:val="false"/>
                <w:color w:val="000000"/>
                <w:sz w:val="20"/>
              </w:rPr>
              <w:t xml:space="preserve">
суслик, горностай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Заповедный, с исключением всех </w:t>
            </w:r>
            <w:r>
              <w:br/>
            </w:r>
            <w:r>
              <w:rPr>
                <w:rFonts w:ascii="Times New Roman"/>
                <w:b w:val="false"/>
                <w:i w:val="false"/>
                <w:color w:val="000000"/>
                <w:sz w:val="20"/>
              </w:rPr>
              <w:t xml:space="preserve">
видов хозяйственной деятельности. </w:t>
            </w:r>
            <w:r>
              <w:br/>
            </w:r>
            <w:r>
              <w:rPr>
                <w:rFonts w:ascii="Times New Roman"/>
                <w:b w:val="false"/>
                <w:i w:val="false"/>
                <w:color w:val="000000"/>
                <w:sz w:val="20"/>
              </w:rPr>
              <w:t xml:space="preserve">
Разрешается проведение </w:t>
            </w:r>
            <w:r>
              <w:br/>
            </w:r>
            <w:r>
              <w:rPr>
                <w:rFonts w:ascii="Times New Roman"/>
                <w:b w:val="false"/>
                <w:i w:val="false"/>
                <w:color w:val="000000"/>
                <w:sz w:val="20"/>
              </w:rPr>
              <w:t xml:space="preserve">
научно-исследовательских и </w:t>
            </w:r>
            <w:r>
              <w:br/>
            </w:r>
            <w:r>
              <w:rPr>
                <w:rFonts w:ascii="Times New Roman"/>
                <w:b w:val="false"/>
                <w:i w:val="false"/>
                <w:color w:val="000000"/>
                <w:sz w:val="20"/>
              </w:rPr>
              <w:t xml:space="preserve">
мониторинговых работ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разработке ЕН и ТЭО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2009 года </w:t>
            </w:r>
          </w:p>
        </w:tc>
      </w:tr>
    </w:tbl>
    <w:bookmarkStart w:name="z13" w:id="12"/>
    <w:p>
      <w:pPr>
        <w:spacing w:after="0"/>
        <w:ind w:left="0"/>
        <w:jc w:val="left"/>
      </w:pPr>
      <w:r>
        <w:rPr>
          <w:rFonts w:ascii="Times New Roman"/>
          <w:b/>
          <w:i w:val="false"/>
          <w:color w:val="000000"/>
        </w:rPr>
        <w:t xml:space="preserve"> 
  5.2.2. Государственные национальные природные парки </w:t>
      </w:r>
    </w:p>
    <w:bookmarkEnd w:id="12"/>
    <w:p>
      <w:pPr>
        <w:spacing w:after="0"/>
        <w:ind w:left="0"/>
        <w:jc w:val="both"/>
      </w:pPr>
      <w:r>
        <w:rPr>
          <w:rFonts w:ascii="Times New Roman"/>
          <w:b w:val="false"/>
          <w:i w:val="false"/>
          <w:color w:val="000000"/>
          <w:sz w:val="28"/>
        </w:rPr>
        <w:t xml:space="preserve">      Одним из путей защиты экосистем является создание ООПТ, которые в состоянии поддержать экологический баланс на значительно большей, чем заповедники, территории, сочетая сохранение природных комплексов с интересами экологического просвещения, отдыха населения и регулируемой хозяйственной деятельности. Природопользование на этих территориях базируется на способности экосистем к восстановлению путем проведения целенаправленных мероприятий, ограничивающих некоторые виды антропогенного    пресса. К таким ООПТ относятся государственные национальные природные парки (далее - ГНПП). </w:t>
      </w:r>
      <w:r>
        <w:br/>
      </w:r>
      <w:r>
        <w:rPr>
          <w:rFonts w:ascii="Times New Roman"/>
          <w:b w:val="false"/>
          <w:i w:val="false"/>
          <w:color w:val="000000"/>
          <w:sz w:val="28"/>
        </w:rPr>
        <w:t xml:space="preserve">
      Программой предусматривается расширение площади существующих и создание новых ГНПП (таблицы 5 и 6). </w:t>
      </w:r>
    </w:p>
    <w:p>
      <w:pPr>
        <w:spacing w:after="0"/>
        <w:ind w:left="0"/>
        <w:jc w:val="both"/>
      </w:pPr>
      <w:r>
        <w:rPr>
          <w:rFonts w:ascii="Times New Roman"/>
          <w:b w:val="false"/>
          <w:i w:val="false"/>
          <w:color w:val="000000"/>
          <w:sz w:val="28"/>
        </w:rPr>
        <w:t xml:space="preserve">                                                       Таблица 5. </w:t>
      </w:r>
      <w:r>
        <w:br/>
      </w:r>
      <w:r>
        <w:rPr>
          <w:rFonts w:ascii="Times New Roman"/>
          <w:b w:val="false"/>
          <w:i w:val="false"/>
          <w:color w:val="000000"/>
          <w:sz w:val="28"/>
        </w:rPr>
        <w:t>
</w:t>
      </w:r>
      <w:r>
        <w:rPr>
          <w:rFonts w:ascii="Times New Roman"/>
          <w:b/>
          <w:i w:val="false"/>
          <w:color w:val="000000"/>
          <w:sz w:val="28"/>
        </w:rPr>
        <w:t xml:space="preserve">           Расширение существующих государственных </w:t>
      </w:r>
      <w:r>
        <w:br/>
      </w:r>
      <w:r>
        <w:rPr>
          <w:rFonts w:ascii="Times New Roman"/>
          <w:b w:val="false"/>
          <w:i w:val="false"/>
          <w:color w:val="000000"/>
          <w:sz w:val="28"/>
        </w:rPr>
        <w:t>
</w:t>
      </w:r>
      <w:r>
        <w:rPr>
          <w:rFonts w:ascii="Times New Roman"/>
          <w:b/>
          <w:i w:val="false"/>
          <w:color w:val="000000"/>
          <w:sz w:val="28"/>
        </w:rPr>
        <w:t xml:space="preserve">               национальных природных парков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7853"/>
      </w:tblGrid>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Иле-Алатауский государственный </w:t>
            </w:r>
            <w:r>
              <w:br/>
            </w:r>
            <w:r>
              <w:rPr>
                <w:rFonts w:ascii="Times New Roman"/>
                <w:b/>
                <w:i w:val="false"/>
                <w:color w:val="000000"/>
                <w:sz w:val="20"/>
              </w:rPr>
              <w:t>
национальный природный парк, Алматинская область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Местоположение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северного склона хребта </w:t>
            </w:r>
            <w:r>
              <w:br/>
            </w:r>
            <w:r>
              <w:rPr>
                <w:rFonts w:ascii="Times New Roman"/>
                <w:b w:val="false"/>
                <w:i w:val="false"/>
                <w:color w:val="000000"/>
                <w:sz w:val="20"/>
              </w:rPr>
              <w:t xml:space="preserve">
Заилийского Алатау, от реки Чемолган </w:t>
            </w:r>
            <w:r>
              <w:br/>
            </w:r>
            <w:r>
              <w:rPr>
                <w:rFonts w:ascii="Times New Roman"/>
                <w:b w:val="false"/>
                <w:i w:val="false"/>
                <w:color w:val="000000"/>
                <w:sz w:val="20"/>
              </w:rPr>
              <w:t xml:space="preserve">
на западе до реки Турген на востоке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создания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Постановление Правительства Республики </w:t>
            </w:r>
            <w:r>
              <w:br/>
            </w:r>
            <w:r>
              <w:rPr>
                <w:rFonts w:ascii="Times New Roman"/>
                <w:b w:val="false"/>
                <w:i w:val="false"/>
                <w:color w:val="000000"/>
                <w:sz w:val="20"/>
              </w:rPr>
              <w:t xml:space="preserve">
Казахстан от 22 февраля 1996 года N 228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Существующая - 199702 га. </w:t>
            </w:r>
            <w:r>
              <w:br/>
            </w:r>
            <w:r>
              <w:rPr>
                <w:rFonts w:ascii="Times New Roman"/>
                <w:b w:val="false"/>
                <w:i w:val="false"/>
                <w:color w:val="000000"/>
                <w:sz w:val="20"/>
              </w:rPr>
              <w:t xml:space="preserve">
Расширение - 35000 га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w:t>
            </w:r>
            <w:r>
              <w:br/>
            </w:r>
            <w:r>
              <w:rPr>
                <w:rFonts w:ascii="Times New Roman"/>
                <w:b w:val="false"/>
                <w:i w:val="false"/>
                <w:color w:val="000000"/>
                <w:sz w:val="20"/>
              </w:rPr>
              <w:t xml:space="preserve">
расширения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мест обитания копытных и хищных </w:t>
            </w:r>
            <w:r>
              <w:br/>
            </w:r>
            <w:r>
              <w:rPr>
                <w:rFonts w:ascii="Times New Roman"/>
                <w:b w:val="false"/>
                <w:i w:val="false"/>
                <w:color w:val="000000"/>
                <w:sz w:val="20"/>
              </w:rPr>
              <w:t xml:space="preserve">
животных, редких видов птиц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Заповедный, заказной и регулируемый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разработке ЕН и ТЭО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2008 года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Чарынский государственный национальный </w:t>
            </w:r>
            <w:r>
              <w:br/>
            </w:r>
            <w:r>
              <w:rPr>
                <w:rFonts w:ascii="Times New Roman"/>
                <w:b/>
                <w:i w:val="false"/>
                <w:color w:val="000000"/>
                <w:sz w:val="20"/>
              </w:rPr>
              <w:t>
природный парк, Алматинская область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Месторасположение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область, на территории </w:t>
            </w:r>
            <w:r>
              <w:br/>
            </w:r>
            <w:r>
              <w:rPr>
                <w:rFonts w:ascii="Times New Roman"/>
                <w:b w:val="false"/>
                <w:i w:val="false"/>
                <w:color w:val="000000"/>
                <w:sz w:val="20"/>
              </w:rPr>
              <w:t xml:space="preserve">
трех административных районов: </w:t>
            </w:r>
            <w:r>
              <w:br/>
            </w:r>
            <w:r>
              <w:rPr>
                <w:rFonts w:ascii="Times New Roman"/>
                <w:b w:val="false"/>
                <w:i w:val="false"/>
                <w:color w:val="000000"/>
                <w:sz w:val="20"/>
              </w:rPr>
              <w:t xml:space="preserve">
Уйгурского, Райымбекского и </w:t>
            </w:r>
            <w:r>
              <w:br/>
            </w:r>
            <w:r>
              <w:rPr>
                <w:rFonts w:ascii="Times New Roman"/>
                <w:b w:val="false"/>
                <w:i w:val="false"/>
                <w:color w:val="000000"/>
                <w:sz w:val="20"/>
              </w:rPr>
              <w:t xml:space="preserve">
Энбекшиказахского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создания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Постановление Правительства Республики </w:t>
            </w:r>
            <w:r>
              <w:br/>
            </w:r>
            <w:r>
              <w:rPr>
                <w:rFonts w:ascii="Times New Roman"/>
                <w:b w:val="false"/>
                <w:i w:val="false"/>
                <w:color w:val="000000"/>
                <w:sz w:val="20"/>
              </w:rPr>
              <w:t xml:space="preserve">
Казахстан от 23 февраля 2004 года N 213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тыс. га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Существующая - 93150 га. Расширение - </w:t>
            </w:r>
            <w:r>
              <w:br/>
            </w:r>
            <w:r>
              <w:rPr>
                <w:rFonts w:ascii="Times New Roman"/>
                <w:b w:val="false"/>
                <w:i w:val="false"/>
                <w:color w:val="000000"/>
                <w:sz w:val="20"/>
              </w:rPr>
              <w:t xml:space="preserve">
104850 га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Мотивы расширения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мест обитания джейрана, </w:t>
            </w:r>
            <w:r>
              <w:br/>
            </w:r>
            <w:r>
              <w:rPr>
                <w:rFonts w:ascii="Times New Roman"/>
                <w:b w:val="false"/>
                <w:i w:val="false"/>
                <w:color w:val="000000"/>
                <w:sz w:val="20"/>
              </w:rPr>
              <w:t xml:space="preserve">
саксаульников, уникальных </w:t>
            </w:r>
            <w:r>
              <w:br/>
            </w:r>
            <w:r>
              <w:rPr>
                <w:rFonts w:ascii="Times New Roman"/>
                <w:b w:val="false"/>
                <w:i w:val="false"/>
                <w:color w:val="000000"/>
                <w:sz w:val="20"/>
              </w:rPr>
              <w:t xml:space="preserve">
гидрологических объектов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Заповедный, заказной и регулируемый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расширению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2007 года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Баянаульский государственный национальный </w:t>
            </w:r>
            <w:r>
              <w:br/>
            </w:r>
            <w:r>
              <w:rPr>
                <w:rFonts w:ascii="Times New Roman"/>
                <w:b/>
                <w:i w:val="false"/>
                <w:color w:val="000000"/>
                <w:sz w:val="20"/>
              </w:rPr>
              <w:t>
природный парк, Павлодарская область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Месторасположение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область, на территории </w:t>
            </w:r>
            <w:r>
              <w:br/>
            </w:r>
            <w:r>
              <w:rPr>
                <w:rFonts w:ascii="Times New Roman"/>
                <w:b w:val="false"/>
                <w:i w:val="false"/>
                <w:color w:val="000000"/>
                <w:sz w:val="20"/>
              </w:rPr>
              <w:t xml:space="preserve">
Баянаульского района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создания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Постановлением Совета Министров </w:t>
            </w:r>
            <w:r>
              <w:br/>
            </w:r>
            <w:r>
              <w:rPr>
                <w:rFonts w:ascii="Times New Roman"/>
                <w:b w:val="false"/>
                <w:i w:val="false"/>
                <w:color w:val="000000"/>
                <w:sz w:val="20"/>
              </w:rPr>
              <w:t xml:space="preserve">
Казахской ССР от 12 августа 1985 года </w:t>
            </w:r>
            <w:r>
              <w:br/>
            </w:r>
            <w:r>
              <w:rPr>
                <w:rFonts w:ascii="Times New Roman"/>
                <w:b w:val="false"/>
                <w:i w:val="false"/>
                <w:color w:val="000000"/>
                <w:sz w:val="20"/>
              </w:rPr>
              <w:t xml:space="preserve">
N 276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тыс. га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Существующая - 50688 га. Расширение - </w:t>
            </w:r>
            <w:r>
              <w:br/>
            </w:r>
            <w:r>
              <w:rPr>
                <w:rFonts w:ascii="Times New Roman"/>
                <w:b w:val="false"/>
                <w:i w:val="false"/>
                <w:color w:val="000000"/>
                <w:sz w:val="20"/>
              </w:rPr>
              <w:t xml:space="preserve">
72990 га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расширения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мест обитания архаров, </w:t>
            </w:r>
            <w:r>
              <w:br/>
            </w:r>
            <w:r>
              <w:rPr>
                <w:rFonts w:ascii="Times New Roman"/>
                <w:b w:val="false"/>
                <w:i w:val="false"/>
                <w:color w:val="000000"/>
                <w:sz w:val="20"/>
              </w:rPr>
              <w:t xml:space="preserve">
эталонных типов зональных </w:t>
            </w:r>
            <w:r>
              <w:br/>
            </w:r>
            <w:r>
              <w:rPr>
                <w:rFonts w:ascii="Times New Roman"/>
                <w:b w:val="false"/>
                <w:i w:val="false"/>
                <w:color w:val="000000"/>
                <w:sz w:val="20"/>
              </w:rPr>
              <w:t xml:space="preserve">
типчаково-ковыльных степей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Заказной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расширению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2007 года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Каркаралинский государственный национальный </w:t>
            </w:r>
            <w:r>
              <w:br/>
            </w:r>
            <w:r>
              <w:rPr>
                <w:rFonts w:ascii="Times New Roman"/>
                <w:b/>
                <w:i w:val="false"/>
                <w:color w:val="000000"/>
                <w:sz w:val="20"/>
              </w:rPr>
              <w:t>
природный парк,   Карагандинская область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Месторасположение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область, на территории </w:t>
            </w:r>
            <w:r>
              <w:br/>
            </w:r>
            <w:r>
              <w:rPr>
                <w:rFonts w:ascii="Times New Roman"/>
                <w:b w:val="false"/>
                <w:i w:val="false"/>
                <w:color w:val="000000"/>
                <w:sz w:val="20"/>
              </w:rPr>
              <w:t xml:space="preserve">
Каркаралинского района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создания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Постановлением Правительства Республики Казахстан от 1 декабря 1998 года N 1212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тыс. га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Существующая - 90323 га. Расширение - 50000 га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расширения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мест обитания архаров, беркута, </w:t>
            </w:r>
            <w:r>
              <w:br/>
            </w:r>
            <w:r>
              <w:rPr>
                <w:rFonts w:ascii="Times New Roman"/>
                <w:b w:val="false"/>
                <w:i w:val="false"/>
                <w:color w:val="000000"/>
                <w:sz w:val="20"/>
              </w:rPr>
              <w:t xml:space="preserve">
сокола-балобана, черного аиста, </w:t>
            </w:r>
            <w:r>
              <w:br/>
            </w:r>
            <w:r>
              <w:rPr>
                <w:rFonts w:ascii="Times New Roman"/>
                <w:b w:val="false"/>
                <w:i w:val="false"/>
                <w:color w:val="000000"/>
                <w:sz w:val="20"/>
              </w:rPr>
              <w:t xml:space="preserve">
филина, дрофы, охрана эталонных </w:t>
            </w:r>
            <w:r>
              <w:br/>
            </w:r>
            <w:r>
              <w:rPr>
                <w:rFonts w:ascii="Times New Roman"/>
                <w:b w:val="false"/>
                <w:i w:val="false"/>
                <w:color w:val="000000"/>
                <w:sz w:val="20"/>
              </w:rPr>
              <w:t xml:space="preserve">
типов зональных типчаково-ковыльных </w:t>
            </w:r>
            <w:r>
              <w:br/>
            </w:r>
            <w:r>
              <w:rPr>
                <w:rFonts w:ascii="Times New Roman"/>
                <w:b w:val="false"/>
                <w:i w:val="false"/>
                <w:color w:val="000000"/>
                <w:sz w:val="20"/>
              </w:rPr>
              <w:t xml:space="preserve">
степей, эндемиков (барбарис </w:t>
            </w:r>
            <w:r>
              <w:br/>
            </w:r>
            <w:r>
              <w:rPr>
                <w:rFonts w:ascii="Times New Roman"/>
                <w:b w:val="false"/>
                <w:i w:val="false"/>
                <w:color w:val="000000"/>
                <w:sz w:val="20"/>
              </w:rPr>
              <w:t xml:space="preserve">
каркаралинский, смолевка </w:t>
            </w:r>
            <w:r>
              <w:br/>
            </w:r>
            <w:r>
              <w:rPr>
                <w:rFonts w:ascii="Times New Roman"/>
                <w:b w:val="false"/>
                <w:i w:val="false"/>
                <w:color w:val="000000"/>
                <w:sz w:val="20"/>
              </w:rPr>
              <w:t xml:space="preserve">
каркаралинская)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Заповедный, заказной и регулируемый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разработке ЕН и ТЭО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2007 года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расширению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2008 года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Государственный национальный природный парк </w:t>
            </w:r>
            <w:r>
              <w:br/>
            </w:r>
            <w:r>
              <w:rPr>
                <w:rFonts w:ascii="Times New Roman"/>
                <w:b/>
                <w:i w:val="false"/>
                <w:color w:val="000000"/>
                <w:sz w:val="20"/>
              </w:rPr>
              <w:t>
"Кокшетау", Акмолинская и Северо-Казахстанская области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Месторасположение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Кокшетауский горнолесной массив на </w:t>
            </w:r>
            <w:r>
              <w:br/>
            </w:r>
            <w:r>
              <w:rPr>
                <w:rFonts w:ascii="Times New Roman"/>
                <w:b w:val="false"/>
                <w:i w:val="false"/>
                <w:color w:val="000000"/>
                <w:sz w:val="20"/>
              </w:rPr>
              <w:t xml:space="preserve">
землях государственного лесного фонда, </w:t>
            </w:r>
            <w:r>
              <w:br/>
            </w:r>
            <w:r>
              <w:rPr>
                <w:rFonts w:ascii="Times New Roman"/>
                <w:b w:val="false"/>
                <w:i w:val="false"/>
                <w:color w:val="000000"/>
                <w:sz w:val="20"/>
              </w:rPr>
              <w:t xml:space="preserve">
на территории четырех лесхозов - </w:t>
            </w:r>
            <w:r>
              <w:br/>
            </w:r>
            <w:r>
              <w:rPr>
                <w:rFonts w:ascii="Times New Roman"/>
                <w:b w:val="false"/>
                <w:i w:val="false"/>
                <w:color w:val="000000"/>
                <w:sz w:val="20"/>
              </w:rPr>
              <w:t xml:space="preserve">
Зерендинского, Арыкбалыкского, </w:t>
            </w:r>
            <w:r>
              <w:br/>
            </w:r>
            <w:r>
              <w:rPr>
                <w:rFonts w:ascii="Times New Roman"/>
                <w:b w:val="false"/>
                <w:i w:val="false"/>
                <w:color w:val="000000"/>
                <w:sz w:val="20"/>
              </w:rPr>
              <w:t xml:space="preserve">
Озерного и Айыртауского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создания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Постановление Правительства Республики </w:t>
            </w:r>
            <w:r>
              <w:br/>
            </w:r>
            <w:r>
              <w:rPr>
                <w:rFonts w:ascii="Times New Roman"/>
                <w:b w:val="false"/>
                <w:i w:val="false"/>
                <w:color w:val="000000"/>
                <w:sz w:val="20"/>
              </w:rPr>
              <w:t xml:space="preserve">
Казахстан от 10 апреля 1996 года N 415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Существующая - 134511 га. </w:t>
            </w:r>
            <w:r>
              <w:br/>
            </w:r>
            <w:r>
              <w:rPr>
                <w:rFonts w:ascii="Times New Roman"/>
                <w:b w:val="false"/>
                <w:i w:val="false"/>
                <w:color w:val="000000"/>
                <w:sz w:val="20"/>
              </w:rPr>
              <w:t xml:space="preserve">
Расширение - 80994 га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Мотивы расширения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Придание статуса ООПТ участкам </w:t>
            </w:r>
            <w:r>
              <w:br/>
            </w:r>
            <w:r>
              <w:rPr>
                <w:rFonts w:ascii="Times New Roman"/>
                <w:b w:val="false"/>
                <w:i w:val="false"/>
                <w:color w:val="000000"/>
                <w:sz w:val="20"/>
              </w:rPr>
              <w:t xml:space="preserve">
колочных лесов лесного фонда, </w:t>
            </w:r>
            <w:r>
              <w:br/>
            </w:r>
            <w:r>
              <w:rPr>
                <w:rFonts w:ascii="Times New Roman"/>
                <w:b w:val="false"/>
                <w:i w:val="false"/>
                <w:color w:val="000000"/>
                <w:sz w:val="20"/>
              </w:rPr>
              <w:t xml:space="preserve">
закрепленных за ГНПП "Кокшетау", </w:t>
            </w:r>
            <w:r>
              <w:br/>
            </w:r>
            <w:r>
              <w:rPr>
                <w:rFonts w:ascii="Times New Roman"/>
                <w:b w:val="false"/>
                <w:i w:val="false"/>
                <w:color w:val="000000"/>
                <w:sz w:val="20"/>
              </w:rPr>
              <w:t xml:space="preserve">
имеющих особое защитное и </w:t>
            </w:r>
            <w:r>
              <w:br/>
            </w:r>
            <w:r>
              <w:rPr>
                <w:rFonts w:ascii="Times New Roman"/>
                <w:b w:val="false"/>
                <w:i w:val="false"/>
                <w:color w:val="000000"/>
                <w:sz w:val="20"/>
              </w:rPr>
              <w:t xml:space="preserve">
водорегулирующее значение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Заповедный, заказной и регулируемый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разработке ЕН и ТЭО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2007 года </w:t>
            </w:r>
          </w:p>
        </w:tc>
      </w:tr>
    </w:tbl>
    <w:p>
      <w:pPr>
        <w:spacing w:after="0"/>
        <w:ind w:left="0"/>
        <w:jc w:val="both"/>
      </w:pPr>
      <w:r>
        <w:rPr>
          <w:rFonts w:ascii="Times New Roman"/>
          <w:b w:val="false"/>
          <w:i w:val="false"/>
          <w:color w:val="000000"/>
          <w:sz w:val="28"/>
        </w:rPr>
        <w:t xml:space="preserve">                                                        Таблица 6. </w:t>
      </w:r>
      <w:r>
        <w:br/>
      </w:r>
      <w:r>
        <w:rPr>
          <w:rFonts w:ascii="Times New Roman"/>
          <w:b w:val="false"/>
          <w:i w:val="false"/>
          <w:color w:val="000000"/>
          <w:sz w:val="28"/>
        </w:rPr>
        <w:t>
</w:t>
      </w:r>
      <w:r>
        <w:rPr>
          <w:rFonts w:ascii="Times New Roman"/>
          <w:b/>
          <w:i w:val="false"/>
          <w:color w:val="000000"/>
          <w:sz w:val="28"/>
        </w:rPr>
        <w:t xml:space="preserve">         Создание новых государственных национальных </w:t>
      </w:r>
      <w:r>
        <w:br/>
      </w:r>
      <w:r>
        <w:rPr>
          <w:rFonts w:ascii="Times New Roman"/>
          <w:b w:val="false"/>
          <w:i w:val="false"/>
          <w:color w:val="000000"/>
          <w:sz w:val="28"/>
        </w:rPr>
        <w:t>
</w:t>
      </w:r>
      <w:r>
        <w:rPr>
          <w:rFonts w:ascii="Times New Roman"/>
          <w:b/>
          <w:i w:val="false"/>
          <w:color w:val="000000"/>
          <w:sz w:val="28"/>
        </w:rPr>
        <w:t xml:space="preserve">                     природных парков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7753"/>
      </w:tblGrid>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Жонгар-Алатауский государственный </w:t>
            </w:r>
            <w:r>
              <w:br/>
            </w:r>
            <w:r>
              <w:rPr>
                <w:rFonts w:ascii="Times New Roman"/>
                <w:b/>
                <w:i w:val="false"/>
                <w:color w:val="000000"/>
                <w:sz w:val="20"/>
              </w:rPr>
              <w:t>
национальный природный парк, Алматинская область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Месторасположение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область, на территории </w:t>
            </w:r>
            <w:r>
              <w:br/>
            </w:r>
            <w:r>
              <w:rPr>
                <w:rFonts w:ascii="Times New Roman"/>
                <w:b w:val="false"/>
                <w:i w:val="false"/>
                <w:color w:val="000000"/>
                <w:sz w:val="20"/>
              </w:rPr>
              <w:t xml:space="preserve">
трех административных районов: </w:t>
            </w:r>
            <w:r>
              <w:br/>
            </w:r>
            <w:r>
              <w:rPr>
                <w:rFonts w:ascii="Times New Roman"/>
                <w:b w:val="false"/>
                <w:i w:val="false"/>
                <w:color w:val="000000"/>
                <w:sz w:val="20"/>
              </w:rPr>
              <w:t xml:space="preserve">
Аксуского, Саркандского и Алакольского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407465 га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создания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Сохранение, изучение и рекреационное </w:t>
            </w:r>
            <w:r>
              <w:br/>
            </w:r>
            <w:r>
              <w:rPr>
                <w:rFonts w:ascii="Times New Roman"/>
                <w:b w:val="false"/>
                <w:i w:val="false"/>
                <w:color w:val="000000"/>
                <w:sz w:val="20"/>
              </w:rPr>
              <w:t xml:space="preserve">
использование экосистем северных </w:t>
            </w:r>
            <w:r>
              <w:br/>
            </w:r>
            <w:r>
              <w:rPr>
                <w:rFonts w:ascii="Times New Roman"/>
                <w:b w:val="false"/>
                <w:i w:val="false"/>
                <w:color w:val="000000"/>
                <w:sz w:val="20"/>
              </w:rPr>
              <w:t xml:space="preserve">
склонов центральной части хребта </w:t>
            </w:r>
            <w:r>
              <w:br/>
            </w:r>
            <w:r>
              <w:rPr>
                <w:rFonts w:ascii="Times New Roman"/>
                <w:b w:val="false"/>
                <w:i w:val="false"/>
                <w:color w:val="000000"/>
                <w:sz w:val="20"/>
              </w:rPr>
              <w:t xml:space="preserve">
Джунгарского Алатау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охраны и </w:t>
            </w:r>
            <w:r>
              <w:br/>
            </w:r>
            <w:r>
              <w:rPr>
                <w:rFonts w:ascii="Times New Roman"/>
                <w:b w:val="false"/>
                <w:i w:val="false"/>
                <w:color w:val="000000"/>
                <w:sz w:val="20"/>
              </w:rPr>
              <w:t xml:space="preserve">
изучения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Редкие и исчезающие виды животных, </w:t>
            </w:r>
            <w:r>
              <w:br/>
            </w:r>
            <w:r>
              <w:rPr>
                <w:rFonts w:ascii="Times New Roman"/>
                <w:b w:val="false"/>
                <w:i w:val="false"/>
                <w:color w:val="000000"/>
                <w:sz w:val="20"/>
              </w:rPr>
              <w:t xml:space="preserve">
занесенные в Красную книгу Казахстана: </w:t>
            </w:r>
            <w:r>
              <w:br/>
            </w:r>
            <w:r>
              <w:rPr>
                <w:rFonts w:ascii="Times New Roman"/>
                <w:b w:val="false"/>
                <w:i w:val="false"/>
                <w:color w:val="000000"/>
                <w:sz w:val="20"/>
              </w:rPr>
              <w:t xml:space="preserve">
снежный барс, красный волк, архар, </w:t>
            </w:r>
            <w:r>
              <w:br/>
            </w:r>
            <w:r>
              <w:rPr>
                <w:rFonts w:ascii="Times New Roman"/>
                <w:b w:val="false"/>
                <w:i w:val="false"/>
                <w:color w:val="000000"/>
                <w:sz w:val="20"/>
              </w:rPr>
              <w:t xml:space="preserve">
бурый медведь, центрально-азиатская </w:t>
            </w:r>
            <w:r>
              <w:br/>
            </w:r>
            <w:r>
              <w:rPr>
                <w:rFonts w:ascii="Times New Roman"/>
                <w:b w:val="false"/>
                <w:i w:val="false"/>
                <w:color w:val="000000"/>
                <w:sz w:val="20"/>
              </w:rPr>
              <w:t xml:space="preserve">
рысь, среднеазиатская выдра, манул, </w:t>
            </w:r>
            <w:r>
              <w:br/>
            </w:r>
            <w:r>
              <w:rPr>
                <w:rFonts w:ascii="Times New Roman"/>
                <w:b w:val="false"/>
                <w:i w:val="false"/>
                <w:color w:val="000000"/>
                <w:sz w:val="20"/>
              </w:rPr>
              <w:t xml:space="preserve">
перевязка, каменная куница, черный </w:t>
            </w:r>
            <w:r>
              <w:br/>
            </w:r>
            <w:r>
              <w:rPr>
                <w:rFonts w:ascii="Times New Roman"/>
                <w:b w:val="false"/>
                <w:i w:val="false"/>
                <w:color w:val="000000"/>
                <w:sz w:val="20"/>
              </w:rPr>
              <w:t xml:space="preserve">
аист, беркут, сапсан, расписная синица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Заповедный, заказной и регулируемый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разработке ЕН и ТЭО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2007 года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созданию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2008 года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Государственный национальный природный </w:t>
            </w:r>
            <w:r>
              <w:br/>
            </w:r>
            <w:r>
              <w:rPr>
                <w:rFonts w:ascii="Times New Roman"/>
                <w:b/>
                <w:i w:val="false"/>
                <w:color w:val="000000"/>
                <w:sz w:val="20"/>
              </w:rPr>
              <w:t>
парк "Акжайляу", Восточно-Казахстанская область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Месторасположение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Восточно-Казахстанская область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га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организации </w:t>
            </w:r>
            <w:r>
              <w:br/>
            </w:r>
            <w:r>
              <w:rPr>
                <w:rFonts w:ascii="Times New Roman"/>
                <w:b w:val="false"/>
                <w:i w:val="false"/>
                <w:color w:val="000000"/>
                <w:sz w:val="20"/>
              </w:rPr>
              <w:t xml:space="preserve">
парка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Сохранение, изучение и рекреационное </w:t>
            </w:r>
            <w:r>
              <w:br/>
            </w:r>
            <w:r>
              <w:rPr>
                <w:rFonts w:ascii="Times New Roman"/>
                <w:b w:val="false"/>
                <w:i w:val="false"/>
                <w:color w:val="000000"/>
                <w:sz w:val="20"/>
              </w:rPr>
              <w:t xml:space="preserve">
использование уникальных геологических </w:t>
            </w:r>
            <w:r>
              <w:br/>
            </w:r>
            <w:r>
              <w:rPr>
                <w:rFonts w:ascii="Times New Roman"/>
                <w:b w:val="false"/>
                <w:i w:val="false"/>
                <w:color w:val="000000"/>
                <w:sz w:val="20"/>
              </w:rPr>
              <w:t xml:space="preserve">
объектов: эгирин-рибекитовые граниты с </w:t>
            </w:r>
            <w:r>
              <w:br/>
            </w:r>
            <w:r>
              <w:rPr>
                <w:rFonts w:ascii="Times New Roman"/>
                <w:b w:val="false"/>
                <w:i w:val="false"/>
                <w:color w:val="000000"/>
                <w:sz w:val="20"/>
              </w:rPr>
              <w:t xml:space="preserve">
богатейшей минерализацией (гагаринит, </w:t>
            </w:r>
            <w:r>
              <w:br/>
            </w:r>
            <w:r>
              <w:rPr>
                <w:rFonts w:ascii="Times New Roman"/>
                <w:b w:val="false"/>
                <w:i w:val="false"/>
                <w:color w:val="000000"/>
                <w:sz w:val="20"/>
              </w:rPr>
              <w:t xml:space="preserve">
синхизит, беферстит, циртолит, </w:t>
            </w:r>
            <w:r>
              <w:br/>
            </w:r>
            <w:r>
              <w:rPr>
                <w:rFonts w:ascii="Times New Roman"/>
                <w:b w:val="false"/>
                <w:i w:val="false"/>
                <w:color w:val="000000"/>
                <w:sz w:val="20"/>
              </w:rPr>
              <w:t xml:space="preserve">
астрофиллит, эвксенит, фенакит, </w:t>
            </w:r>
            <w:r>
              <w:br/>
            </w:r>
            <w:r>
              <w:rPr>
                <w:rFonts w:ascii="Times New Roman"/>
                <w:b w:val="false"/>
                <w:i w:val="false"/>
                <w:color w:val="000000"/>
                <w:sz w:val="20"/>
              </w:rPr>
              <w:t xml:space="preserve">
гельвин и др. - до 90 минералов)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эндемичных и редких </w:t>
            </w:r>
            <w:r>
              <w:br/>
            </w:r>
            <w:r>
              <w:rPr>
                <w:rFonts w:ascii="Times New Roman"/>
                <w:b w:val="false"/>
                <w:i w:val="false"/>
                <w:color w:val="000000"/>
                <w:sz w:val="20"/>
              </w:rPr>
              <w:t xml:space="preserve">
представителей растительного мира, </w:t>
            </w:r>
            <w:r>
              <w:br/>
            </w:r>
            <w:r>
              <w:rPr>
                <w:rFonts w:ascii="Times New Roman"/>
                <w:b w:val="false"/>
                <w:i w:val="false"/>
                <w:color w:val="000000"/>
                <w:sz w:val="20"/>
              </w:rPr>
              <w:t xml:space="preserve">
мест обитания исчезающих видов </w:t>
            </w:r>
            <w:r>
              <w:br/>
            </w:r>
            <w:r>
              <w:rPr>
                <w:rFonts w:ascii="Times New Roman"/>
                <w:b w:val="false"/>
                <w:i w:val="false"/>
                <w:color w:val="000000"/>
                <w:sz w:val="20"/>
              </w:rPr>
              <w:t xml:space="preserve">
животных: архар, беркут, </w:t>
            </w:r>
            <w:r>
              <w:br/>
            </w:r>
            <w:r>
              <w:rPr>
                <w:rFonts w:ascii="Times New Roman"/>
                <w:b w:val="false"/>
                <w:i w:val="false"/>
                <w:color w:val="000000"/>
                <w:sz w:val="20"/>
              </w:rPr>
              <w:t xml:space="preserve">
сокол-балобан и другие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охраны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Уникальные геологические объекты, </w:t>
            </w:r>
            <w:r>
              <w:br/>
            </w:r>
            <w:r>
              <w:rPr>
                <w:rFonts w:ascii="Times New Roman"/>
                <w:b w:val="false"/>
                <w:i w:val="false"/>
                <w:color w:val="000000"/>
                <w:sz w:val="20"/>
              </w:rPr>
              <w:t xml:space="preserve">
эндемичные, редкие и исчезающие виды </w:t>
            </w:r>
            <w:r>
              <w:br/>
            </w:r>
            <w:r>
              <w:rPr>
                <w:rFonts w:ascii="Times New Roman"/>
                <w:b w:val="false"/>
                <w:i w:val="false"/>
                <w:color w:val="000000"/>
                <w:sz w:val="20"/>
              </w:rPr>
              <w:t xml:space="preserve">
животных и растений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Заповедный и заказной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разработке ЕН и ТЭО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2008 года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Государственный национальный природный парк </w:t>
            </w:r>
            <w:r>
              <w:br/>
            </w:r>
            <w:r>
              <w:rPr>
                <w:rFonts w:ascii="Times New Roman"/>
                <w:b/>
                <w:i w:val="false"/>
                <w:color w:val="000000"/>
                <w:sz w:val="20"/>
              </w:rPr>
              <w:t>
"Мерке-Жайсан", Жамбылская область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Месторасположение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область, Меркенский и </w:t>
            </w:r>
            <w:r>
              <w:br/>
            </w:r>
            <w:r>
              <w:rPr>
                <w:rFonts w:ascii="Times New Roman"/>
                <w:b w:val="false"/>
                <w:i w:val="false"/>
                <w:color w:val="000000"/>
                <w:sz w:val="20"/>
              </w:rPr>
              <w:t xml:space="preserve">
Шуйский районы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159000 га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организации </w:t>
            </w:r>
            <w:r>
              <w:br/>
            </w:r>
            <w:r>
              <w:rPr>
                <w:rFonts w:ascii="Times New Roman"/>
                <w:b w:val="false"/>
                <w:i w:val="false"/>
                <w:color w:val="000000"/>
                <w:sz w:val="20"/>
              </w:rPr>
              <w:t xml:space="preserve">
парка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Сохранение уникального природного </w:t>
            </w:r>
            <w:r>
              <w:br/>
            </w:r>
            <w:r>
              <w:rPr>
                <w:rFonts w:ascii="Times New Roman"/>
                <w:b w:val="false"/>
                <w:i w:val="false"/>
                <w:color w:val="000000"/>
                <w:sz w:val="20"/>
              </w:rPr>
              <w:t xml:space="preserve">
и историко-культурного наследия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охраны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Уникальные исторические памятники, </w:t>
            </w:r>
            <w:r>
              <w:br/>
            </w:r>
            <w:r>
              <w:rPr>
                <w:rFonts w:ascii="Times New Roman"/>
                <w:b w:val="false"/>
                <w:i w:val="false"/>
                <w:color w:val="000000"/>
                <w:sz w:val="20"/>
              </w:rPr>
              <w:t xml:space="preserve">
эндемичные, редкие виды животных и </w:t>
            </w:r>
            <w:r>
              <w:br/>
            </w:r>
            <w:r>
              <w:rPr>
                <w:rFonts w:ascii="Times New Roman"/>
                <w:b w:val="false"/>
                <w:i w:val="false"/>
                <w:color w:val="000000"/>
                <w:sz w:val="20"/>
              </w:rPr>
              <w:t xml:space="preserve">
растений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Заповедный, заказной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разработке ЕН и ТЭО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2008 года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Государственный национальный природный парк </w:t>
            </w:r>
            <w:r>
              <w:br/>
            </w:r>
            <w:r>
              <w:rPr>
                <w:rFonts w:ascii="Times New Roman"/>
                <w:b/>
                <w:i w:val="false"/>
                <w:color w:val="000000"/>
                <w:sz w:val="20"/>
              </w:rPr>
              <w:t>
"Буйратау", Карагандинская и Акмолинская область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Месторасположение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и Акмолинская области, </w:t>
            </w:r>
            <w:r>
              <w:br/>
            </w:r>
            <w:r>
              <w:rPr>
                <w:rFonts w:ascii="Times New Roman"/>
                <w:b w:val="false"/>
                <w:i w:val="false"/>
                <w:color w:val="000000"/>
                <w:sz w:val="20"/>
              </w:rPr>
              <w:t xml:space="preserve">
горный массив Ерейментау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103588 га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Мотивы организации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Сохранение, изучение и рекреационное </w:t>
            </w:r>
            <w:r>
              <w:br/>
            </w:r>
            <w:r>
              <w:rPr>
                <w:rFonts w:ascii="Times New Roman"/>
                <w:b w:val="false"/>
                <w:i w:val="false"/>
                <w:color w:val="000000"/>
                <w:sz w:val="20"/>
              </w:rPr>
              <w:t xml:space="preserve">
использование уникальных природных </w:t>
            </w:r>
            <w:r>
              <w:br/>
            </w:r>
            <w:r>
              <w:rPr>
                <w:rFonts w:ascii="Times New Roman"/>
                <w:b w:val="false"/>
                <w:i w:val="false"/>
                <w:color w:val="000000"/>
                <w:sz w:val="20"/>
              </w:rPr>
              <w:t xml:space="preserve">
комплексов сухих степей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охраны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Экосистемы горно-степного массива </w:t>
            </w:r>
            <w:r>
              <w:br/>
            </w:r>
            <w:r>
              <w:rPr>
                <w:rFonts w:ascii="Times New Roman"/>
                <w:b w:val="false"/>
                <w:i w:val="false"/>
                <w:color w:val="000000"/>
                <w:sz w:val="20"/>
              </w:rPr>
              <w:t xml:space="preserve">
Ерейментау, эндемичные, редкие и </w:t>
            </w:r>
            <w:r>
              <w:br/>
            </w:r>
            <w:r>
              <w:rPr>
                <w:rFonts w:ascii="Times New Roman"/>
                <w:b w:val="false"/>
                <w:i w:val="false"/>
                <w:color w:val="000000"/>
                <w:sz w:val="20"/>
              </w:rPr>
              <w:t xml:space="preserve">
исчезающие представители животного </w:t>
            </w:r>
            <w:r>
              <w:br/>
            </w:r>
            <w:r>
              <w:rPr>
                <w:rFonts w:ascii="Times New Roman"/>
                <w:b w:val="false"/>
                <w:i w:val="false"/>
                <w:color w:val="000000"/>
                <w:sz w:val="20"/>
              </w:rPr>
              <w:t xml:space="preserve">
и растительного мира, </w:t>
            </w:r>
            <w:r>
              <w:br/>
            </w:r>
            <w:r>
              <w:rPr>
                <w:rFonts w:ascii="Times New Roman"/>
                <w:b w:val="false"/>
                <w:i w:val="false"/>
                <w:color w:val="000000"/>
                <w:sz w:val="20"/>
              </w:rPr>
              <w:t xml:space="preserve">
геоморфологические объекты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Заказной, заповедный и регулируемый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созданию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2008 года </w:t>
            </w:r>
          </w:p>
        </w:tc>
      </w:tr>
    </w:tbl>
    <w:bookmarkStart w:name="z14" w:id="13"/>
    <w:p>
      <w:pPr>
        <w:spacing w:after="0"/>
        <w:ind w:left="0"/>
        <w:jc w:val="left"/>
      </w:pPr>
      <w:r>
        <w:rPr>
          <w:rFonts w:ascii="Times New Roman"/>
          <w:b/>
          <w:i w:val="false"/>
          <w:color w:val="000000"/>
        </w:rPr>
        <w:t xml:space="preserve"> 
  5.2.3. Государственные природные резерваты </w:t>
      </w:r>
    </w:p>
    <w:bookmarkEnd w:id="13"/>
    <w:p>
      <w:pPr>
        <w:spacing w:after="0"/>
        <w:ind w:left="0"/>
        <w:jc w:val="both"/>
      </w:pPr>
      <w:r>
        <w:rPr>
          <w:rFonts w:ascii="Times New Roman"/>
          <w:b w:val="false"/>
          <w:i w:val="false"/>
          <w:color w:val="000000"/>
          <w:sz w:val="28"/>
        </w:rPr>
        <w:t xml:space="preserve">      Государственный природный резерват (далее - ГПР) - ООПТ с различными режимами охраны, предназначенная для сохранения и восстановления ландшафтного и биологического разнообразия, обеспечения устойчивого развития и сбалансированного использования природных ресурсов на данной территории. </w:t>
      </w:r>
      <w:r>
        <w:br/>
      </w:r>
      <w:r>
        <w:rPr>
          <w:rFonts w:ascii="Times New Roman"/>
          <w:b w:val="false"/>
          <w:i w:val="false"/>
          <w:color w:val="000000"/>
          <w:sz w:val="28"/>
        </w:rPr>
        <w:t xml:space="preserve">
      Предлагается до 2009 года создать один и разработать ЕН и ТЭО создания двух природных резерватов, в целях сохранения степных, водно-болотных и околоводных экосистем (таблица 7). </w:t>
      </w:r>
    </w:p>
    <w:p>
      <w:pPr>
        <w:spacing w:after="0"/>
        <w:ind w:left="0"/>
        <w:jc w:val="both"/>
      </w:pPr>
      <w:r>
        <w:rPr>
          <w:rFonts w:ascii="Times New Roman"/>
          <w:b w:val="false"/>
          <w:i w:val="false"/>
          <w:color w:val="000000"/>
          <w:sz w:val="28"/>
        </w:rPr>
        <w:t xml:space="preserve">                                                         Таблица 7. </w:t>
      </w:r>
      <w:r>
        <w:br/>
      </w:r>
      <w:r>
        <w:rPr>
          <w:rFonts w:ascii="Times New Roman"/>
          <w:b w:val="false"/>
          <w:i w:val="false"/>
          <w:color w:val="000000"/>
          <w:sz w:val="28"/>
        </w:rPr>
        <w:t>
</w:t>
      </w:r>
      <w:r>
        <w:rPr>
          <w:rFonts w:ascii="Times New Roman"/>
          <w:b/>
          <w:i w:val="false"/>
          <w:color w:val="000000"/>
          <w:sz w:val="28"/>
        </w:rPr>
        <w:t xml:space="preserve">            Рекомендуемые к созданию государственные </w:t>
      </w:r>
      <w:r>
        <w:br/>
      </w:r>
      <w:r>
        <w:rPr>
          <w:rFonts w:ascii="Times New Roman"/>
          <w:b w:val="false"/>
          <w:i w:val="false"/>
          <w:color w:val="000000"/>
          <w:sz w:val="28"/>
        </w:rPr>
        <w:t>
</w:t>
      </w:r>
      <w:r>
        <w:rPr>
          <w:rFonts w:ascii="Times New Roman"/>
          <w:b/>
          <w:i w:val="false"/>
          <w:color w:val="000000"/>
          <w:sz w:val="28"/>
        </w:rPr>
        <w:t xml:space="preserve">                     природные резерваты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6633"/>
      </w:tblGrid>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Государственный природный резерват </w:t>
            </w:r>
            <w:r>
              <w:br/>
            </w:r>
            <w:r>
              <w:rPr>
                <w:rFonts w:ascii="Times New Roman"/>
                <w:b/>
                <w:i w:val="false"/>
                <w:color w:val="000000"/>
                <w:sz w:val="20"/>
              </w:rPr>
              <w:t>
"Пойма реки Иртыш", Павлодарская область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370000 га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Месторасположение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Пойма реки Иртыш, на базе </w:t>
            </w:r>
            <w:r>
              <w:br/>
            </w:r>
            <w:r>
              <w:rPr>
                <w:rFonts w:ascii="Times New Roman"/>
                <w:b w:val="false"/>
                <w:i w:val="false"/>
                <w:color w:val="000000"/>
                <w:sz w:val="20"/>
              </w:rPr>
              <w:t xml:space="preserve">
государственного природного </w:t>
            </w:r>
            <w:r>
              <w:br/>
            </w:r>
            <w:r>
              <w:rPr>
                <w:rFonts w:ascii="Times New Roman"/>
                <w:b w:val="false"/>
                <w:i w:val="false"/>
                <w:color w:val="000000"/>
                <w:sz w:val="20"/>
              </w:rPr>
              <w:t xml:space="preserve">
заказника "Пойма реки Иртыш", </w:t>
            </w:r>
            <w:r>
              <w:br/>
            </w:r>
            <w:r>
              <w:rPr>
                <w:rFonts w:ascii="Times New Roman"/>
                <w:b w:val="false"/>
                <w:i w:val="false"/>
                <w:color w:val="000000"/>
                <w:sz w:val="20"/>
              </w:rPr>
              <w:t xml:space="preserve">
от южной границы с </w:t>
            </w:r>
            <w:r>
              <w:br/>
            </w:r>
            <w:r>
              <w:rPr>
                <w:rFonts w:ascii="Times New Roman"/>
                <w:b w:val="false"/>
                <w:i w:val="false"/>
                <w:color w:val="000000"/>
                <w:sz w:val="20"/>
              </w:rPr>
              <w:t xml:space="preserve">
Восточно-Казахстанской областью </w:t>
            </w:r>
            <w:r>
              <w:br/>
            </w:r>
            <w:r>
              <w:rPr>
                <w:rFonts w:ascii="Times New Roman"/>
                <w:b w:val="false"/>
                <w:i w:val="false"/>
                <w:color w:val="000000"/>
                <w:sz w:val="20"/>
              </w:rPr>
              <w:t xml:space="preserve">
до северной границы с Россией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организации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редких и ценных видов </w:t>
            </w:r>
            <w:r>
              <w:br/>
            </w:r>
            <w:r>
              <w:rPr>
                <w:rFonts w:ascii="Times New Roman"/>
                <w:b w:val="false"/>
                <w:i w:val="false"/>
                <w:color w:val="000000"/>
                <w:sz w:val="20"/>
              </w:rPr>
              <w:t xml:space="preserve">
флоры и фауны поймы реки Иртыш, </w:t>
            </w:r>
            <w:r>
              <w:br/>
            </w:r>
            <w:r>
              <w:rPr>
                <w:rFonts w:ascii="Times New Roman"/>
                <w:b w:val="false"/>
                <w:i w:val="false"/>
                <w:color w:val="000000"/>
                <w:sz w:val="20"/>
              </w:rPr>
              <w:t xml:space="preserve">
а также археологических </w:t>
            </w:r>
            <w:r>
              <w:br/>
            </w:r>
            <w:r>
              <w:rPr>
                <w:rFonts w:ascii="Times New Roman"/>
                <w:b w:val="false"/>
                <w:i w:val="false"/>
                <w:color w:val="000000"/>
                <w:sz w:val="20"/>
              </w:rPr>
              <w:t xml:space="preserve">
памятников истории: древних </w:t>
            </w:r>
            <w:r>
              <w:br/>
            </w:r>
            <w:r>
              <w:rPr>
                <w:rFonts w:ascii="Times New Roman"/>
                <w:b w:val="false"/>
                <w:i w:val="false"/>
                <w:color w:val="000000"/>
                <w:sz w:val="20"/>
              </w:rPr>
              <w:t xml:space="preserve">
стоянок и погребений, </w:t>
            </w:r>
            <w:r>
              <w:br/>
            </w:r>
            <w:r>
              <w:rPr>
                <w:rFonts w:ascii="Times New Roman"/>
                <w:b w:val="false"/>
                <w:i w:val="false"/>
                <w:color w:val="000000"/>
                <w:sz w:val="20"/>
              </w:rPr>
              <w:t xml:space="preserve">
палеонтологических находок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охраны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Охране подлежат редкие и ценные </w:t>
            </w:r>
            <w:r>
              <w:br/>
            </w:r>
            <w:r>
              <w:rPr>
                <w:rFonts w:ascii="Times New Roman"/>
                <w:b w:val="false"/>
                <w:i w:val="false"/>
                <w:color w:val="000000"/>
                <w:sz w:val="20"/>
              </w:rPr>
              <w:t xml:space="preserve">
виды растительности и животного </w:t>
            </w:r>
            <w:r>
              <w:br/>
            </w:r>
            <w:r>
              <w:rPr>
                <w:rFonts w:ascii="Times New Roman"/>
                <w:b w:val="false"/>
                <w:i w:val="false"/>
                <w:color w:val="000000"/>
                <w:sz w:val="20"/>
              </w:rPr>
              <w:t xml:space="preserve">
мира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Заповедный, заказной и </w:t>
            </w:r>
            <w:r>
              <w:br/>
            </w:r>
            <w:r>
              <w:rPr>
                <w:rFonts w:ascii="Times New Roman"/>
                <w:b w:val="false"/>
                <w:i w:val="false"/>
                <w:color w:val="000000"/>
                <w:sz w:val="20"/>
              </w:rPr>
              <w:t xml:space="preserve">
регулируемый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разработке ЕН и ТЭО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2009 года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Государственный природный резерват </w:t>
            </w:r>
            <w:r>
              <w:br/>
            </w:r>
            <w:r>
              <w:rPr>
                <w:rFonts w:ascii="Times New Roman"/>
                <w:b/>
                <w:i w:val="false"/>
                <w:color w:val="000000"/>
                <w:sz w:val="20"/>
              </w:rPr>
              <w:t>
"Алтын-Дала", Костанайская область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тыс. га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489794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Месторасположение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лесостепных, степных и </w:t>
            </w:r>
            <w:r>
              <w:br/>
            </w:r>
            <w:r>
              <w:rPr>
                <w:rFonts w:ascii="Times New Roman"/>
                <w:b w:val="false"/>
                <w:i w:val="false"/>
                <w:color w:val="000000"/>
                <w:sz w:val="20"/>
              </w:rPr>
              <w:t xml:space="preserve">
полупустынных экосистем </w:t>
            </w:r>
            <w:r>
              <w:br/>
            </w:r>
            <w:r>
              <w:rPr>
                <w:rFonts w:ascii="Times New Roman"/>
                <w:b w:val="false"/>
                <w:i w:val="false"/>
                <w:color w:val="000000"/>
                <w:sz w:val="20"/>
              </w:rPr>
              <w:t xml:space="preserve">
Наурзумского, Аулиекольского, </w:t>
            </w:r>
            <w:r>
              <w:br/>
            </w:r>
            <w:r>
              <w:rPr>
                <w:rFonts w:ascii="Times New Roman"/>
                <w:b w:val="false"/>
                <w:i w:val="false"/>
                <w:color w:val="000000"/>
                <w:sz w:val="20"/>
              </w:rPr>
              <w:t xml:space="preserve">
Амангельдинского и </w:t>
            </w:r>
            <w:r>
              <w:br/>
            </w:r>
            <w:r>
              <w:rPr>
                <w:rFonts w:ascii="Times New Roman"/>
                <w:b w:val="false"/>
                <w:i w:val="false"/>
                <w:color w:val="000000"/>
                <w:sz w:val="20"/>
              </w:rPr>
              <w:t xml:space="preserve">
Джангельдинского районов </w:t>
            </w:r>
            <w:r>
              <w:br/>
            </w:r>
            <w:r>
              <w:rPr>
                <w:rFonts w:ascii="Times New Roman"/>
                <w:b w:val="false"/>
                <w:i w:val="false"/>
                <w:color w:val="000000"/>
                <w:sz w:val="20"/>
              </w:rPr>
              <w:t xml:space="preserve">
Костанайской области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организации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уникальных ландшафтов, </w:t>
            </w:r>
            <w:r>
              <w:br/>
            </w:r>
            <w:r>
              <w:rPr>
                <w:rFonts w:ascii="Times New Roman"/>
                <w:b w:val="false"/>
                <w:i w:val="false"/>
                <w:color w:val="000000"/>
                <w:sz w:val="20"/>
              </w:rPr>
              <w:t xml:space="preserve">
водно-болотных угодий степной и </w:t>
            </w:r>
            <w:r>
              <w:br/>
            </w:r>
            <w:r>
              <w:rPr>
                <w:rFonts w:ascii="Times New Roman"/>
                <w:b w:val="false"/>
                <w:i w:val="false"/>
                <w:color w:val="000000"/>
                <w:sz w:val="20"/>
              </w:rPr>
              <w:t xml:space="preserve">
полупустынной зоны равнинного </w:t>
            </w:r>
            <w:r>
              <w:br/>
            </w:r>
            <w:r>
              <w:rPr>
                <w:rFonts w:ascii="Times New Roman"/>
                <w:b w:val="false"/>
                <w:i w:val="false"/>
                <w:color w:val="000000"/>
                <w:sz w:val="20"/>
              </w:rPr>
              <w:t xml:space="preserve">
Казахстана, имеющих глобальное </w:t>
            </w:r>
            <w:r>
              <w:br/>
            </w:r>
            <w:r>
              <w:rPr>
                <w:rFonts w:ascii="Times New Roman"/>
                <w:b w:val="false"/>
                <w:i w:val="false"/>
                <w:color w:val="000000"/>
                <w:sz w:val="20"/>
              </w:rPr>
              <w:t xml:space="preserve">
значение для сохранения  и </w:t>
            </w:r>
            <w:r>
              <w:br/>
            </w:r>
            <w:r>
              <w:rPr>
                <w:rFonts w:ascii="Times New Roman"/>
                <w:b w:val="false"/>
                <w:i w:val="false"/>
                <w:color w:val="000000"/>
                <w:sz w:val="20"/>
              </w:rPr>
              <w:t xml:space="preserve">
восстановления популяций редких </w:t>
            </w:r>
            <w:r>
              <w:br/>
            </w:r>
            <w:r>
              <w:rPr>
                <w:rFonts w:ascii="Times New Roman"/>
                <w:b w:val="false"/>
                <w:i w:val="false"/>
                <w:color w:val="000000"/>
                <w:sz w:val="20"/>
              </w:rPr>
              <w:t xml:space="preserve">
и исчезающих видов крупных </w:t>
            </w:r>
            <w:r>
              <w:br/>
            </w:r>
            <w:r>
              <w:rPr>
                <w:rFonts w:ascii="Times New Roman"/>
                <w:b w:val="false"/>
                <w:i w:val="false"/>
                <w:color w:val="000000"/>
                <w:sz w:val="20"/>
              </w:rPr>
              <w:t xml:space="preserve">
млекопитающих (сайгак, кулан) и </w:t>
            </w:r>
            <w:r>
              <w:br/>
            </w:r>
            <w:r>
              <w:rPr>
                <w:rFonts w:ascii="Times New Roman"/>
                <w:b w:val="false"/>
                <w:i w:val="false"/>
                <w:color w:val="000000"/>
                <w:sz w:val="20"/>
              </w:rPr>
              <w:t xml:space="preserve">
птиц (дрофа, кречетка, комплекс </w:t>
            </w:r>
            <w:r>
              <w:br/>
            </w:r>
            <w:r>
              <w:rPr>
                <w:rFonts w:ascii="Times New Roman"/>
                <w:b w:val="false"/>
                <w:i w:val="false"/>
                <w:color w:val="000000"/>
                <w:sz w:val="20"/>
              </w:rPr>
              <w:t xml:space="preserve">
хищных видов и водно-болотных </w:t>
            </w:r>
            <w:r>
              <w:br/>
            </w:r>
            <w:r>
              <w:rPr>
                <w:rFonts w:ascii="Times New Roman"/>
                <w:b w:val="false"/>
                <w:i w:val="false"/>
                <w:color w:val="000000"/>
                <w:sz w:val="20"/>
              </w:rPr>
              <w:t xml:space="preserve">
птиц)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охраны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нетронутых лесостепных, </w:t>
            </w:r>
            <w:r>
              <w:br/>
            </w:r>
            <w:r>
              <w:rPr>
                <w:rFonts w:ascii="Times New Roman"/>
                <w:b w:val="false"/>
                <w:i w:val="false"/>
                <w:color w:val="000000"/>
                <w:sz w:val="20"/>
              </w:rPr>
              <w:t xml:space="preserve">
степных и полупустынных </w:t>
            </w:r>
            <w:r>
              <w:br/>
            </w:r>
            <w:r>
              <w:rPr>
                <w:rFonts w:ascii="Times New Roman"/>
                <w:b w:val="false"/>
                <w:i w:val="false"/>
                <w:color w:val="000000"/>
                <w:sz w:val="20"/>
              </w:rPr>
              <w:t xml:space="preserve">
комплексов, места окота сайги, </w:t>
            </w:r>
            <w:r>
              <w:br/>
            </w:r>
            <w:r>
              <w:rPr>
                <w:rFonts w:ascii="Times New Roman"/>
                <w:b w:val="false"/>
                <w:i w:val="false"/>
                <w:color w:val="000000"/>
                <w:sz w:val="20"/>
              </w:rPr>
              <w:t xml:space="preserve">
миграционные пути и летние </w:t>
            </w:r>
            <w:r>
              <w:br/>
            </w:r>
            <w:r>
              <w:rPr>
                <w:rFonts w:ascii="Times New Roman"/>
                <w:b w:val="false"/>
                <w:i w:val="false"/>
                <w:color w:val="000000"/>
                <w:sz w:val="20"/>
              </w:rPr>
              <w:t xml:space="preserve">
пастбища, а также крупнейшее </w:t>
            </w:r>
            <w:r>
              <w:br/>
            </w:r>
            <w:r>
              <w:rPr>
                <w:rFonts w:ascii="Times New Roman"/>
                <w:b w:val="false"/>
                <w:i w:val="false"/>
                <w:color w:val="000000"/>
                <w:sz w:val="20"/>
              </w:rPr>
              <w:t xml:space="preserve">
водно-болотное угодье с пресной </w:t>
            </w:r>
            <w:r>
              <w:br/>
            </w:r>
            <w:r>
              <w:rPr>
                <w:rFonts w:ascii="Times New Roman"/>
                <w:b w:val="false"/>
                <w:i w:val="false"/>
                <w:color w:val="000000"/>
                <w:sz w:val="20"/>
              </w:rPr>
              <w:t xml:space="preserve">
и слабосоленой водой с </w:t>
            </w:r>
            <w:r>
              <w:br/>
            </w:r>
            <w:r>
              <w:rPr>
                <w:rFonts w:ascii="Times New Roman"/>
                <w:b w:val="false"/>
                <w:i w:val="false"/>
                <w:color w:val="000000"/>
                <w:sz w:val="20"/>
              </w:rPr>
              <w:t xml:space="preserve">
гнездовыми«колониями редких </w:t>
            </w:r>
            <w:r>
              <w:br/>
            </w:r>
            <w:r>
              <w:rPr>
                <w:rFonts w:ascii="Times New Roman"/>
                <w:b w:val="false"/>
                <w:i w:val="false"/>
                <w:color w:val="000000"/>
                <w:sz w:val="20"/>
              </w:rPr>
              <w:t xml:space="preserve">
видов водоплавающих птиц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Заповедный, заказной и </w:t>
            </w:r>
            <w:r>
              <w:br/>
            </w:r>
            <w:r>
              <w:rPr>
                <w:rFonts w:ascii="Times New Roman"/>
                <w:b w:val="false"/>
                <w:i w:val="false"/>
                <w:color w:val="000000"/>
                <w:sz w:val="20"/>
              </w:rPr>
              <w:t xml:space="preserve">
регулируемый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разработке ЕН и ТЭО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2008 года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Государственный природный резерват "Акжайык", </w:t>
            </w:r>
            <w:r>
              <w:br/>
            </w:r>
            <w:r>
              <w:rPr>
                <w:rFonts w:ascii="Times New Roman"/>
                <w:b/>
                <w:i w:val="false"/>
                <w:color w:val="000000"/>
                <w:sz w:val="20"/>
              </w:rPr>
              <w:t>
Атырауская область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Месторасположение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дельты реки Урал с </w:t>
            </w:r>
            <w:r>
              <w:br/>
            </w:r>
            <w:r>
              <w:rPr>
                <w:rFonts w:ascii="Times New Roman"/>
                <w:b w:val="false"/>
                <w:i w:val="false"/>
                <w:color w:val="000000"/>
                <w:sz w:val="20"/>
              </w:rPr>
              <w:t xml:space="preserve">
прилегающим побережьем </w:t>
            </w:r>
            <w:r>
              <w:br/>
            </w:r>
            <w:r>
              <w:rPr>
                <w:rFonts w:ascii="Times New Roman"/>
                <w:b w:val="false"/>
                <w:i w:val="false"/>
                <w:color w:val="000000"/>
                <w:sz w:val="20"/>
              </w:rPr>
              <w:t xml:space="preserve">
Каспийского моря в пределах </w:t>
            </w:r>
            <w:r>
              <w:br/>
            </w:r>
            <w:r>
              <w:rPr>
                <w:rFonts w:ascii="Times New Roman"/>
                <w:b w:val="false"/>
                <w:i w:val="false"/>
                <w:color w:val="000000"/>
                <w:sz w:val="20"/>
              </w:rPr>
              <w:t xml:space="preserve">
географических координат </w:t>
            </w:r>
            <w:r>
              <w:br/>
            </w:r>
            <w:r>
              <w:rPr>
                <w:rFonts w:ascii="Times New Roman"/>
                <w:b w:val="false"/>
                <w:i w:val="false"/>
                <w:color w:val="000000"/>
                <w:sz w:val="20"/>
              </w:rPr>
              <w:t xml:space="preserve">
46 </w:t>
            </w:r>
            <w:r>
              <w:rPr>
                <w:rFonts w:ascii="Times New Roman"/>
                <w:b w:val="false"/>
                <w:i w:val="false"/>
                <w:color w:val="000000"/>
                <w:vertAlign w:val="superscript"/>
              </w:rPr>
              <w:t xml:space="preserve">0 </w:t>
            </w:r>
            <w:r>
              <w:rPr>
                <w:rFonts w:ascii="Times New Roman"/>
                <w:b w:val="false"/>
                <w:i w:val="false"/>
                <w:color w:val="000000"/>
                <w:sz w:val="20"/>
              </w:rPr>
              <w:t xml:space="preserve">42' - 47 </w:t>
            </w:r>
            <w:r>
              <w:rPr>
                <w:rFonts w:ascii="Times New Roman"/>
                <w:b w:val="false"/>
                <w:i w:val="false"/>
                <w:color w:val="000000"/>
                <w:vertAlign w:val="superscript"/>
              </w:rPr>
              <w:t xml:space="preserve">0 </w:t>
            </w:r>
            <w:r>
              <w:rPr>
                <w:rFonts w:ascii="Times New Roman"/>
                <w:b w:val="false"/>
                <w:i w:val="false"/>
                <w:color w:val="000000"/>
                <w:sz w:val="20"/>
              </w:rPr>
              <w:t xml:space="preserve">02' с.ш.; </w:t>
            </w:r>
            <w:r>
              <w:br/>
            </w:r>
            <w:r>
              <w:rPr>
                <w:rFonts w:ascii="Times New Roman"/>
                <w:b w:val="false"/>
                <w:i w:val="false"/>
                <w:color w:val="000000"/>
                <w:sz w:val="20"/>
              </w:rPr>
              <w:t xml:space="preserve">
51 </w:t>
            </w:r>
            <w:r>
              <w:rPr>
                <w:rFonts w:ascii="Times New Roman"/>
                <w:b w:val="false"/>
                <w:i w:val="false"/>
                <w:color w:val="000000"/>
                <w:vertAlign w:val="superscript"/>
              </w:rPr>
              <w:t xml:space="preserve">0 </w:t>
            </w:r>
            <w:r>
              <w:rPr>
                <w:rFonts w:ascii="Times New Roman"/>
                <w:b w:val="false"/>
                <w:i w:val="false"/>
                <w:color w:val="000000"/>
                <w:sz w:val="20"/>
              </w:rPr>
              <w:t xml:space="preserve">10' - 52 </w:t>
            </w:r>
            <w:r>
              <w:rPr>
                <w:rFonts w:ascii="Times New Roman"/>
                <w:b w:val="false"/>
                <w:i w:val="false"/>
                <w:color w:val="000000"/>
                <w:vertAlign w:val="superscript"/>
              </w:rPr>
              <w:t xml:space="preserve">0 </w:t>
            </w:r>
            <w:r>
              <w:rPr>
                <w:rFonts w:ascii="Times New Roman"/>
                <w:b w:val="false"/>
                <w:i w:val="false"/>
                <w:color w:val="000000"/>
                <w:sz w:val="20"/>
              </w:rPr>
              <w:t xml:space="preserve">02' в.д.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га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организации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уникальных водно-болотных </w:t>
            </w:r>
            <w:r>
              <w:br/>
            </w:r>
            <w:r>
              <w:rPr>
                <w:rFonts w:ascii="Times New Roman"/>
                <w:b w:val="false"/>
                <w:i w:val="false"/>
                <w:color w:val="000000"/>
                <w:sz w:val="20"/>
              </w:rPr>
              <w:t xml:space="preserve">
угодий дельты реки Урал с </w:t>
            </w:r>
            <w:r>
              <w:br/>
            </w:r>
            <w:r>
              <w:rPr>
                <w:rFonts w:ascii="Times New Roman"/>
                <w:b w:val="false"/>
                <w:i w:val="false"/>
                <w:color w:val="000000"/>
                <w:sz w:val="20"/>
              </w:rPr>
              <w:t xml:space="preserve">
прилегающим побережьем </w:t>
            </w:r>
            <w:r>
              <w:br/>
            </w:r>
            <w:r>
              <w:rPr>
                <w:rFonts w:ascii="Times New Roman"/>
                <w:b w:val="false"/>
                <w:i w:val="false"/>
                <w:color w:val="000000"/>
                <w:sz w:val="20"/>
              </w:rPr>
              <w:t xml:space="preserve">
северо-восточной части </w:t>
            </w:r>
            <w:r>
              <w:br/>
            </w:r>
            <w:r>
              <w:rPr>
                <w:rFonts w:ascii="Times New Roman"/>
                <w:b w:val="false"/>
                <w:i w:val="false"/>
                <w:color w:val="000000"/>
                <w:sz w:val="20"/>
              </w:rPr>
              <w:t xml:space="preserve">
Каспийского моря, являющихся </w:t>
            </w:r>
            <w:r>
              <w:br/>
            </w:r>
            <w:r>
              <w:rPr>
                <w:rFonts w:ascii="Times New Roman"/>
                <w:b w:val="false"/>
                <w:i w:val="false"/>
                <w:color w:val="000000"/>
                <w:sz w:val="20"/>
              </w:rPr>
              <w:t xml:space="preserve">
местом кормежки и гнездования </w:t>
            </w:r>
            <w:r>
              <w:br/>
            </w:r>
            <w:r>
              <w:rPr>
                <w:rFonts w:ascii="Times New Roman"/>
                <w:b w:val="false"/>
                <w:i w:val="false"/>
                <w:color w:val="000000"/>
                <w:sz w:val="20"/>
              </w:rPr>
              <w:t xml:space="preserve">
водоплавающих птиц на </w:t>
            </w:r>
            <w:r>
              <w:br/>
            </w:r>
            <w:r>
              <w:rPr>
                <w:rFonts w:ascii="Times New Roman"/>
                <w:b w:val="false"/>
                <w:i w:val="false"/>
                <w:color w:val="000000"/>
                <w:sz w:val="20"/>
              </w:rPr>
              <w:t xml:space="preserve">
Каспийско-Черноморско- </w:t>
            </w:r>
            <w:r>
              <w:br/>
            </w:r>
            <w:r>
              <w:rPr>
                <w:rFonts w:ascii="Times New Roman"/>
                <w:b w:val="false"/>
                <w:i w:val="false"/>
                <w:color w:val="000000"/>
                <w:sz w:val="20"/>
              </w:rPr>
              <w:t xml:space="preserve">
Восточноафриканском пролетном </w:t>
            </w:r>
            <w:r>
              <w:br/>
            </w:r>
            <w:r>
              <w:rPr>
                <w:rFonts w:ascii="Times New Roman"/>
                <w:b w:val="false"/>
                <w:i w:val="false"/>
                <w:color w:val="000000"/>
                <w:sz w:val="20"/>
              </w:rPr>
              <w:t xml:space="preserve">
пути, а также районов миграции и </w:t>
            </w:r>
            <w:r>
              <w:br/>
            </w:r>
            <w:r>
              <w:rPr>
                <w:rFonts w:ascii="Times New Roman"/>
                <w:b w:val="false"/>
                <w:i w:val="false"/>
                <w:color w:val="000000"/>
                <w:sz w:val="20"/>
              </w:rPr>
              <w:t xml:space="preserve">
нагула осетровых и частиковых </w:t>
            </w:r>
            <w:r>
              <w:br/>
            </w:r>
            <w:r>
              <w:rPr>
                <w:rFonts w:ascii="Times New Roman"/>
                <w:b w:val="false"/>
                <w:i w:val="false"/>
                <w:color w:val="000000"/>
                <w:sz w:val="20"/>
              </w:rPr>
              <w:t xml:space="preserve">
видов рыб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охраны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и находящихся под угрозой </w:t>
            </w:r>
            <w:r>
              <w:br/>
            </w:r>
            <w:r>
              <w:rPr>
                <w:rFonts w:ascii="Times New Roman"/>
                <w:b w:val="false"/>
                <w:i w:val="false"/>
                <w:color w:val="000000"/>
                <w:sz w:val="20"/>
              </w:rPr>
              <w:t xml:space="preserve">
исчезновения 34 вида фауны и </w:t>
            </w:r>
            <w:r>
              <w:br/>
            </w:r>
            <w:r>
              <w:rPr>
                <w:rFonts w:ascii="Times New Roman"/>
                <w:b w:val="false"/>
                <w:i w:val="false"/>
                <w:color w:val="000000"/>
                <w:sz w:val="20"/>
              </w:rPr>
              <w:t xml:space="preserve">
флоры и мест их обитания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охраны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Заповедный, заказной и </w:t>
            </w:r>
            <w:r>
              <w:br/>
            </w:r>
            <w:r>
              <w:rPr>
                <w:rFonts w:ascii="Times New Roman"/>
                <w:b w:val="false"/>
                <w:i w:val="false"/>
                <w:color w:val="000000"/>
                <w:sz w:val="20"/>
              </w:rPr>
              <w:t xml:space="preserve">
регулируемый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проведения </w:t>
            </w:r>
            <w:r>
              <w:br/>
            </w:r>
            <w:r>
              <w:rPr>
                <w:rFonts w:ascii="Times New Roman"/>
                <w:b w:val="false"/>
                <w:i w:val="false"/>
                <w:color w:val="000000"/>
                <w:sz w:val="20"/>
              </w:rPr>
              <w:t xml:space="preserve">
мероприятий по созданию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2008 года </w:t>
            </w:r>
          </w:p>
        </w:tc>
      </w:tr>
    </w:tbl>
    <w:bookmarkStart w:name="z15" w:id="14"/>
    <w:p>
      <w:pPr>
        <w:spacing w:after="0"/>
        <w:ind w:left="0"/>
        <w:jc w:val="left"/>
      </w:pPr>
      <w:r>
        <w:rPr>
          <w:rFonts w:ascii="Times New Roman"/>
          <w:b/>
          <w:i w:val="false"/>
          <w:color w:val="000000"/>
        </w:rPr>
        <w:t xml:space="preserve"> 
  5.3. Создание особо охраняемых природных территорий </w:t>
      </w:r>
      <w:r>
        <w:br/>
      </w:r>
      <w:r>
        <w:rPr>
          <w:rFonts w:ascii="Times New Roman"/>
          <w:b/>
          <w:i w:val="false"/>
          <w:color w:val="000000"/>
        </w:rPr>
        <w:t xml:space="preserve">
без образования юридического лица </w:t>
      </w:r>
    </w:p>
    <w:bookmarkEnd w:id="14"/>
    <w:p>
      <w:pPr>
        <w:spacing w:after="0"/>
        <w:ind w:left="0"/>
        <w:jc w:val="both"/>
      </w:pPr>
      <w:r>
        <w:rPr>
          <w:rFonts w:ascii="Times New Roman"/>
          <w:b w:val="false"/>
          <w:i w:val="false"/>
          <w:color w:val="000000"/>
          <w:sz w:val="28"/>
        </w:rPr>
        <w:t xml:space="preserve">      К ООПТ, не имеющим статуса юридического лица, относятся государственные природные заказники и государственные памятники природы. Данные виды ООПТ создаются без изъятия земель и охрана имеющихся на них объектов природно-заповедного фонда обеспечивается путем соблюдения собственниками и землепользователями установленных Правительством Республики Казахстан или местными исполнительными органами запретов и ограничений природопользования. </w:t>
      </w:r>
    </w:p>
    <w:bookmarkStart w:name="z16" w:id="15"/>
    <w:p>
      <w:pPr>
        <w:spacing w:after="0"/>
        <w:ind w:left="0"/>
        <w:jc w:val="left"/>
      </w:pPr>
      <w:r>
        <w:rPr>
          <w:rFonts w:ascii="Times New Roman"/>
          <w:b/>
          <w:i w:val="false"/>
          <w:color w:val="000000"/>
        </w:rPr>
        <w:t xml:space="preserve"> 
  5.3.1. Государственные природные заказники </w:t>
      </w:r>
    </w:p>
    <w:bookmarkEnd w:id="15"/>
    <w:p>
      <w:pPr>
        <w:spacing w:after="0"/>
        <w:ind w:left="0"/>
        <w:jc w:val="both"/>
      </w:pPr>
      <w:r>
        <w:rPr>
          <w:rFonts w:ascii="Times New Roman"/>
          <w:b w:val="false"/>
          <w:i w:val="false"/>
          <w:color w:val="000000"/>
          <w:sz w:val="28"/>
        </w:rPr>
        <w:t xml:space="preserve">      Государственный природный заказник - ООПТ с заказным режимом или регулируемым режимом хозяйственной деятельности, предназначенная для сохранения и воспроизводства одного или нескольких объектов государственного природно-заповедного фонда. Заказники могут быть зоологические, ботанические, гидрологические, геологические, геоморфологические, гидрогеологические, почвенные, ландшафтные и комплексные. </w:t>
      </w:r>
      <w:r>
        <w:br/>
      </w:r>
      <w:r>
        <w:rPr>
          <w:rFonts w:ascii="Times New Roman"/>
          <w:b w:val="false"/>
          <w:i w:val="false"/>
          <w:color w:val="000000"/>
          <w:sz w:val="28"/>
        </w:rPr>
        <w:t xml:space="preserve">
      Всего на территории Республики Казахстан организовано 55 государственных природных заказников республиканского значения. </w:t>
      </w:r>
      <w:r>
        <w:br/>
      </w:r>
      <w:r>
        <w:rPr>
          <w:rFonts w:ascii="Times New Roman"/>
          <w:b w:val="false"/>
          <w:i w:val="false"/>
          <w:color w:val="000000"/>
          <w:sz w:val="28"/>
        </w:rPr>
        <w:t xml:space="preserve">
      В целях обеспечения эффективной охраны объектов природно-заповедного фонда, расположенных на территориях природных заказников, не закрепленных за государственными учреждениями лесного хозяйства, Программой предусматривается их закрепление за государственными учреждениями - особо охраняемыми природными территориями, согласно приложению 1 к настоящей Программе. </w:t>
      </w:r>
      <w:r>
        <w:br/>
      </w:r>
      <w:r>
        <w:rPr>
          <w:rFonts w:ascii="Times New Roman"/>
          <w:b w:val="false"/>
          <w:i w:val="false"/>
          <w:color w:val="000000"/>
          <w:sz w:val="28"/>
        </w:rPr>
        <w:t xml:space="preserve">
      Также, в целях сохранения биоразнообразия и его устойчивого развития на указанных территориях Программой предусматривается дополнительное оснащение государственных учреждений, за кем закрепляются эти территории, необходимым количеством жилых зданий контейнерного типа, транспортных средств, служебного оружия, форменного обмундирования и предусматриваются финансовые средства на содержание государственных инспекторов. </w:t>
      </w:r>
      <w:r>
        <w:br/>
      </w:r>
      <w:r>
        <w:rPr>
          <w:rFonts w:ascii="Times New Roman"/>
          <w:b w:val="false"/>
          <w:i w:val="false"/>
          <w:color w:val="000000"/>
          <w:sz w:val="28"/>
        </w:rPr>
        <w:t xml:space="preserve">
      В рамках выполнения международных соглашений по сохранению биоразнообразия водно-болотных угодий и реализации проекта Программы ООН по окружающей среде и Глобального экологического фонда "Развитие миграционных маршрутов и водно-болотных угодий для сохранения стерха и других водноболотных птиц" предусматривается организация нового государственного природного заказника республиканского значения "Жасор-Уркашский", закрепляемого за Наурзумским государственным природным заповедником (таблица 8). </w:t>
      </w:r>
    </w:p>
    <w:p>
      <w:pPr>
        <w:spacing w:after="0"/>
        <w:ind w:left="0"/>
        <w:jc w:val="both"/>
      </w:pPr>
      <w:r>
        <w:rPr>
          <w:rFonts w:ascii="Times New Roman"/>
          <w:b w:val="false"/>
          <w:i w:val="false"/>
          <w:color w:val="000000"/>
          <w:sz w:val="28"/>
        </w:rPr>
        <w:t xml:space="preserve">                                                         Таблица 8. </w:t>
      </w:r>
      <w:r>
        <w:br/>
      </w:r>
      <w:r>
        <w:rPr>
          <w:rFonts w:ascii="Times New Roman"/>
          <w:b w:val="false"/>
          <w:i w:val="false"/>
          <w:color w:val="000000"/>
          <w:sz w:val="28"/>
        </w:rPr>
        <w:t>
</w:t>
      </w:r>
      <w:r>
        <w:rPr>
          <w:rFonts w:ascii="Times New Roman"/>
          <w:b/>
          <w:i w:val="false"/>
          <w:color w:val="000000"/>
          <w:sz w:val="28"/>
        </w:rPr>
        <w:t xml:space="preserve">     Создание новых государственных природных заказников </w:t>
      </w:r>
      <w:r>
        <w:br/>
      </w:r>
      <w:r>
        <w:rPr>
          <w:rFonts w:ascii="Times New Roman"/>
          <w:b w:val="false"/>
          <w:i w:val="false"/>
          <w:color w:val="000000"/>
          <w:sz w:val="28"/>
        </w:rPr>
        <w:t>
</w:t>
      </w:r>
      <w:r>
        <w:rPr>
          <w:rFonts w:ascii="Times New Roman"/>
          <w:b/>
          <w:i w:val="false"/>
          <w:color w:val="000000"/>
          <w:sz w:val="28"/>
        </w:rPr>
        <w:t xml:space="preserve">                республиканского значения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493"/>
        <w:gridCol w:w="5353"/>
        <w:gridCol w:w="219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заказника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заказника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охраны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га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Костанайская область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Жарсор- </w:t>
            </w:r>
            <w:r>
              <w:br/>
            </w:r>
            <w:r>
              <w:rPr>
                <w:rFonts w:ascii="Times New Roman"/>
                <w:b w:val="false"/>
                <w:i w:val="false"/>
                <w:color w:val="000000"/>
                <w:sz w:val="20"/>
              </w:rPr>
              <w:t xml:space="preserve">
Уркашский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Комплексный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массовых скоплений </w:t>
            </w:r>
            <w:r>
              <w:br/>
            </w:r>
            <w:r>
              <w:rPr>
                <w:rFonts w:ascii="Times New Roman"/>
                <w:b w:val="false"/>
                <w:i w:val="false"/>
                <w:color w:val="000000"/>
                <w:sz w:val="20"/>
              </w:rPr>
              <w:t xml:space="preserve">
журавлей в период сезонных </w:t>
            </w:r>
            <w:r>
              <w:br/>
            </w:r>
            <w:r>
              <w:rPr>
                <w:rFonts w:ascii="Times New Roman"/>
                <w:b w:val="false"/>
                <w:i w:val="false"/>
                <w:color w:val="000000"/>
                <w:sz w:val="20"/>
              </w:rPr>
              <w:t xml:space="preserve">
миграции, включая белого </w:t>
            </w:r>
            <w:r>
              <w:br/>
            </w:r>
            <w:r>
              <w:rPr>
                <w:rFonts w:ascii="Times New Roman"/>
                <w:b w:val="false"/>
                <w:i w:val="false"/>
                <w:color w:val="000000"/>
                <w:sz w:val="20"/>
              </w:rPr>
              <w:t xml:space="preserve">
журавля - стерха, и их </w:t>
            </w:r>
            <w:r>
              <w:br/>
            </w:r>
            <w:r>
              <w:rPr>
                <w:rFonts w:ascii="Times New Roman"/>
                <w:b w:val="false"/>
                <w:i w:val="false"/>
                <w:color w:val="000000"/>
                <w:sz w:val="20"/>
              </w:rPr>
              <w:t xml:space="preserve">
местообитаний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bl>
    <w:bookmarkStart w:name="z17" w:id="16"/>
    <w:p>
      <w:pPr>
        <w:spacing w:after="0"/>
        <w:ind w:left="0"/>
        <w:jc w:val="left"/>
      </w:pPr>
      <w:r>
        <w:rPr>
          <w:rFonts w:ascii="Times New Roman"/>
          <w:b/>
          <w:i w:val="false"/>
          <w:color w:val="000000"/>
        </w:rPr>
        <w:t xml:space="preserve"> 
  5.4. Развитие системы особо охраняемых природных </w:t>
      </w:r>
      <w:r>
        <w:br/>
      </w:r>
      <w:r>
        <w:rPr>
          <w:rFonts w:ascii="Times New Roman"/>
          <w:b/>
          <w:i w:val="false"/>
          <w:color w:val="000000"/>
        </w:rPr>
        <w:t xml:space="preserve">
территорий местного значения </w:t>
      </w:r>
    </w:p>
    <w:bookmarkEnd w:id="16"/>
    <w:p>
      <w:pPr>
        <w:spacing w:after="0"/>
        <w:ind w:left="0"/>
        <w:jc w:val="both"/>
      </w:pPr>
      <w:r>
        <w:rPr>
          <w:rFonts w:ascii="Times New Roman"/>
          <w:b w:val="false"/>
          <w:i w:val="false"/>
          <w:color w:val="000000"/>
          <w:sz w:val="28"/>
        </w:rPr>
        <w:t xml:space="preserve">      Развитие системы особо охраняемых природных территорий местного значения происходило стихийно и зависело от инициативы местных исполнительных органов, активности научных и общественных организаций. </w:t>
      </w:r>
      <w:r>
        <w:br/>
      </w:r>
      <w:r>
        <w:rPr>
          <w:rFonts w:ascii="Times New Roman"/>
          <w:b w:val="false"/>
          <w:i w:val="false"/>
          <w:color w:val="000000"/>
          <w:sz w:val="28"/>
        </w:rPr>
        <w:t xml:space="preserve">
      К настоящему времени в Казахстане организовано 63 ООПТ местного значения 4 видов: природные парки, памятники природы, заповедные зоны, дендропарки и заказники местного значения, из них на территории Западно-Казахстанской области - 8, Карагандинской области - 11, Костанайской области - 13, Северо-Казахстанской области - 2, Южно-Казахстанской области - 28, город Алматы - 1. Со статусом юридического лица существуют только 3 природных парка - "Медеу" (город Алматы), "Буйратау" (Карагандинская область), Шалкарский (Западно-Казахстанская область). Последний создан в октябре 2004 года. </w:t>
      </w:r>
      <w:r>
        <w:br/>
      </w:r>
      <w:r>
        <w:rPr>
          <w:rFonts w:ascii="Times New Roman"/>
          <w:b w:val="false"/>
          <w:i w:val="false"/>
          <w:color w:val="000000"/>
          <w:sz w:val="28"/>
        </w:rPr>
        <w:t xml:space="preserve">
      Дальнейшее развитие системы ООПТ местного значения является одной из актуальных задач охраны природы регионов республики и выполняется на основе утвержденных областными (города республиканского значения, столицы) исполнительными органами среднесрочных и долгосрочных региональных Программ развития системы ООПТ местного значения. </w:t>
      </w:r>
      <w:r>
        <w:br/>
      </w:r>
      <w:r>
        <w:rPr>
          <w:rFonts w:ascii="Times New Roman"/>
          <w:b w:val="false"/>
          <w:i w:val="false"/>
          <w:color w:val="000000"/>
          <w:sz w:val="28"/>
        </w:rPr>
        <w:t xml:space="preserve">
      На основе поступивших предложений от заинтересованных государственных и иных организаций можно рекомендовать областным акиматам в качестве первоочередных объектов создание государственных природных парков: Коксайский (Жамбылская область), Бектауатинский (Карагандинская область), Шидерты-Олентинский (Павлодарская область), а также расширять региональную сеть ООПТ за счет организации памятников природы, дендропарков, формирования других элементов экологической сети местного уровня. </w:t>
      </w:r>
    </w:p>
    <w:bookmarkStart w:name="z18" w:id="17"/>
    <w:p>
      <w:pPr>
        <w:spacing w:after="0"/>
        <w:ind w:left="0"/>
        <w:jc w:val="left"/>
      </w:pPr>
      <w:r>
        <w:rPr>
          <w:rFonts w:ascii="Times New Roman"/>
          <w:b/>
          <w:i w:val="false"/>
          <w:color w:val="000000"/>
        </w:rPr>
        <w:t xml:space="preserve"> 
  6. Необходимые ресурсы и источники финансирования Программы </w:t>
      </w:r>
    </w:p>
    <w:bookmarkEnd w:id="17"/>
    <w:p>
      <w:pPr>
        <w:spacing w:after="0"/>
        <w:ind w:left="0"/>
        <w:jc w:val="both"/>
      </w:pPr>
      <w:r>
        <w:rPr>
          <w:rFonts w:ascii="Times New Roman"/>
          <w:b w:val="false"/>
          <w:i w:val="false"/>
          <w:color w:val="000000"/>
          <w:sz w:val="28"/>
        </w:rPr>
        <w:t xml:space="preserve">      Источниками финансового обеспечения настоящей Программы являются: средства республиканского бюджета и средства международных грантов. Всего на реализацию Программы предусматривается выделить: </w:t>
      </w:r>
      <w:r>
        <w:br/>
      </w:r>
      <w:r>
        <w:rPr>
          <w:rFonts w:ascii="Times New Roman"/>
          <w:b w:val="false"/>
          <w:i w:val="false"/>
          <w:color w:val="000000"/>
          <w:sz w:val="28"/>
        </w:rPr>
        <w:t xml:space="preserve">
      из республиканского бюджета 147,81 млн. тенге, в том числе по годам: 2007 - 5,5 млн. тенге; 2008 - 72,33 млн. тенге; 2009 - 69,98 млн. тенге; </w:t>
      </w:r>
      <w:r>
        <w:br/>
      </w:r>
      <w:r>
        <w:rPr>
          <w:rFonts w:ascii="Times New Roman"/>
          <w:b w:val="false"/>
          <w:i w:val="false"/>
          <w:color w:val="000000"/>
          <w:sz w:val="28"/>
        </w:rPr>
        <w:t xml:space="preserve">
      за счет средств международных грантов 9,3 млн. тенге, в том числе по годам: 2007 год - 7,5 млн. тенге; 2008 - 1,8 млн. тенге. </w:t>
      </w:r>
      <w:r>
        <w:br/>
      </w:r>
      <w:r>
        <w:rPr>
          <w:rFonts w:ascii="Times New Roman"/>
          <w:b w:val="false"/>
          <w:i w:val="false"/>
          <w:color w:val="000000"/>
          <w:sz w:val="28"/>
        </w:rPr>
        <w:t xml:space="preserve">
      Программой не предусмотрен расчет затрат на отвод земель, капитальное строительство, приобретение техники, оборудования, других основных средств и содержание ООПТ, так как данные расчеты могут быть выполнены только в процессе подготовки технико-экономических обоснований их создания или расширения. </w:t>
      </w:r>
      <w:r>
        <w:br/>
      </w:r>
      <w:r>
        <w:rPr>
          <w:rFonts w:ascii="Times New Roman"/>
          <w:b w:val="false"/>
          <w:i w:val="false"/>
          <w:color w:val="000000"/>
          <w:sz w:val="28"/>
        </w:rPr>
        <w:t xml:space="preserve">
      Затраты из республиканского бюджета на приобретение жилых зданий контейнерного типа, транспортных средств, служебного оружия, форменного обмундирования и содержание государственных инспекторов по охране государственных природных заказников республиканского значения составляют 129,96 млн. тенге, согласно приложению 2 к настоящей Программе. </w:t>
      </w:r>
    </w:p>
    <w:bookmarkStart w:name="z19" w:id="18"/>
    <w:p>
      <w:pPr>
        <w:spacing w:after="0"/>
        <w:ind w:left="0"/>
        <w:jc w:val="left"/>
      </w:pPr>
      <w:r>
        <w:rPr>
          <w:rFonts w:ascii="Times New Roman"/>
          <w:b/>
          <w:i w:val="false"/>
          <w:color w:val="000000"/>
        </w:rPr>
        <w:t xml:space="preserve"> 
  7. Ожидаемые результаты от реализации Программы </w:t>
      </w:r>
    </w:p>
    <w:bookmarkEnd w:id="18"/>
    <w:p>
      <w:pPr>
        <w:spacing w:after="0"/>
        <w:ind w:left="0"/>
        <w:jc w:val="both"/>
      </w:pPr>
      <w:r>
        <w:rPr>
          <w:rFonts w:ascii="Times New Roman"/>
          <w:b w:val="false"/>
          <w:i w:val="false"/>
          <w:color w:val="000000"/>
          <w:sz w:val="28"/>
        </w:rPr>
        <w:t xml:space="preserve">      Реализация мероприятий Программы по расширению существующих и созданию новых ООПТ позволит: </w:t>
      </w:r>
      <w:r>
        <w:br/>
      </w:r>
      <w:r>
        <w:rPr>
          <w:rFonts w:ascii="Times New Roman"/>
          <w:b w:val="false"/>
          <w:i w:val="false"/>
          <w:color w:val="000000"/>
          <w:sz w:val="28"/>
        </w:rPr>
        <w:t xml:space="preserve">
      увеличить территорию природно-заповедного фонда Республики Казахстан на 1258,66 тыс. га (доля ООПТ составит 1,8 % от территории государства); </w:t>
      </w:r>
      <w:r>
        <w:br/>
      </w:r>
      <w:r>
        <w:rPr>
          <w:rFonts w:ascii="Times New Roman"/>
          <w:b w:val="false"/>
          <w:i w:val="false"/>
          <w:color w:val="000000"/>
          <w:sz w:val="28"/>
        </w:rPr>
        <w:t xml:space="preserve">
      усилить охрану ландшафтного и биологического разнообразия государства, водно-болотных угодий степной и полупустынной зон равнинного Казахстана, имеющих глобальное значение для сохранения и восстановления популяций редких и исчезающих видов крупных млекопитающих (сайгак, кулан) и птиц (дрофа, кречетка, комплекс хищных и водно-болотных птиц); </w:t>
      </w:r>
      <w:r>
        <w:br/>
      </w:r>
      <w:r>
        <w:rPr>
          <w:rFonts w:ascii="Times New Roman"/>
          <w:b w:val="false"/>
          <w:i w:val="false"/>
          <w:color w:val="000000"/>
          <w:sz w:val="28"/>
        </w:rPr>
        <w:t xml:space="preserve">
      увеличить территорию охраны редких видов животных (снежный барс, красный волк, архар, бурый медведь, центрально-азиатская рысь, среднеазиатская выдра, манул, перевязка, каменная куница), мест обитания и размножения лососеобразных рыб; </w:t>
      </w:r>
      <w:r>
        <w:br/>
      </w:r>
      <w:r>
        <w:rPr>
          <w:rFonts w:ascii="Times New Roman"/>
          <w:b w:val="false"/>
          <w:i w:val="false"/>
          <w:color w:val="000000"/>
          <w:sz w:val="28"/>
        </w:rPr>
        <w:t xml:space="preserve">
      взять под охрану эндемичных и редких представителей растительного мира, уникальной субальпийской растительности (яблоня Сиверса, майкараган, миндаль ледебуровский, ревень алтайский, рябчик бледноцветный, остролодочник иглистый, волчеягодник алтайский, стеллеропсис тарбагатайский, мертензия Попова, родиола розовая, маралий корень), археологических памятников истории: древних стоянок и погребений, палеонтологических находок; </w:t>
      </w:r>
      <w:r>
        <w:br/>
      </w:r>
      <w:r>
        <w:rPr>
          <w:rFonts w:ascii="Times New Roman"/>
          <w:b w:val="false"/>
          <w:i w:val="false"/>
          <w:color w:val="000000"/>
          <w:sz w:val="28"/>
        </w:rPr>
        <w:t xml:space="preserve">
      создать в приоритетных регионах систему охраняемых природных территорий, гарантирующих долгосрочное сохранение биологического разнообразия и устойчивость условий окружающей среды. </w:t>
      </w:r>
      <w:r>
        <w:br/>
      </w:r>
      <w:r>
        <w:rPr>
          <w:rFonts w:ascii="Times New Roman"/>
          <w:b w:val="false"/>
          <w:i w:val="false"/>
          <w:color w:val="000000"/>
          <w:sz w:val="28"/>
        </w:rPr>
        <w:t xml:space="preserve">
      Данные по созданию и расширению ООПТ Республики Казахстан представлены в таблице 9. </w:t>
      </w:r>
    </w:p>
    <w:p>
      <w:pPr>
        <w:spacing w:after="0"/>
        <w:ind w:left="0"/>
        <w:jc w:val="both"/>
      </w:pPr>
      <w:r>
        <w:rPr>
          <w:rFonts w:ascii="Times New Roman"/>
          <w:b w:val="false"/>
          <w:i w:val="false"/>
          <w:color w:val="000000"/>
          <w:sz w:val="28"/>
        </w:rPr>
        <w:t xml:space="preserve">                                                         Таблица 9. </w:t>
      </w:r>
      <w:r>
        <w:br/>
      </w:r>
      <w:r>
        <w:rPr>
          <w:rFonts w:ascii="Times New Roman"/>
          <w:b w:val="false"/>
          <w:i w:val="false"/>
          <w:color w:val="000000"/>
          <w:sz w:val="28"/>
        </w:rPr>
        <w:t>
</w:t>
      </w:r>
      <w:r>
        <w:rPr>
          <w:rFonts w:ascii="Times New Roman"/>
          <w:b/>
          <w:i w:val="false"/>
          <w:color w:val="000000"/>
          <w:sz w:val="28"/>
        </w:rPr>
        <w:t xml:space="preserve">     Данные по созданию и расширению ООПТ на 2007-2009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2653"/>
        <w:gridCol w:w="2813"/>
        <w:gridCol w:w="1893"/>
        <w:gridCol w:w="183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Администра- </w:t>
            </w:r>
            <w:r>
              <w:br/>
            </w:r>
            <w:r>
              <w:rPr>
                <w:rFonts w:ascii="Times New Roman"/>
                <w:b/>
                <w:i w:val="false"/>
                <w:color w:val="000000"/>
                <w:sz w:val="20"/>
              </w:rPr>
              <w:t xml:space="preserve">
тивная </w:t>
            </w:r>
            <w:r>
              <w:br/>
            </w:r>
            <w:r>
              <w:rPr>
                <w:rFonts w:ascii="Times New Roman"/>
                <w:b/>
                <w:i w:val="false"/>
                <w:color w:val="000000"/>
                <w:sz w:val="20"/>
              </w:rPr>
              <w:t>
область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Категория </w:t>
            </w:r>
            <w:r>
              <w:br/>
            </w:r>
            <w:r>
              <w:rPr>
                <w:rFonts w:ascii="Times New Roman"/>
                <w:b/>
                <w:i w:val="false"/>
                <w:color w:val="000000"/>
                <w:sz w:val="20"/>
              </w:rPr>
              <w:t>
ООПТ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Площадь, тыс. га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Расши- </w:t>
            </w:r>
            <w:r>
              <w:br/>
            </w:r>
            <w:r>
              <w:rPr>
                <w:rFonts w:ascii="Times New Roman"/>
                <w:b/>
                <w:i w:val="false"/>
                <w:color w:val="000000"/>
                <w:sz w:val="20"/>
              </w:rPr>
              <w:t>
рение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Созда- </w:t>
            </w:r>
            <w:r>
              <w:br/>
            </w:r>
            <w:r>
              <w:rPr>
                <w:rFonts w:ascii="Times New Roman"/>
                <w:b/>
                <w:i w:val="false"/>
                <w:color w:val="000000"/>
                <w:sz w:val="20"/>
              </w:rPr>
              <w:t>
ние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ГПЗ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Коргалжынский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ГПЗ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Алакольский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ГНПП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Чарынский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Жонгар- </w:t>
            </w:r>
            <w:r>
              <w:br/>
            </w:r>
            <w:r>
              <w:rPr>
                <w:rFonts w:ascii="Times New Roman"/>
                <w:b w:val="false"/>
                <w:i w:val="false"/>
                <w:color w:val="000000"/>
                <w:sz w:val="20"/>
              </w:rPr>
              <w:t xml:space="preserve">
Алатауский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407,465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Акжайык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 </w:t>
            </w:r>
          </w:p>
        </w:tc>
      </w:tr>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ГПЗ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Маркакольский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27,923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Алтайский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30,344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ГНПП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Буйратау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103,588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ГНПП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 </w:t>
            </w:r>
            <w:r>
              <w:br/>
            </w:r>
            <w:r>
              <w:rPr>
                <w:rFonts w:ascii="Times New Roman"/>
                <w:b w:val="false"/>
                <w:i w:val="false"/>
                <w:color w:val="000000"/>
                <w:sz w:val="20"/>
              </w:rPr>
              <w:t xml:space="preserve">
ский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ГНПП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Баянаульский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Природный </w:t>
            </w:r>
            <w:r>
              <w:br/>
            </w:r>
            <w:r>
              <w:rPr>
                <w:rFonts w:ascii="Times New Roman"/>
                <w:b w:val="false"/>
                <w:i w:val="false"/>
                <w:color w:val="000000"/>
                <w:sz w:val="20"/>
              </w:rPr>
              <w:t xml:space="preserve">
заказник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Жарсор- </w:t>
            </w:r>
            <w:r>
              <w:br/>
            </w:r>
            <w:r>
              <w:rPr>
                <w:rFonts w:ascii="Times New Roman"/>
                <w:b w:val="false"/>
                <w:i w:val="false"/>
                <w:color w:val="000000"/>
                <w:sz w:val="20"/>
              </w:rPr>
              <w:t xml:space="preserve">
Уркашский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606,107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652,553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1258,66 тыс. га </w:t>
            </w:r>
          </w:p>
        </w:tc>
      </w:tr>
    </w:tbl>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8. План мероприятий по реализации Программы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493"/>
        <w:gridCol w:w="1873"/>
        <w:gridCol w:w="1753"/>
        <w:gridCol w:w="1753"/>
        <w:gridCol w:w="1633"/>
        <w:gridCol w:w="163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п/п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Мероприятия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Форма </w:t>
            </w:r>
            <w:r>
              <w:br/>
            </w:r>
            <w:r>
              <w:rPr>
                <w:rFonts w:ascii="Times New Roman"/>
                <w:b/>
                <w:i w:val="false"/>
                <w:color w:val="000000"/>
                <w:sz w:val="20"/>
              </w:rPr>
              <w:t xml:space="preserve">
заверше- </w:t>
            </w:r>
            <w:r>
              <w:br/>
            </w:r>
            <w:r>
              <w:rPr>
                <w:rFonts w:ascii="Times New Roman"/>
                <w:b/>
                <w:i w:val="false"/>
                <w:color w:val="000000"/>
                <w:sz w:val="20"/>
              </w:rPr>
              <w:t>
ния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Ответ- </w:t>
            </w:r>
            <w:r>
              <w:br/>
            </w:r>
            <w:r>
              <w:rPr>
                <w:rFonts w:ascii="Times New Roman"/>
                <w:b/>
                <w:i w:val="false"/>
                <w:color w:val="000000"/>
                <w:sz w:val="20"/>
              </w:rPr>
              <w:t xml:space="preserve">
ствен- </w:t>
            </w:r>
            <w:r>
              <w:br/>
            </w:r>
            <w:r>
              <w:rPr>
                <w:rFonts w:ascii="Times New Roman"/>
                <w:b/>
                <w:i w:val="false"/>
                <w:color w:val="000000"/>
                <w:sz w:val="20"/>
              </w:rPr>
              <w:t xml:space="preserve">
ные за </w:t>
            </w:r>
            <w:r>
              <w:br/>
            </w:r>
            <w:r>
              <w:rPr>
                <w:rFonts w:ascii="Times New Roman"/>
                <w:b/>
                <w:i w:val="false"/>
                <w:color w:val="000000"/>
                <w:sz w:val="20"/>
              </w:rPr>
              <w:t xml:space="preserve">
испол- </w:t>
            </w:r>
            <w:r>
              <w:br/>
            </w:r>
            <w:r>
              <w:rPr>
                <w:rFonts w:ascii="Times New Roman"/>
                <w:b/>
                <w:i w:val="false"/>
                <w:color w:val="000000"/>
                <w:sz w:val="20"/>
              </w:rPr>
              <w:t>
нение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Срок </w:t>
            </w:r>
            <w:r>
              <w:br/>
            </w:r>
            <w:r>
              <w:rPr>
                <w:rFonts w:ascii="Times New Roman"/>
                <w:b/>
                <w:i w:val="false"/>
                <w:color w:val="000000"/>
                <w:sz w:val="20"/>
              </w:rPr>
              <w:t xml:space="preserve">
испол- </w:t>
            </w:r>
            <w:r>
              <w:br/>
            </w:r>
            <w:r>
              <w:rPr>
                <w:rFonts w:ascii="Times New Roman"/>
                <w:b/>
                <w:i w:val="false"/>
                <w:color w:val="000000"/>
                <w:sz w:val="20"/>
              </w:rPr>
              <w:t>
нения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Пред- </w:t>
            </w:r>
            <w:r>
              <w:br/>
            </w:r>
            <w:r>
              <w:rPr>
                <w:rFonts w:ascii="Times New Roman"/>
                <w:b/>
                <w:i w:val="false"/>
                <w:color w:val="000000"/>
                <w:sz w:val="20"/>
              </w:rPr>
              <w:t xml:space="preserve">
пола- </w:t>
            </w:r>
            <w:r>
              <w:br/>
            </w:r>
            <w:r>
              <w:rPr>
                <w:rFonts w:ascii="Times New Roman"/>
                <w:b/>
                <w:i w:val="false"/>
                <w:color w:val="000000"/>
                <w:sz w:val="20"/>
              </w:rPr>
              <w:t xml:space="preserve">
гаемые </w:t>
            </w:r>
            <w:r>
              <w:br/>
            </w:r>
            <w:r>
              <w:rPr>
                <w:rFonts w:ascii="Times New Roman"/>
                <w:b/>
                <w:i w:val="false"/>
                <w:color w:val="000000"/>
                <w:sz w:val="20"/>
              </w:rPr>
              <w:t xml:space="preserve">
расхо- </w:t>
            </w:r>
            <w:r>
              <w:br/>
            </w:r>
            <w:r>
              <w:rPr>
                <w:rFonts w:ascii="Times New Roman"/>
                <w:b/>
                <w:i w:val="false"/>
                <w:color w:val="000000"/>
                <w:sz w:val="20"/>
              </w:rPr>
              <w:t xml:space="preserve">
ды, </w:t>
            </w:r>
            <w:r>
              <w:br/>
            </w:r>
            <w:r>
              <w:rPr>
                <w:rFonts w:ascii="Times New Roman"/>
                <w:b/>
                <w:i w:val="false"/>
                <w:color w:val="000000"/>
                <w:sz w:val="20"/>
              </w:rPr>
              <w:t xml:space="preserve">
млн. </w:t>
            </w:r>
            <w:r>
              <w:br/>
            </w:r>
            <w:r>
              <w:rPr>
                <w:rFonts w:ascii="Times New Roman"/>
                <w:b/>
                <w:i w:val="false"/>
                <w:color w:val="000000"/>
                <w:sz w:val="20"/>
              </w:rPr>
              <w:t>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Источ- </w:t>
            </w:r>
            <w:r>
              <w:br/>
            </w:r>
            <w:r>
              <w:rPr>
                <w:rFonts w:ascii="Times New Roman"/>
                <w:b/>
                <w:i w:val="false"/>
                <w:color w:val="000000"/>
                <w:sz w:val="20"/>
              </w:rPr>
              <w:t xml:space="preserve">
ник </w:t>
            </w:r>
            <w:r>
              <w:br/>
            </w:r>
            <w:r>
              <w:rPr>
                <w:rFonts w:ascii="Times New Roman"/>
                <w:b/>
                <w:i w:val="false"/>
                <w:color w:val="000000"/>
                <w:sz w:val="20"/>
              </w:rPr>
              <w:t xml:space="preserve">
финан- </w:t>
            </w:r>
            <w:r>
              <w:br/>
            </w:r>
            <w:r>
              <w:rPr>
                <w:rFonts w:ascii="Times New Roman"/>
                <w:b/>
                <w:i w:val="false"/>
                <w:color w:val="000000"/>
                <w:sz w:val="20"/>
              </w:rPr>
              <w:t xml:space="preserve">
сиро- </w:t>
            </w:r>
            <w:r>
              <w:br/>
            </w:r>
            <w:r>
              <w:rPr>
                <w:rFonts w:ascii="Times New Roman"/>
                <w:b/>
                <w:i w:val="false"/>
                <w:color w:val="000000"/>
                <w:sz w:val="20"/>
              </w:rPr>
              <w:t>
вания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Расширение и создание особо охраняемых </w:t>
            </w:r>
            <w:r>
              <w:br/>
            </w:r>
            <w:r>
              <w:rPr>
                <w:rFonts w:ascii="Times New Roman"/>
                <w:b/>
                <w:i w:val="false"/>
                <w:color w:val="000000"/>
                <w:sz w:val="20"/>
              </w:rPr>
              <w:t>
природных территорий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Расширение существующих особо </w:t>
            </w:r>
            <w:r>
              <w:br/>
            </w:r>
            <w:r>
              <w:rPr>
                <w:rFonts w:ascii="Times New Roman"/>
                <w:b/>
                <w:i w:val="false"/>
                <w:color w:val="000000"/>
                <w:sz w:val="20"/>
              </w:rPr>
              <w:t>
охраняемых природных территорий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Заповедники 
</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ЕН и ТЭО </w:t>
            </w:r>
            <w:r>
              <w:br/>
            </w:r>
            <w:r>
              <w:rPr>
                <w:rFonts w:ascii="Times New Roman"/>
                <w:b w:val="false"/>
                <w:i w:val="false"/>
                <w:color w:val="000000"/>
                <w:sz w:val="20"/>
              </w:rPr>
              <w:t xml:space="preserve">
расширения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Алакольского </w:t>
            </w:r>
            <w:r>
              <w:br/>
            </w:r>
            <w:r>
              <w:rPr>
                <w:rFonts w:ascii="Times New Roman"/>
                <w:b w:val="false"/>
                <w:i w:val="false"/>
                <w:color w:val="000000"/>
                <w:sz w:val="20"/>
              </w:rPr>
              <w:t xml:space="preserve">
ГПЗ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и ТЭО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2,5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 </w:t>
            </w:r>
            <w:r>
              <w:br/>
            </w:r>
            <w:r>
              <w:rPr>
                <w:rFonts w:ascii="Times New Roman"/>
                <w:b w:val="false"/>
                <w:i w:val="false"/>
                <w:color w:val="000000"/>
                <w:sz w:val="20"/>
              </w:rPr>
              <w:t xml:space="preserve">
ные </w:t>
            </w:r>
            <w:r>
              <w:br/>
            </w:r>
            <w:r>
              <w:rPr>
                <w:rFonts w:ascii="Times New Roman"/>
                <w:b w:val="false"/>
                <w:i w:val="false"/>
                <w:color w:val="000000"/>
                <w:sz w:val="20"/>
              </w:rPr>
              <w:t xml:space="preserve">
гранты </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Алакольского </w:t>
            </w:r>
            <w:r>
              <w:br/>
            </w:r>
            <w:r>
              <w:rPr>
                <w:rFonts w:ascii="Times New Roman"/>
                <w:b w:val="false"/>
                <w:i w:val="false"/>
                <w:color w:val="000000"/>
                <w:sz w:val="20"/>
              </w:rPr>
              <w:t xml:space="preserve">
ГПЗ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Маркаколь- </w:t>
            </w:r>
            <w:r>
              <w:br/>
            </w:r>
            <w:r>
              <w:rPr>
                <w:rFonts w:ascii="Times New Roman"/>
                <w:b w:val="false"/>
                <w:i w:val="false"/>
                <w:color w:val="000000"/>
                <w:sz w:val="20"/>
              </w:rPr>
              <w:t xml:space="preserve">
ского ГПЗ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Алтайского </w:t>
            </w:r>
            <w:r>
              <w:br/>
            </w:r>
            <w:r>
              <w:rPr>
                <w:rFonts w:ascii="Times New Roman"/>
                <w:b w:val="false"/>
                <w:i w:val="false"/>
                <w:color w:val="000000"/>
                <w:sz w:val="20"/>
              </w:rPr>
              <w:t xml:space="preserve">
ГПЗ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ЕН и ТЭО </w:t>
            </w:r>
            <w:r>
              <w:br/>
            </w:r>
            <w:r>
              <w:rPr>
                <w:rFonts w:ascii="Times New Roman"/>
                <w:b w:val="false"/>
                <w:i w:val="false"/>
                <w:color w:val="000000"/>
                <w:sz w:val="20"/>
              </w:rPr>
              <w:t xml:space="preserve">
расширения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Коргалжын- </w:t>
            </w:r>
            <w:r>
              <w:br/>
            </w:r>
            <w:r>
              <w:rPr>
                <w:rFonts w:ascii="Times New Roman"/>
                <w:b w:val="false"/>
                <w:i w:val="false"/>
                <w:color w:val="000000"/>
                <w:sz w:val="20"/>
              </w:rPr>
              <w:t xml:space="preserve">
ского ГПЗ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и ТЭО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2,5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 </w:t>
            </w:r>
            <w:r>
              <w:br/>
            </w:r>
            <w:r>
              <w:rPr>
                <w:rFonts w:ascii="Times New Roman"/>
                <w:b w:val="false"/>
                <w:i w:val="false"/>
                <w:color w:val="000000"/>
                <w:sz w:val="20"/>
              </w:rPr>
              <w:t xml:space="preserve">
ные </w:t>
            </w:r>
            <w:r>
              <w:br/>
            </w:r>
            <w:r>
              <w:rPr>
                <w:rFonts w:ascii="Times New Roman"/>
                <w:b w:val="false"/>
                <w:i w:val="false"/>
                <w:color w:val="000000"/>
                <w:sz w:val="20"/>
              </w:rPr>
              <w:t xml:space="preserve">
гранты </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Коргалжын- </w:t>
            </w:r>
            <w:r>
              <w:br/>
            </w:r>
            <w:r>
              <w:rPr>
                <w:rFonts w:ascii="Times New Roman"/>
                <w:b w:val="false"/>
                <w:i w:val="false"/>
                <w:color w:val="000000"/>
                <w:sz w:val="20"/>
              </w:rPr>
              <w:t xml:space="preserve">
ского ГПЗ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 </w:t>
            </w:r>
            <w:r>
              <w:br/>
            </w:r>
            <w:r>
              <w:rPr>
                <w:rFonts w:ascii="Times New Roman"/>
                <w:b w:val="false"/>
                <w:i w:val="false"/>
                <w:color w:val="000000"/>
                <w:sz w:val="20"/>
              </w:rPr>
              <w:t xml:space="preserve">
ные </w:t>
            </w:r>
            <w:r>
              <w:br/>
            </w:r>
            <w:r>
              <w:rPr>
                <w:rFonts w:ascii="Times New Roman"/>
                <w:b w:val="false"/>
                <w:i w:val="false"/>
                <w:color w:val="000000"/>
                <w:sz w:val="20"/>
              </w:rPr>
              <w:t xml:space="preserve">
гранты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Национальные парки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ЕН и ТЭО </w:t>
            </w:r>
            <w:r>
              <w:br/>
            </w:r>
            <w:r>
              <w:rPr>
                <w:rFonts w:ascii="Times New Roman"/>
                <w:b w:val="false"/>
                <w:i w:val="false"/>
                <w:color w:val="000000"/>
                <w:sz w:val="20"/>
              </w:rPr>
              <w:t xml:space="preserve">
расширения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Иле-Алатау- </w:t>
            </w:r>
            <w:r>
              <w:br/>
            </w:r>
            <w:r>
              <w:rPr>
                <w:rFonts w:ascii="Times New Roman"/>
                <w:b w:val="false"/>
                <w:i w:val="false"/>
                <w:color w:val="000000"/>
                <w:sz w:val="20"/>
              </w:rPr>
              <w:t xml:space="preserve">
ского ГНПП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и ТЭО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2,5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ЕН и ТЭО </w:t>
            </w:r>
            <w:r>
              <w:br/>
            </w:r>
            <w:r>
              <w:rPr>
                <w:rFonts w:ascii="Times New Roman"/>
                <w:b w:val="false"/>
                <w:i w:val="false"/>
                <w:color w:val="000000"/>
                <w:sz w:val="20"/>
              </w:rPr>
              <w:t xml:space="preserve">
расширения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ГНПП </w:t>
            </w:r>
            <w:r>
              <w:br/>
            </w:r>
            <w:r>
              <w:rPr>
                <w:rFonts w:ascii="Times New Roman"/>
                <w:b w:val="false"/>
                <w:i w:val="false"/>
                <w:color w:val="000000"/>
                <w:sz w:val="20"/>
              </w:rPr>
              <w:t xml:space="preserve">
"Кокшетау"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и ТЭО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- 2,5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Чарынского </w:t>
            </w:r>
            <w:r>
              <w:br/>
            </w:r>
            <w:r>
              <w:rPr>
                <w:rFonts w:ascii="Times New Roman"/>
                <w:b w:val="false"/>
                <w:i w:val="false"/>
                <w:color w:val="000000"/>
                <w:sz w:val="20"/>
              </w:rPr>
              <w:t xml:space="preserve">
ГНПП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Баянауль- </w:t>
            </w:r>
            <w:r>
              <w:br/>
            </w:r>
            <w:r>
              <w:rPr>
                <w:rFonts w:ascii="Times New Roman"/>
                <w:b w:val="false"/>
                <w:i w:val="false"/>
                <w:color w:val="000000"/>
                <w:sz w:val="20"/>
              </w:rPr>
              <w:t xml:space="preserve">
ского ГНПП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ЕН и ТЭО </w:t>
            </w:r>
            <w:r>
              <w:br/>
            </w:r>
            <w:r>
              <w:rPr>
                <w:rFonts w:ascii="Times New Roman"/>
                <w:b w:val="false"/>
                <w:i w:val="false"/>
                <w:color w:val="000000"/>
                <w:sz w:val="20"/>
              </w:rPr>
              <w:t xml:space="preserve">
расширения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Каркаралин- </w:t>
            </w:r>
            <w:r>
              <w:br/>
            </w:r>
            <w:r>
              <w:rPr>
                <w:rFonts w:ascii="Times New Roman"/>
                <w:b w:val="false"/>
                <w:i w:val="false"/>
                <w:color w:val="000000"/>
                <w:sz w:val="20"/>
              </w:rPr>
              <w:t xml:space="preserve">
ского ГНПП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и ТЭО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3,0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Каркаралин- </w:t>
            </w:r>
            <w:r>
              <w:br/>
            </w:r>
            <w:r>
              <w:rPr>
                <w:rFonts w:ascii="Times New Roman"/>
                <w:b w:val="false"/>
                <w:i w:val="false"/>
                <w:color w:val="000000"/>
                <w:sz w:val="20"/>
              </w:rPr>
              <w:t xml:space="preserve">
ского ГНПП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Создание особо охраняемых природных территорий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Заповедники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ЕН и ТЭО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Тарбагатай- </w:t>
            </w:r>
            <w:r>
              <w:br/>
            </w:r>
            <w:r>
              <w:rPr>
                <w:rFonts w:ascii="Times New Roman"/>
                <w:b w:val="false"/>
                <w:i w:val="false"/>
                <w:color w:val="000000"/>
                <w:sz w:val="20"/>
              </w:rPr>
              <w:t xml:space="preserve">
ского ГПЗ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и ТЭО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год - </w:t>
            </w:r>
            <w:r>
              <w:br/>
            </w:r>
            <w:r>
              <w:rPr>
                <w:rFonts w:ascii="Times New Roman"/>
                <w:b w:val="false"/>
                <w:i w:val="false"/>
                <w:color w:val="000000"/>
                <w:sz w:val="20"/>
              </w:rPr>
              <w:t xml:space="preserve">
3,0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Национальные парки 
</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ЕН и ТЭО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Жонгар- </w:t>
            </w:r>
            <w:r>
              <w:br/>
            </w:r>
            <w:r>
              <w:rPr>
                <w:rFonts w:ascii="Times New Roman"/>
                <w:b w:val="false"/>
                <w:i w:val="false"/>
                <w:color w:val="000000"/>
                <w:sz w:val="20"/>
              </w:rPr>
              <w:t xml:space="preserve">
Алатауского </w:t>
            </w:r>
            <w:r>
              <w:br/>
            </w:r>
            <w:r>
              <w:rPr>
                <w:rFonts w:ascii="Times New Roman"/>
                <w:b w:val="false"/>
                <w:i w:val="false"/>
                <w:color w:val="000000"/>
                <w:sz w:val="20"/>
              </w:rPr>
              <w:t xml:space="preserve">
ГНПП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и ТЭО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2,5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 </w:t>
            </w:r>
            <w:r>
              <w:br/>
            </w:r>
            <w:r>
              <w:rPr>
                <w:rFonts w:ascii="Times New Roman"/>
                <w:b w:val="false"/>
                <w:i w:val="false"/>
                <w:color w:val="000000"/>
                <w:sz w:val="20"/>
              </w:rPr>
              <w:t xml:space="preserve">
ные </w:t>
            </w:r>
            <w:r>
              <w:br/>
            </w:r>
            <w:r>
              <w:rPr>
                <w:rFonts w:ascii="Times New Roman"/>
                <w:b w:val="false"/>
                <w:i w:val="false"/>
                <w:color w:val="000000"/>
                <w:sz w:val="20"/>
              </w:rPr>
              <w:t xml:space="preserve">
гранты </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Жонгар- </w:t>
            </w:r>
            <w:r>
              <w:br/>
            </w:r>
            <w:r>
              <w:rPr>
                <w:rFonts w:ascii="Times New Roman"/>
                <w:b w:val="false"/>
                <w:i w:val="false"/>
                <w:color w:val="000000"/>
                <w:sz w:val="20"/>
              </w:rPr>
              <w:t xml:space="preserve">
Алатауского </w:t>
            </w:r>
            <w:r>
              <w:br/>
            </w:r>
            <w:r>
              <w:rPr>
                <w:rFonts w:ascii="Times New Roman"/>
                <w:b w:val="false"/>
                <w:i w:val="false"/>
                <w:color w:val="000000"/>
                <w:sz w:val="20"/>
              </w:rPr>
              <w:t xml:space="preserve">
ГНПП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 </w:t>
            </w:r>
            <w:r>
              <w:br/>
            </w:r>
            <w:r>
              <w:rPr>
                <w:rFonts w:ascii="Times New Roman"/>
                <w:b w:val="false"/>
                <w:i w:val="false"/>
                <w:color w:val="000000"/>
                <w:sz w:val="20"/>
              </w:rPr>
              <w:t xml:space="preserve">
ные </w:t>
            </w:r>
            <w:r>
              <w:br/>
            </w:r>
            <w:r>
              <w:rPr>
                <w:rFonts w:ascii="Times New Roman"/>
                <w:b w:val="false"/>
                <w:i w:val="false"/>
                <w:color w:val="000000"/>
                <w:sz w:val="20"/>
              </w:rPr>
              <w:t xml:space="preserve">
гранты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ЕН и ТЭО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ГНПП "Мерке- </w:t>
            </w:r>
            <w:r>
              <w:br/>
            </w:r>
            <w:r>
              <w:rPr>
                <w:rFonts w:ascii="Times New Roman"/>
                <w:b w:val="false"/>
                <w:i w:val="false"/>
                <w:color w:val="000000"/>
                <w:sz w:val="20"/>
              </w:rPr>
              <w:t xml:space="preserve">
Жайсан"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и ТЭО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ГНПП </w:t>
            </w:r>
            <w:r>
              <w:br/>
            </w:r>
            <w:r>
              <w:rPr>
                <w:rFonts w:ascii="Times New Roman"/>
                <w:b w:val="false"/>
                <w:i w:val="false"/>
                <w:color w:val="000000"/>
                <w:sz w:val="20"/>
              </w:rPr>
              <w:t xml:space="preserve">
"Буйратау"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ЕН и ТЭО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ГНПП </w:t>
            </w:r>
            <w:r>
              <w:br/>
            </w:r>
            <w:r>
              <w:rPr>
                <w:rFonts w:ascii="Times New Roman"/>
                <w:b w:val="false"/>
                <w:i w:val="false"/>
                <w:color w:val="000000"/>
                <w:sz w:val="20"/>
              </w:rPr>
              <w:t xml:space="preserve">
"Акжайляу"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и ТЭО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Природные резерваты 
</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ЕН и ТЭО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ГПР "Алтын-Дала"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и ТЭО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2008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 </w:t>
            </w:r>
            <w:r>
              <w:br/>
            </w:r>
            <w:r>
              <w:rPr>
                <w:rFonts w:ascii="Times New Roman"/>
                <w:b w:val="false"/>
                <w:i w:val="false"/>
                <w:color w:val="000000"/>
                <w:sz w:val="20"/>
              </w:rPr>
              <w:t xml:space="preserve">
ные </w:t>
            </w:r>
            <w:r>
              <w:br/>
            </w:r>
            <w:r>
              <w:rPr>
                <w:rFonts w:ascii="Times New Roman"/>
                <w:b w:val="false"/>
                <w:i w:val="false"/>
                <w:color w:val="000000"/>
                <w:sz w:val="20"/>
              </w:rPr>
              <w:t xml:space="preserve">
гранты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0,85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ЕН и ТЭО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ГПР "Пойма </w:t>
            </w:r>
            <w:r>
              <w:br/>
            </w:r>
            <w:r>
              <w:rPr>
                <w:rFonts w:ascii="Times New Roman"/>
                <w:b w:val="false"/>
                <w:i w:val="false"/>
                <w:color w:val="000000"/>
                <w:sz w:val="20"/>
              </w:rPr>
              <w:t xml:space="preserve">
р. Иртыш"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и ТЭО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год - </w:t>
            </w:r>
            <w:r>
              <w:br/>
            </w:r>
            <w:r>
              <w:rPr>
                <w:rFonts w:ascii="Times New Roman"/>
                <w:b w:val="false"/>
                <w:i w:val="false"/>
                <w:color w:val="000000"/>
                <w:sz w:val="20"/>
              </w:rPr>
              <w:t xml:space="preserve">
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ГПР </w:t>
            </w:r>
            <w:r>
              <w:br/>
            </w:r>
            <w:r>
              <w:rPr>
                <w:rFonts w:ascii="Times New Roman"/>
                <w:b w:val="false"/>
                <w:i w:val="false"/>
                <w:color w:val="000000"/>
                <w:sz w:val="20"/>
              </w:rPr>
              <w:t xml:space="preserve">
"Акжайык"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Природные заказники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Жасор- </w:t>
            </w:r>
            <w:r>
              <w:br/>
            </w:r>
            <w:r>
              <w:rPr>
                <w:rFonts w:ascii="Times New Roman"/>
                <w:b w:val="false"/>
                <w:i w:val="false"/>
                <w:color w:val="000000"/>
                <w:sz w:val="20"/>
              </w:rPr>
              <w:t xml:space="preserve">
Уркашского </w:t>
            </w:r>
            <w:r>
              <w:br/>
            </w:r>
            <w:r>
              <w:rPr>
                <w:rFonts w:ascii="Times New Roman"/>
                <w:b w:val="false"/>
                <w:i w:val="false"/>
                <w:color w:val="000000"/>
                <w:sz w:val="20"/>
              </w:rPr>
              <w:t xml:space="preserve">
природного </w:t>
            </w:r>
            <w:r>
              <w:br/>
            </w:r>
            <w:r>
              <w:rPr>
                <w:rFonts w:ascii="Times New Roman"/>
                <w:b w:val="false"/>
                <w:i w:val="false"/>
                <w:color w:val="000000"/>
                <w:sz w:val="20"/>
              </w:rPr>
              <w:t xml:space="preserve">
заказника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МООС, </w:t>
            </w:r>
            <w:r>
              <w:br/>
            </w:r>
            <w:r>
              <w:rPr>
                <w:rFonts w:ascii="Times New Roman"/>
                <w:b w:val="false"/>
                <w:i w:val="false"/>
                <w:color w:val="000000"/>
                <w:sz w:val="20"/>
              </w:rPr>
              <w:t xml:space="preserve">
АЗР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 </w:t>
            </w:r>
            <w:r>
              <w:br/>
            </w:r>
            <w:r>
              <w:rPr>
                <w:rFonts w:ascii="Times New Roman"/>
                <w:b w:val="false"/>
                <w:i w:val="false"/>
                <w:color w:val="000000"/>
                <w:sz w:val="20"/>
              </w:rPr>
              <w:t xml:space="preserve">
ные </w:t>
            </w:r>
            <w:r>
              <w:br/>
            </w:r>
            <w:r>
              <w:rPr>
                <w:rFonts w:ascii="Times New Roman"/>
                <w:b w:val="false"/>
                <w:i w:val="false"/>
                <w:color w:val="000000"/>
                <w:sz w:val="20"/>
              </w:rPr>
              <w:t xml:space="preserve">
гранты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канского </w:t>
            </w:r>
            <w:r>
              <w:br/>
            </w:r>
            <w:r>
              <w:rPr>
                <w:rFonts w:ascii="Times New Roman"/>
                <w:b w:val="false"/>
                <w:i w:val="false"/>
                <w:color w:val="000000"/>
                <w:sz w:val="20"/>
              </w:rPr>
              <w:t xml:space="preserve">
бюджета: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5,5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7,35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 - </w:t>
            </w:r>
            <w:r>
              <w:br/>
            </w:r>
            <w:r>
              <w:rPr>
                <w:rFonts w:ascii="Times New Roman"/>
                <w:b w:val="false"/>
                <w:i w:val="false"/>
                <w:color w:val="000000"/>
                <w:sz w:val="20"/>
              </w:rPr>
              <w:t xml:space="preserve">
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ных грантов: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7,5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 - </w:t>
            </w:r>
            <w:r>
              <w:br/>
            </w:r>
            <w:r>
              <w:rPr>
                <w:rFonts w:ascii="Times New Roman"/>
                <w:b w:val="false"/>
                <w:i w:val="false"/>
                <w:color w:val="000000"/>
                <w:sz w:val="20"/>
              </w:rPr>
              <w:t xml:space="preserve">
1,8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 </w:t>
            </w:r>
            <w:r>
              <w:br/>
            </w:r>
            <w:r>
              <w:rPr>
                <w:rFonts w:ascii="Times New Roman"/>
                <w:b w:val="false"/>
                <w:i w:val="false"/>
                <w:color w:val="000000"/>
                <w:sz w:val="20"/>
              </w:rPr>
              <w:t xml:space="preserve">
народ- </w:t>
            </w:r>
            <w:r>
              <w:br/>
            </w:r>
            <w:r>
              <w:rPr>
                <w:rFonts w:ascii="Times New Roman"/>
                <w:b w:val="false"/>
                <w:i w:val="false"/>
                <w:color w:val="000000"/>
                <w:sz w:val="20"/>
              </w:rPr>
              <w:t xml:space="preserve">
ные </w:t>
            </w:r>
            <w:r>
              <w:br/>
            </w:r>
            <w:r>
              <w:rPr>
                <w:rFonts w:ascii="Times New Roman"/>
                <w:b w:val="false"/>
                <w:i w:val="false"/>
                <w:color w:val="000000"/>
                <w:sz w:val="20"/>
              </w:rPr>
              <w:t xml:space="preserve">
гранты </w:t>
            </w:r>
          </w:p>
        </w:tc>
      </w:tr>
    </w:tbl>
    <w:p>
      <w:pPr>
        <w:spacing w:after="0"/>
        <w:ind w:left="0"/>
        <w:jc w:val="both"/>
      </w:pPr>
      <w:r>
        <w:rPr>
          <w:rFonts w:ascii="Times New Roman"/>
          <w:b/>
          <w:i w:val="false"/>
          <w:color w:val="000000"/>
          <w:sz w:val="28"/>
        </w:rPr>
        <w:t xml:space="preserve">       Примечания: </w:t>
      </w:r>
      <w:r>
        <w:br/>
      </w:r>
      <w:r>
        <w:rPr>
          <w:rFonts w:ascii="Times New Roman"/>
          <w:b w:val="false"/>
          <w:i w:val="false"/>
          <w:color w:val="000000"/>
          <w:sz w:val="28"/>
        </w:rPr>
        <w:t xml:space="preserve">
      * объемы расходов будут определены после разработки ЕН и ТЭО; </w:t>
      </w:r>
      <w:r>
        <w:br/>
      </w:r>
      <w:r>
        <w:rPr>
          <w:rFonts w:ascii="Times New Roman"/>
          <w:b w:val="false"/>
          <w:i w:val="false"/>
          <w:color w:val="000000"/>
          <w:sz w:val="28"/>
        </w:rPr>
        <w:t xml:space="preserve">
      объемы расходов на 2008 и 2009 годы будут уточняться в </w:t>
      </w:r>
      <w:r>
        <w:br/>
      </w:r>
      <w:r>
        <w:rPr>
          <w:rFonts w:ascii="Times New Roman"/>
          <w:b w:val="false"/>
          <w:i w:val="false"/>
          <w:color w:val="000000"/>
          <w:sz w:val="28"/>
        </w:rPr>
        <w:t xml:space="preserve">
соответствии с Законом Республики Казахстан "О республиканском </w:t>
      </w:r>
      <w:r>
        <w:br/>
      </w:r>
      <w:r>
        <w:rPr>
          <w:rFonts w:ascii="Times New Roman"/>
          <w:b w:val="false"/>
          <w:i w:val="false"/>
          <w:color w:val="000000"/>
          <w:sz w:val="28"/>
        </w:rPr>
        <w:t xml:space="preserve">
бюджете" на соответствующий финансовый год. </w:t>
      </w:r>
      <w:r>
        <w:br/>
      </w:r>
      <w:r>
        <w:rPr>
          <w:rFonts w:ascii="Times New Roman"/>
          <w:b w:val="false"/>
          <w:i w:val="false"/>
          <w:color w:val="000000"/>
          <w:sz w:val="28"/>
        </w:rPr>
        <w:t xml:space="preserve">
      Расшифровка аббревиатур: </w:t>
      </w:r>
      <w:r>
        <w:br/>
      </w:r>
      <w:r>
        <w:rPr>
          <w:rFonts w:ascii="Times New Roman"/>
          <w:b w:val="false"/>
          <w:i w:val="false"/>
          <w:color w:val="000000"/>
          <w:sz w:val="28"/>
        </w:rPr>
        <w:t xml:space="preserve">
      МСХ  - Министерство сельского хозяйства Республики Казахстан; </w:t>
      </w:r>
      <w:r>
        <w:br/>
      </w:r>
      <w:r>
        <w:rPr>
          <w:rFonts w:ascii="Times New Roman"/>
          <w:b w:val="false"/>
          <w:i w:val="false"/>
          <w:color w:val="000000"/>
          <w:sz w:val="28"/>
        </w:rPr>
        <w:t xml:space="preserve">
      МООС - Министерство охраны окружающей среды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АЗР  - Агентство Республики Казахстан по управлению </w:t>
      </w:r>
      <w:r>
        <w:br/>
      </w:r>
      <w:r>
        <w:rPr>
          <w:rFonts w:ascii="Times New Roman"/>
          <w:b w:val="false"/>
          <w:i w:val="false"/>
          <w:color w:val="000000"/>
          <w:sz w:val="28"/>
        </w:rPr>
        <w:t xml:space="preserve">
             земельными ресурсами. </w:t>
      </w:r>
    </w:p>
    <w:bookmarkStart w:name="z21" w:id="2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Программе развития </w:t>
      </w:r>
      <w:r>
        <w:br/>
      </w:r>
      <w:r>
        <w:rPr>
          <w:rFonts w:ascii="Times New Roman"/>
          <w:b w:val="false"/>
          <w:i w:val="false"/>
          <w:color w:val="000000"/>
          <w:sz w:val="28"/>
        </w:rPr>
        <w:t xml:space="preserve">
                                           системы особо охраняемых </w:t>
      </w:r>
      <w:r>
        <w:br/>
      </w:r>
      <w:r>
        <w:rPr>
          <w:rFonts w:ascii="Times New Roman"/>
          <w:b w:val="false"/>
          <w:i w:val="false"/>
          <w:color w:val="000000"/>
          <w:sz w:val="28"/>
        </w:rPr>
        <w:t xml:space="preserve">
                                            природных территорий на </w:t>
      </w:r>
      <w:r>
        <w:br/>
      </w:r>
      <w:r>
        <w:rPr>
          <w:rFonts w:ascii="Times New Roman"/>
          <w:b w:val="false"/>
          <w:i w:val="false"/>
          <w:color w:val="000000"/>
          <w:sz w:val="28"/>
        </w:rPr>
        <w:t xml:space="preserve">
                                                 2007-2009 годы </w:t>
      </w:r>
    </w:p>
    <w:bookmarkEnd w:id="20"/>
    <w:p>
      <w:pPr>
        <w:spacing w:after="0"/>
        <w:ind w:left="0"/>
        <w:jc w:val="both"/>
      </w:pPr>
      <w:r>
        <w:rPr>
          <w:rFonts w:ascii="Times New Roman"/>
          <w:b/>
          <w:i w:val="false"/>
          <w:color w:val="000000"/>
          <w:sz w:val="28"/>
        </w:rPr>
        <w:t xml:space="preserve">                           Распределение </w:t>
      </w:r>
      <w:r>
        <w:br/>
      </w:r>
      <w:r>
        <w:rPr>
          <w:rFonts w:ascii="Times New Roman"/>
          <w:b w:val="false"/>
          <w:i w:val="false"/>
          <w:color w:val="000000"/>
          <w:sz w:val="28"/>
        </w:rPr>
        <w:t>
</w:t>
      </w:r>
      <w:r>
        <w:rPr>
          <w:rFonts w:ascii="Times New Roman"/>
          <w:b/>
          <w:i w:val="false"/>
          <w:color w:val="000000"/>
          <w:sz w:val="28"/>
        </w:rPr>
        <w:t xml:space="preserve">     потребной численности инспекторов по охране объектов </w:t>
      </w:r>
      <w:r>
        <w:br/>
      </w:r>
      <w:r>
        <w:rPr>
          <w:rFonts w:ascii="Times New Roman"/>
          <w:b w:val="false"/>
          <w:i w:val="false"/>
          <w:color w:val="000000"/>
          <w:sz w:val="28"/>
        </w:rPr>
        <w:t>
</w:t>
      </w:r>
      <w:r>
        <w:rPr>
          <w:rFonts w:ascii="Times New Roman"/>
          <w:b/>
          <w:i w:val="false"/>
          <w:color w:val="000000"/>
          <w:sz w:val="28"/>
        </w:rPr>
        <w:t xml:space="preserve">        государственного природно-заповедного фонда </w:t>
      </w:r>
      <w:r>
        <w:br/>
      </w:r>
      <w:r>
        <w:rPr>
          <w:rFonts w:ascii="Times New Roman"/>
          <w:b w:val="false"/>
          <w:i w:val="false"/>
          <w:color w:val="000000"/>
          <w:sz w:val="28"/>
        </w:rPr>
        <w:t>
</w:t>
      </w:r>
      <w:r>
        <w:rPr>
          <w:rFonts w:ascii="Times New Roman"/>
          <w:b/>
          <w:i w:val="false"/>
          <w:color w:val="000000"/>
          <w:sz w:val="28"/>
        </w:rPr>
        <w:t xml:space="preserve">    государственных природных заказников, закрепляемых за </w:t>
      </w:r>
      <w:r>
        <w:br/>
      </w:r>
      <w:r>
        <w:rPr>
          <w:rFonts w:ascii="Times New Roman"/>
          <w:b w:val="false"/>
          <w:i w:val="false"/>
          <w:color w:val="000000"/>
          <w:sz w:val="28"/>
        </w:rPr>
        <w:t>
</w:t>
      </w:r>
      <w:r>
        <w:rPr>
          <w:rFonts w:ascii="Times New Roman"/>
          <w:b/>
          <w:i w:val="false"/>
          <w:color w:val="000000"/>
          <w:sz w:val="28"/>
        </w:rPr>
        <w:t xml:space="preserve">      государственными учреждениями - особо охраняемыми </w:t>
      </w:r>
      <w:r>
        <w:br/>
      </w:r>
      <w:r>
        <w:rPr>
          <w:rFonts w:ascii="Times New Roman"/>
          <w:b w:val="false"/>
          <w:i w:val="false"/>
          <w:color w:val="000000"/>
          <w:sz w:val="28"/>
        </w:rPr>
        <w:t>
</w:t>
      </w:r>
      <w:r>
        <w:rPr>
          <w:rFonts w:ascii="Times New Roman"/>
          <w:b/>
          <w:i w:val="false"/>
          <w:color w:val="000000"/>
          <w:sz w:val="28"/>
        </w:rPr>
        <w:t xml:space="preserve">                  природными территориями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227"/>
        <w:gridCol w:w="2765"/>
        <w:gridCol w:w="2001"/>
        <w:gridCol w:w="2042"/>
        <w:gridCol w:w="1440"/>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xml:space="preserve">
п/ </w:t>
            </w:r>
            <w:r>
              <w:br/>
            </w:r>
            <w:r>
              <w:rPr>
                <w:rFonts w:ascii="Times New Roman"/>
                <w:b/>
                <w:i w:val="false"/>
                <w:color w:val="000000"/>
                <w:sz w:val="20"/>
              </w:rPr>
              <w:t>
п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Наименование </w:t>
            </w:r>
            <w:r>
              <w:br/>
            </w:r>
            <w:r>
              <w:rPr>
                <w:rFonts w:ascii="Times New Roman"/>
                <w:b/>
                <w:i w:val="false"/>
                <w:color w:val="000000"/>
                <w:sz w:val="20"/>
              </w:rPr>
              <w:t>
заказника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Местонахож- </w:t>
            </w:r>
            <w:r>
              <w:br/>
            </w:r>
            <w:r>
              <w:rPr>
                <w:rFonts w:ascii="Times New Roman"/>
                <w:b/>
                <w:i w:val="false"/>
                <w:color w:val="000000"/>
                <w:sz w:val="20"/>
              </w:rPr>
              <w:t>
дение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Площадь, </w:t>
            </w:r>
            <w:r>
              <w:br/>
            </w:r>
            <w:r>
              <w:rPr>
                <w:rFonts w:ascii="Times New Roman"/>
                <w:b/>
                <w:i w:val="false"/>
                <w:color w:val="000000"/>
                <w:sz w:val="20"/>
              </w:rPr>
              <w:t>
тыс.га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Форма </w:t>
            </w:r>
            <w:r>
              <w:br/>
            </w:r>
            <w:r>
              <w:rPr>
                <w:rFonts w:ascii="Times New Roman"/>
                <w:b/>
                <w:i w:val="false"/>
                <w:color w:val="000000"/>
                <w:sz w:val="20"/>
              </w:rPr>
              <w:t>
рельефа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Пот- </w:t>
            </w:r>
            <w:r>
              <w:br/>
            </w:r>
            <w:r>
              <w:rPr>
                <w:rFonts w:ascii="Times New Roman"/>
                <w:b/>
                <w:i w:val="false"/>
                <w:color w:val="000000"/>
                <w:sz w:val="20"/>
              </w:rPr>
              <w:t xml:space="preserve">
ребное </w:t>
            </w:r>
            <w:r>
              <w:br/>
            </w:r>
            <w:r>
              <w:rPr>
                <w:rFonts w:ascii="Times New Roman"/>
                <w:b/>
                <w:i w:val="false"/>
                <w:color w:val="000000"/>
                <w:sz w:val="20"/>
              </w:rPr>
              <w:t xml:space="preserve">
коли- </w:t>
            </w:r>
            <w:r>
              <w:br/>
            </w:r>
            <w:r>
              <w:rPr>
                <w:rFonts w:ascii="Times New Roman"/>
                <w:b/>
                <w:i w:val="false"/>
                <w:color w:val="000000"/>
                <w:sz w:val="20"/>
              </w:rPr>
              <w:t xml:space="preserve">
чество </w:t>
            </w:r>
            <w:r>
              <w:br/>
            </w:r>
            <w:r>
              <w:rPr>
                <w:rFonts w:ascii="Times New Roman"/>
                <w:b/>
                <w:i w:val="false"/>
                <w:color w:val="000000"/>
                <w:sz w:val="20"/>
              </w:rPr>
              <w:t xml:space="preserve">
инс- </w:t>
            </w:r>
            <w:r>
              <w:br/>
            </w:r>
            <w:r>
              <w:rPr>
                <w:rFonts w:ascii="Times New Roman"/>
                <w:b/>
                <w:i w:val="false"/>
                <w:color w:val="000000"/>
                <w:sz w:val="20"/>
              </w:rPr>
              <w:t xml:space="preserve">
пек- </w:t>
            </w:r>
            <w:r>
              <w:br/>
            </w:r>
            <w:r>
              <w:rPr>
                <w:rFonts w:ascii="Times New Roman"/>
                <w:b/>
                <w:i w:val="false"/>
                <w:color w:val="000000"/>
                <w:sz w:val="20"/>
              </w:rPr>
              <w:t xml:space="preserve">
торов, </w:t>
            </w:r>
            <w:r>
              <w:br/>
            </w:r>
            <w:r>
              <w:rPr>
                <w:rFonts w:ascii="Times New Roman"/>
                <w:b/>
                <w:i w:val="false"/>
                <w:color w:val="000000"/>
                <w:sz w:val="20"/>
              </w:rPr>
              <w:t xml:space="preserve">
чело- </w:t>
            </w:r>
            <w:r>
              <w:br/>
            </w:r>
            <w:r>
              <w:rPr>
                <w:rFonts w:ascii="Times New Roman"/>
                <w:b/>
                <w:i w:val="false"/>
                <w:color w:val="000000"/>
                <w:sz w:val="20"/>
              </w:rPr>
              <w:t>
век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Коргалжинский государственный природный заповедник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Атбасарский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Равнинно- </w:t>
            </w:r>
            <w:r>
              <w:br/>
            </w:r>
            <w:r>
              <w:rPr>
                <w:rFonts w:ascii="Times New Roman"/>
                <w:b w:val="false"/>
                <w:i w:val="false"/>
                <w:color w:val="000000"/>
                <w:sz w:val="20"/>
              </w:rPr>
              <w:t xml:space="preserve">
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Восточный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Енбекшильдер- </w:t>
            </w:r>
            <w:r>
              <w:br/>
            </w:r>
            <w:r>
              <w:rPr>
                <w:rFonts w:ascii="Times New Roman"/>
                <w:b w:val="false"/>
                <w:i w:val="false"/>
                <w:color w:val="000000"/>
                <w:sz w:val="20"/>
              </w:rPr>
              <w:t xml:space="preserve">
ский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Равнинно- </w:t>
            </w:r>
            <w:r>
              <w:br/>
            </w:r>
            <w:r>
              <w:rPr>
                <w:rFonts w:ascii="Times New Roman"/>
                <w:b w:val="false"/>
                <w:i w:val="false"/>
                <w:color w:val="000000"/>
                <w:sz w:val="20"/>
              </w:rPr>
              <w:t xml:space="preserve">
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Ерементауский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Ерементауский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Равнинно- </w:t>
            </w:r>
            <w:r>
              <w:br/>
            </w:r>
            <w:r>
              <w:rPr>
                <w:rFonts w:ascii="Times New Roman"/>
                <w:b w:val="false"/>
                <w:i w:val="false"/>
                <w:color w:val="000000"/>
                <w:sz w:val="20"/>
              </w:rPr>
              <w:t xml:space="preserve">
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Алакольский государственный природный заповедник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Токтинский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Алакольский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187,0, </w:t>
            </w:r>
            <w:r>
              <w:br/>
            </w:r>
            <w:r>
              <w:rPr>
                <w:rFonts w:ascii="Times New Roman"/>
                <w:b w:val="false"/>
                <w:i w:val="false"/>
                <w:color w:val="000000"/>
                <w:sz w:val="20"/>
              </w:rPr>
              <w:t xml:space="preserve">
в т.ч. </w:t>
            </w:r>
            <w:r>
              <w:br/>
            </w:r>
            <w:r>
              <w:rPr>
                <w:rFonts w:ascii="Times New Roman"/>
                <w:b w:val="false"/>
                <w:i w:val="false"/>
                <w:color w:val="000000"/>
                <w:sz w:val="20"/>
              </w:rPr>
              <w:t xml:space="preserve">
161,1 на </w:t>
            </w:r>
            <w:r>
              <w:br/>
            </w:r>
            <w:r>
              <w:rPr>
                <w:rFonts w:ascii="Times New Roman"/>
                <w:b w:val="false"/>
                <w:i w:val="false"/>
                <w:color w:val="000000"/>
                <w:sz w:val="20"/>
              </w:rPr>
              <w:t xml:space="preserve">
землях </w:t>
            </w:r>
            <w:r>
              <w:br/>
            </w:r>
            <w:r>
              <w:rPr>
                <w:rFonts w:ascii="Times New Roman"/>
                <w:b w:val="false"/>
                <w:i w:val="false"/>
                <w:color w:val="000000"/>
                <w:sz w:val="20"/>
              </w:rPr>
              <w:t xml:space="preserve">
Алаколь-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ГУЛХ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Государственный национальный природный парк "Алтын Эмель"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Прибалхашский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Балхашский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509,4, </w:t>
            </w:r>
            <w:r>
              <w:br/>
            </w:r>
            <w:r>
              <w:rPr>
                <w:rFonts w:ascii="Times New Roman"/>
                <w:b w:val="false"/>
                <w:i w:val="false"/>
                <w:color w:val="000000"/>
                <w:sz w:val="20"/>
              </w:rPr>
              <w:t xml:space="preserve">
в т.ч. </w:t>
            </w:r>
            <w:r>
              <w:br/>
            </w:r>
            <w:r>
              <w:rPr>
                <w:rFonts w:ascii="Times New Roman"/>
                <w:b w:val="false"/>
                <w:i w:val="false"/>
                <w:color w:val="000000"/>
                <w:sz w:val="20"/>
              </w:rPr>
              <w:t xml:space="preserve">
351,8 </w:t>
            </w:r>
            <w:r>
              <w:br/>
            </w:r>
            <w:r>
              <w:rPr>
                <w:rFonts w:ascii="Times New Roman"/>
                <w:b w:val="false"/>
                <w:i w:val="false"/>
                <w:color w:val="000000"/>
                <w:sz w:val="20"/>
              </w:rPr>
              <w:t xml:space="preserve">
на землях </w:t>
            </w:r>
            <w:r>
              <w:br/>
            </w:r>
            <w:r>
              <w:rPr>
                <w:rFonts w:ascii="Times New Roman"/>
                <w:b w:val="false"/>
                <w:i w:val="false"/>
                <w:color w:val="000000"/>
                <w:sz w:val="20"/>
              </w:rPr>
              <w:t xml:space="preserve">
Баканас-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ГУЛХ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Верхнекоксуй- </w:t>
            </w:r>
            <w:r>
              <w:br/>
            </w:r>
            <w:r>
              <w:rPr>
                <w:rFonts w:ascii="Times New Roman"/>
                <w:b w:val="false"/>
                <w:i w:val="false"/>
                <w:color w:val="000000"/>
                <w:sz w:val="20"/>
              </w:rPr>
              <w:t xml:space="preserve">
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Карабулакский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Талдыкорган- </w:t>
            </w:r>
            <w:r>
              <w:br/>
            </w:r>
            <w:r>
              <w:rPr>
                <w:rFonts w:ascii="Times New Roman"/>
                <w:b w:val="false"/>
                <w:i w:val="false"/>
                <w:color w:val="000000"/>
                <w:sz w:val="20"/>
              </w:rPr>
              <w:t xml:space="preserve">
ское ЛГУ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Куканский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Саркандский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r>
              <w:br/>
            </w:r>
            <w:r>
              <w:rPr>
                <w:rFonts w:ascii="Times New Roman"/>
                <w:b w:val="false"/>
                <w:i w:val="false"/>
                <w:color w:val="000000"/>
                <w:sz w:val="20"/>
              </w:rPr>
              <w:t xml:space="preserve">
в т.ч. </w:t>
            </w:r>
            <w:r>
              <w:br/>
            </w:r>
            <w:r>
              <w:rPr>
                <w:rFonts w:ascii="Times New Roman"/>
                <w:b w:val="false"/>
                <w:i w:val="false"/>
                <w:color w:val="000000"/>
                <w:sz w:val="20"/>
              </w:rPr>
              <w:t xml:space="preserve">
0,9 </w:t>
            </w:r>
            <w:r>
              <w:br/>
            </w:r>
            <w:r>
              <w:rPr>
                <w:rFonts w:ascii="Times New Roman"/>
                <w:b w:val="false"/>
                <w:i w:val="false"/>
                <w:color w:val="000000"/>
                <w:sz w:val="20"/>
              </w:rPr>
              <w:t xml:space="preserve">
на землях </w:t>
            </w:r>
            <w:r>
              <w:br/>
            </w:r>
            <w:r>
              <w:rPr>
                <w:rFonts w:ascii="Times New Roman"/>
                <w:b w:val="false"/>
                <w:i w:val="false"/>
                <w:color w:val="000000"/>
                <w:sz w:val="20"/>
              </w:rPr>
              <w:t xml:space="preserve">
Борлито- </w:t>
            </w:r>
            <w:r>
              <w:br/>
            </w:r>
            <w:r>
              <w:rPr>
                <w:rFonts w:ascii="Times New Roman"/>
                <w:b w:val="false"/>
                <w:i w:val="false"/>
                <w:color w:val="000000"/>
                <w:sz w:val="20"/>
              </w:rPr>
              <w:t xml:space="preserve">
бинского </w:t>
            </w:r>
            <w:r>
              <w:br/>
            </w:r>
            <w:r>
              <w:rPr>
                <w:rFonts w:ascii="Times New Roman"/>
                <w:b w:val="false"/>
                <w:i w:val="false"/>
                <w:color w:val="000000"/>
                <w:sz w:val="20"/>
              </w:rPr>
              <w:t xml:space="preserve">
ГУЛХ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Андасайский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Мойынкумский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Холмисто- </w:t>
            </w:r>
            <w:r>
              <w:br/>
            </w:r>
            <w:r>
              <w:rPr>
                <w:rFonts w:ascii="Times New Roman"/>
                <w:b w:val="false"/>
                <w:i w:val="false"/>
                <w:color w:val="000000"/>
                <w:sz w:val="20"/>
              </w:rPr>
              <w:t xml:space="preserve">
равнинный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Иле-Алатауский государственный национальный </w:t>
            </w:r>
            <w:r>
              <w:br/>
            </w:r>
            <w:r>
              <w:rPr>
                <w:rFonts w:ascii="Times New Roman"/>
                <w:b/>
                <w:i w:val="false"/>
                <w:color w:val="000000"/>
                <w:sz w:val="20"/>
              </w:rPr>
              <w:t>
природный парк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Каройский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комплексный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Балхашский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Баканасское </w:t>
            </w:r>
            <w:r>
              <w:br/>
            </w:r>
            <w:r>
              <w:rPr>
                <w:rFonts w:ascii="Times New Roman"/>
                <w:b w:val="false"/>
                <w:i w:val="false"/>
                <w:color w:val="000000"/>
                <w:sz w:val="20"/>
              </w:rPr>
              <w:t xml:space="preserve">
ЛГУ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 </w:t>
            </w:r>
            <w:r>
              <w:br/>
            </w:r>
            <w:r>
              <w:rPr>
                <w:rFonts w:ascii="Times New Roman"/>
                <w:b w:val="false"/>
                <w:i w:val="false"/>
                <w:color w:val="000000"/>
                <w:sz w:val="20"/>
              </w:rPr>
              <w:t xml:space="preserve">
в т.ч. </w:t>
            </w:r>
            <w:r>
              <w:br/>
            </w:r>
            <w:r>
              <w:rPr>
                <w:rFonts w:ascii="Times New Roman"/>
                <w:b w:val="false"/>
                <w:i w:val="false"/>
                <w:color w:val="000000"/>
                <w:sz w:val="20"/>
              </w:rPr>
              <w:t xml:space="preserve">
123,1 </w:t>
            </w:r>
            <w:r>
              <w:br/>
            </w:r>
            <w:r>
              <w:rPr>
                <w:rFonts w:ascii="Times New Roman"/>
                <w:b w:val="false"/>
                <w:i w:val="false"/>
                <w:color w:val="000000"/>
                <w:sz w:val="20"/>
              </w:rPr>
              <w:t xml:space="preserve">
на землях </w:t>
            </w:r>
            <w:r>
              <w:br/>
            </w:r>
            <w:r>
              <w:rPr>
                <w:rFonts w:ascii="Times New Roman"/>
                <w:b w:val="false"/>
                <w:i w:val="false"/>
                <w:color w:val="000000"/>
                <w:sz w:val="20"/>
              </w:rPr>
              <w:t xml:space="preserve">
Баканас-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ГУЛХ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комплексный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Карасайский, </w:t>
            </w:r>
            <w:r>
              <w:br/>
            </w:r>
            <w:r>
              <w:rPr>
                <w:rFonts w:ascii="Times New Roman"/>
                <w:b w:val="false"/>
                <w:i w:val="false"/>
                <w:color w:val="000000"/>
                <w:sz w:val="20"/>
              </w:rPr>
              <w:t xml:space="preserve">
Талгарский и </w:t>
            </w:r>
            <w:r>
              <w:br/>
            </w:r>
            <w:r>
              <w:rPr>
                <w:rFonts w:ascii="Times New Roman"/>
                <w:b w:val="false"/>
                <w:i w:val="false"/>
                <w:color w:val="000000"/>
                <w:sz w:val="20"/>
              </w:rPr>
              <w:t xml:space="preserve">
Райымбекский </w:t>
            </w:r>
            <w:r>
              <w:br/>
            </w:r>
            <w:r>
              <w:rPr>
                <w:rFonts w:ascii="Times New Roman"/>
                <w:b w:val="false"/>
                <w:i w:val="false"/>
                <w:color w:val="000000"/>
                <w:sz w:val="20"/>
              </w:rPr>
              <w:t xml:space="preserve">
районы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542,4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Горный, </w:t>
            </w:r>
            <w:r>
              <w:br/>
            </w:r>
            <w:r>
              <w:rPr>
                <w:rFonts w:ascii="Times New Roman"/>
                <w:b w:val="false"/>
                <w:i w:val="false"/>
                <w:color w:val="000000"/>
                <w:sz w:val="20"/>
              </w:rPr>
              <w:t xml:space="preserve">
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Устюртский государственный природный заповедник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Новинский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Курмангазин- </w:t>
            </w:r>
            <w:r>
              <w:br/>
            </w:r>
            <w:r>
              <w:rPr>
                <w:rFonts w:ascii="Times New Roman"/>
                <w:b w:val="false"/>
                <w:i w:val="false"/>
                <w:color w:val="000000"/>
                <w:sz w:val="20"/>
              </w:rPr>
              <w:t xml:space="preserve">
ский район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Равнинно- </w:t>
            </w:r>
            <w:r>
              <w:br/>
            </w:r>
            <w:r>
              <w:rPr>
                <w:rFonts w:ascii="Times New Roman"/>
                <w:b w:val="false"/>
                <w:i w:val="false"/>
                <w:color w:val="000000"/>
                <w:sz w:val="20"/>
              </w:rPr>
              <w:t xml:space="preserve">
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Бударинский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Акжаинский и </w:t>
            </w:r>
            <w:r>
              <w:br/>
            </w:r>
            <w:r>
              <w:rPr>
                <w:rFonts w:ascii="Times New Roman"/>
                <w:b w:val="false"/>
                <w:i w:val="false"/>
                <w:color w:val="000000"/>
                <w:sz w:val="20"/>
              </w:rPr>
              <w:t xml:space="preserve">
Зеленовский </w:t>
            </w:r>
            <w:r>
              <w:br/>
            </w:r>
            <w:r>
              <w:rPr>
                <w:rFonts w:ascii="Times New Roman"/>
                <w:b w:val="false"/>
                <w:i w:val="false"/>
                <w:color w:val="000000"/>
                <w:sz w:val="20"/>
              </w:rPr>
              <w:t xml:space="preserve">
районы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r>
              <w:br/>
            </w:r>
            <w:r>
              <w:rPr>
                <w:rFonts w:ascii="Times New Roman"/>
                <w:b w:val="false"/>
                <w:i w:val="false"/>
                <w:color w:val="000000"/>
                <w:sz w:val="20"/>
              </w:rPr>
              <w:t xml:space="preserve">
в т.ч, </w:t>
            </w:r>
            <w:r>
              <w:br/>
            </w:r>
            <w:r>
              <w:rPr>
                <w:rFonts w:ascii="Times New Roman"/>
                <w:b w:val="false"/>
                <w:i w:val="false"/>
                <w:color w:val="000000"/>
                <w:sz w:val="20"/>
              </w:rPr>
              <w:t xml:space="preserve">
31,7 </w:t>
            </w:r>
            <w:r>
              <w:br/>
            </w:r>
            <w:r>
              <w:rPr>
                <w:rFonts w:ascii="Times New Roman"/>
                <w:b w:val="false"/>
                <w:i w:val="false"/>
                <w:color w:val="000000"/>
                <w:sz w:val="20"/>
              </w:rPr>
              <w:t xml:space="preserve">
на землях </w:t>
            </w:r>
            <w:r>
              <w:br/>
            </w:r>
            <w:r>
              <w:rPr>
                <w:rFonts w:ascii="Times New Roman"/>
                <w:b w:val="false"/>
                <w:i w:val="false"/>
                <w:color w:val="000000"/>
                <w:sz w:val="20"/>
              </w:rPr>
              <w:t xml:space="preserve">
Чапаев- </w:t>
            </w:r>
            <w:r>
              <w:br/>
            </w:r>
            <w:r>
              <w:rPr>
                <w:rFonts w:ascii="Times New Roman"/>
                <w:b w:val="false"/>
                <w:i w:val="false"/>
                <w:color w:val="000000"/>
                <w:sz w:val="20"/>
              </w:rPr>
              <w:t xml:space="preserve">
ского и </w:t>
            </w:r>
            <w:r>
              <w:br/>
            </w:r>
            <w:r>
              <w:rPr>
                <w:rFonts w:ascii="Times New Roman"/>
                <w:b w:val="false"/>
                <w:i w:val="false"/>
                <w:color w:val="000000"/>
                <w:sz w:val="20"/>
              </w:rPr>
              <w:t xml:space="preserve">
Ураль-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ГУЛХ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Равнинно- </w:t>
            </w:r>
            <w:r>
              <w:br/>
            </w:r>
            <w:r>
              <w:rPr>
                <w:rFonts w:ascii="Times New Roman"/>
                <w:b w:val="false"/>
                <w:i w:val="false"/>
                <w:color w:val="000000"/>
                <w:sz w:val="20"/>
              </w:rPr>
              <w:t xml:space="preserve">
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Кирсановский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комплексный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Бурлинский, </w:t>
            </w:r>
            <w:r>
              <w:br/>
            </w:r>
            <w:r>
              <w:rPr>
                <w:rFonts w:ascii="Times New Roman"/>
                <w:b w:val="false"/>
                <w:i w:val="false"/>
                <w:color w:val="000000"/>
                <w:sz w:val="20"/>
              </w:rPr>
              <w:t xml:space="preserve">
Приуральный </w:t>
            </w:r>
            <w:r>
              <w:br/>
            </w:r>
            <w:r>
              <w:rPr>
                <w:rFonts w:ascii="Times New Roman"/>
                <w:b w:val="false"/>
                <w:i w:val="false"/>
                <w:color w:val="000000"/>
                <w:sz w:val="20"/>
              </w:rPr>
              <w:t xml:space="preserve">
и Теркинский </w:t>
            </w:r>
            <w:r>
              <w:br/>
            </w:r>
            <w:r>
              <w:rPr>
                <w:rFonts w:ascii="Times New Roman"/>
                <w:b w:val="false"/>
                <w:i w:val="false"/>
                <w:color w:val="000000"/>
                <w:sz w:val="20"/>
              </w:rPr>
              <w:t xml:space="preserve">
районы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r>
              <w:br/>
            </w:r>
            <w:r>
              <w:rPr>
                <w:rFonts w:ascii="Times New Roman"/>
                <w:b w:val="false"/>
                <w:i w:val="false"/>
                <w:color w:val="000000"/>
                <w:sz w:val="20"/>
              </w:rPr>
              <w:t xml:space="preserve">
в т.ч. </w:t>
            </w:r>
            <w:r>
              <w:br/>
            </w:r>
            <w:r>
              <w:rPr>
                <w:rFonts w:ascii="Times New Roman"/>
                <w:b w:val="false"/>
                <w:i w:val="false"/>
                <w:color w:val="000000"/>
                <w:sz w:val="20"/>
              </w:rPr>
              <w:t xml:space="preserve">
22,0 </w:t>
            </w:r>
            <w:r>
              <w:br/>
            </w:r>
            <w:r>
              <w:rPr>
                <w:rFonts w:ascii="Times New Roman"/>
                <w:b w:val="false"/>
                <w:i w:val="false"/>
                <w:color w:val="000000"/>
                <w:sz w:val="20"/>
              </w:rPr>
              <w:t xml:space="preserve">
на землях </w:t>
            </w:r>
            <w:r>
              <w:br/>
            </w:r>
            <w:r>
              <w:rPr>
                <w:rFonts w:ascii="Times New Roman"/>
                <w:b w:val="false"/>
                <w:i w:val="false"/>
                <w:color w:val="000000"/>
                <w:sz w:val="20"/>
              </w:rPr>
              <w:t xml:space="preserve">
Бурлин- </w:t>
            </w:r>
            <w:r>
              <w:br/>
            </w:r>
            <w:r>
              <w:rPr>
                <w:rFonts w:ascii="Times New Roman"/>
                <w:b w:val="false"/>
                <w:i w:val="false"/>
                <w:color w:val="000000"/>
                <w:sz w:val="20"/>
              </w:rPr>
              <w:t xml:space="preserve">
ского и </w:t>
            </w:r>
            <w:r>
              <w:br/>
            </w:r>
            <w:r>
              <w:rPr>
                <w:rFonts w:ascii="Times New Roman"/>
                <w:b w:val="false"/>
                <w:i w:val="false"/>
                <w:color w:val="000000"/>
                <w:sz w:val="20"/>
              </w:rPr>
              <w:t xml:space="preserve">
Январцев-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ГУЛХ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Равнинно- </w:t>
            </w:r>
            <w:r>
              <w:br/>
            </w:r>
            <w:r>
              <w:rPr>
                <w:rFonts w:ascii="Times New Roman"/>
                <w:b w:val="false"/>
                <w:i w:val="false"/>
                <w:color w:val="000000"/>
                <w:sz w:val="20"/>
              </w:rPr>
              <w:t xml:space="preserve">
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Жалтыркульский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Джангалинский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Равнинно- </w:t>
            </w:r>
            <w:r>
              <w:br/>
            </w:r>
            <w:r>
              <w:rPr>
                <w:rFonts w:ascii="Times New Roman"/>
                <w:b w:val="false"/>
                <w:i w:val="false"/>
                <w:color w:val="000000"/>
                <w:sz w:val="20"/>
              </w:rPr>
              <w:t xml:space="preserve">
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Карагие- </w:t>
            </w:r>
            <w:r>
              <w:br/>
            </w:r>
            <w:r>
              <w:rPr>
                <w:rFonts w:ascii="Times New Roman"/>
                <w:b w:val="false"/>
                <w:i w:val="false"/>
                <w:color w:val="000000"/>
                <w:sz w:val="20"/>
              </w:rPr>
              <w:t xml:space="preserve">
Каракольский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Каракиянский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Актау- </w:t>
            </w:r>
            <w:r>
              <w:br/>
            </w:r>
            <w:r>
              <w:rPr>
                <w:rFonts w:ascii="Times New Roman"/>
                <w:b w:val="false"/>
                <w:i w:val="false"/>
                <w:color w:val="000000"/>
                <w:sz w:val="20"/>
              </w:rPr>
              <w:t xml:space="preserve">
Бузачинский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Тупкараган- </w:t>
            </w:r>
            <w:r>
              <w:br/>
            </w:r>
            <w:r>
              <w:rPr>
                <w:rFonts w:ascii="Times New Roman"/>
                <w:b w:val="false"/>
                <w:i w:val="false"/>
                <w:color w:val="000000"/>
                <w:sz w:val="20"/>
              </w:rPr>
              <w:t xml:space="preserve">
ский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Маркакольский государственный природный заповедник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Тарбагатайский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Зайсанский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Горный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Кулуджинский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Коллектинский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Аксу-Жабаглинский государственный природный заповедник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комплексный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r>
              <w:br/>
            </w:r>
            <w:r>
              <w:rPr>
                <w:rFonts w:ascii="Times New Roman"/>
                <w:b w:val="false"/>
                <w:i w:val="false"/>
                <w:color w:val="000000"/>
                <w:sz w:val="20"/>
              </w:rPr>
              <w:t xml:space="preserve">
"Урочище </w:t>
            </w:r>
            <w:r>
              <w:br/>
            </w:r>
            <w:r>
              <w:rPr>
                <w:rFonts w:ascii="Times New Roman"/>
                <w:b w:val="false"/>
                <w:i w:val="false"/>
                <w:color w:val="000000"/>
                <w:sz w:val="20"/>
              </w:rPr>
              <w:t xml:space="preserve">
Беркара"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Жуалинский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r>
              <w:br/>
            </w:r>
            <w:r>
              <w:rPr>
                <w:rFonts w:ascii="Times New Roman"/>
                <w:b w:val="false"/>
                <w:i w:val="false"/>
                <w:color w:val="000000"/>
                <w:sz w:val="20"/>
              </w:rPr>
              <w:t xml:space="preserve">
в т.ч. </w:t>
            </w:r>
            <w:r>
              <w:br/>
            </w:r>
            <w:r>
              <w:rPr>
                <w:rFonts w:ascii="Times New Roman"/>
                <w:b w:val="false"/>
                <w:i w:val="false"/>
                <w:color w:val="000000"/>
                <w:sz w:val="20"/>
              </w:rPr>
              <w:t xml:space="preserve">
3,1 </w:t>
            </w:r>
            <w:r>
              <w:br/>
            </w:r>
            <w:r>
              <w:rPr>
                <w:rFonts w:ascii="Times New Roman"/>
                <w:b w:val="false"/>
                <w:i w:val="false"/>
                <w:color w:val="000000"/>
                <w:sz w:val="20"/>
              </w:rPr>
              <w:t xml:space="preserve">
на землях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ГУЛХ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Горный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Каркаралинский государственный национальный </w:t>
            </w:r>
            <w:r>
              <w:br/>
            </w:r>
            <w:r>
              <w:rPr>
                <w:rFonts w:ascii="Times New Roman"/>
                <w:b/>
                <w:i w:val="false"/>
                <w:color w:val="000000"/>
                <w:sz w:val="20"/>
              </w:rPr>
              <w:t>
природный парк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Бектауатинский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 </w:t>
            </w:r>
            <w:r>
              <w:br/>
            </w:r>
            <w:r>
              <w:rPr>
                <w:rFonts w:ascii="Times New Roman"/>
                <w:b w:val="false"/>
                <w:i w:val="false"/>
                <w:color w:val="000000"/>
                <w:sz w:val="20"/>
              </w:rPr>
              <w:t xml:space="preserve">
ская область, </w:t>
            </w:r>
            <w:r>
              <w:br/>
            </w:r>
            <w:r>
              <w:rPr>
                <w:rFonts w:ascii="Times New Roman"/>
                <w:b w:val="false"/>
                <w:i w:val="false"/>
                <w:color w:val="000000"/>
                <w:sz w:val="20"/>
              </w:rPr>
              <w:t xml:space="preserve">
Актогайский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Холмисто- </w:t>
            </w:r>
            <w:r>
              <w:br/>
            </w:r>
            <w:r>
              <w:rPr>
                <w:rFonts w:ascii="Times New Roman"/>
                <w:b w:val="false"/>
                <w:i w:val="false"/>
                <w:color w:val="000000"/>
                <w:sz w:val="20"/>
              </w:rPr>
              <w:t xml:space="preserve">
равнинный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Туранговый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ботанический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 </w:t>
            </w:r>
            <w:r>
              <w:br/>
            </w:r>
            <w:r>
              <w:rPr>
                <w:rFonts w:ascii="Times New Roman"/>
                <w:b w:val="false"/>
                <w:i w:val="false"/>
                <w:color w:val="000000"/>
                <w:sz w:val="20"/>
              </w:rPr>
              <w:t xml:space="preserve">
ская область, </w:t>
            </w:r>
            <w:r>
              <w:br/>
            </w:r>
            <w:r>
              <w:rPr>
                <w:rFonts w:ascii="Times New Roman"/>
                <w:b w:val="false"/>
                <w:i w:val="false"/>
                <w:color w:val="000000"/>
                <w:sz w:val="20"/>
              </w:rPr>
              <w:t xml:space="preserve">
Актогайский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0,048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Равнинный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Когашикский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ботанический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 </w:t>
            </w:r>
            <w:r>
              <w:br/>
            </w:r>
            <w:r>
              <w:rPr>
                <w:rFonts w:ascii="Times New Roman"/>
                <w:b w:val="false"/>
                <w:i w:val="false"/>
                <w:color w:val="000000"/>
                <w:sz w:val="20"/>
              </w:rPr>
              <w:t xml:space="preserve">
ская область, </w:t>
            </w:r>
            <w:r>
              <w:br/>
            </w:r>
            <w:r>
              <w:rPr>
                <w:rFonts w:ascii="Times New Roman"/>
                <w:b w:val="false"/>
                <w:i w:val="false"/>
                <w:color w:val="000000"/>
                <w:sz w:val="20"/>
              </w:rPr>
              <w:t xml:space="preserve">
Жанааркинский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Холмисто- </w:t>
            </w:r>
            <w:r>
              <w:br/>
            </w:r>
            <w:r>
              <w:rPr>
                <w:rFonts w:ascii="Times New Roman"/>
                <w:b w:val="false"/>
                <w:i w:val="false"/>
                <w:color w:val="000000"/>
                <w:sz w:val="20"/>
              </w:rPr>
              <w:t xml:space="preserve">
равнинный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Наурзумский государственный природный заповедник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Сарыкопинский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Жангильдин- </w:t>
            </w:r>
            <w:r>
              <w:br/>
            </w:r>
            <w:r>
              <w:rPr>
                <w:rFonts w:ascii="Times New Roman"/>
                <w:b w:val="false"/>
                <w:i w:val="false"/>
                <w:color w:val="000000"/>
                <w:sz w:val="20"/>
              </w:rPr>
              <w:t xml:space="preserve">
ский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Равнинный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Тоунсорский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Камыстинский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Равнинный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Тургайский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Иргизский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348,0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Равнинно- </w:t>
            </w:r>
            <w:r>
              <w:br/>
            </w:r>
            <w:r>
              <w:rPr>
                <w:rFonts w:ascii="Times New Roman"/>
                <w:b w:val="false"/>
                <w:i w:val="false"/>
                <w:color w:val="000000"/>
                <w:sz w:val="20"/>
              </w:rPr>
              <w:t xml:space="preserve">
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Каратауский государственный природный заповедник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Каргалинский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 </w:t>
            </w:r>
            <w:r>
              <w:br/>
            </w:r>
            <w:r>
              <w:rPr>
                <w:rFonts w:ascii="Times New Roman"/>
                <w:b w:val="false"/>
                <w:i w:val="false"/>
                <w:color w:val="000000"/>
                <w:sz w:val="20"/>
              </w:rPr>
              <w:t xml:space="preserve">
ская область, </w:t>
            </w:r>
            <w:r>
              <w:br/>
            </w:r>
            <w:r>
              <w:rPr>
                <w:rFonts w:ascii="Times New Roman"/>
                <w:b w:val="false"/>
                <w:i w:val="false"/>
                <w:color w:val="000000"/>
                <w:sz w:val="20"/>
              </w:rPr>
              <w:t xml:space="preserve">
Шиелийский и </w:t>
            </w:r>
            <w:r>
              <w:br/>
            </w:r>
            <w:r>
              <w:rPr>
                <w:rFonts w:ascii="Times New Roman"/>
                <w:b w:val="false"/>
                <w:i w:val="false"/>
                <w:color w:val="000000"/>
                <w:sz w:val="20"/>
              </w:rPr>
              <w:t xml:space="preserve">
Жанакорган- </w:t>
            </w:r>
            <w:r>
              <w:br/>
            </w:r>
            <w:r>
              <w:rPr>
                <w:rFonts w:ascii="Times New Roman"/>
                <w:b w:val="false"/>
                <w:i w:val="false"/>
                <w:color w:val="000000"/>
                <w:sz w:val="20"/>
              </w:rPr>
              <w:t xml:space="preserve">
ский районы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Равнинный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Государственный лесной природный резерват "Ертыс орманы"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комплексный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"Ертыс </w:t>
            </w:r>
            <w:r>
              <w:br/>
            </w:r>
            <w:r>
              <w:rPr>
                <w:rFonts w:ascii="Times New Roman"/>
                <w:b w:val="false"/>
                <w:i w:val="false"/>
                <w:color w:val="000000"/>
                <w:sz w:val="20"/>
              </w:rPr>
              <w:t xml:space="preserve">
жагалауы"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Актогайский, </w:t>
            </w:r>
            <w:r>
              <w:br/>
            </w:r>
            <w:r>
              <w:rPr>
                <w:rFonts w:ascii="Times New Roman"/>
                <w:b w:val="false"/>
                <w:i w:val="false"/>
                <w:color w:val="000000"/>
                <w:sz w:val="20"/>
              </w:rPr>
              <w:t xml:space="preserve">
Железинский, </w:t>
            </w:r>
            <w:r>
              <w:br/>
            </w:r>
            <w:r>
              <w:rPr>
                <w:rFonts w:ascii="Times New Roman"/>
                <w:b w:val="false"/>
                <w:i w:val="false"/>
                <w:color w:val="000000"/>
                <w:sz w:val="20"/>
              </w:rPr>
              <w:t xml:space="preserve">
Иртышский, </w:t>
            </w:r>
            <w:r>
              <w:br/>
            </w:r>
            <w:r>
              <w:rPr>
                <w:rFonts w:ascii="Times New Roman"/>
                <w:b w:val="false"/>
                <w:i w:val="false"/>
                <w:color w:val="000000"/>
                <w:sz w:val="20"/>
              </w:rPr>
              <w:t xml:space="preserve">
Качирский, </w:t>
            </w:r>
            <w:r>
              <w:br/>
            </w:r>
            <w:r>
              <w:rPr>
                <w:rFonts w:ascii="Times New Roman"/>
                <w:b w:val="false"/>
                <w:i w:val="false"/>
                <w:color w:val="000000"/>
                <w:sz w:val="20"/>
              </w:rPr>
              <w:t xml:space="preserve">
Лебяжинский, </w:t>
            </w:r>
            <w:r>
              <w:br/>
            </w:r>
            <w:r>
              <w:rPr>
                <w:rFonts w:ascii="Times New Roman"/>
                <w:b w:val="false"/>
                <w:i w:val="false"/>
                <w:color w:val="000000"/>
                <w:sz w:val="20"/>
              </w:rPr>
              <w:t xml:space="preserve">
Майский, и </w:t>
            </w:r>
            <w:r>
              <w:br/>
            </w:r>
            <w:r>
              <w:rPr>
                <w:rFonts w:ascii="Times New Roman"/>
                <w:b w:val="false"/>
                <w:i w:val="false"/>
                <w:color w:val="000000"/>
                <w:sz w:val="20"/>
              </w:rPr>
              <w:t xml:space="preserve">
Павлодарский </w:t>
            </w:r>
            <w:r>
              <w:br/>
            </w:r>
            <w:r>
              <w:rPr>
                <w:rFonts w:ascii="Times New Roman"/>
                <w:b w:val="false"/>
                <w:i w:val="false"/>
                <w:color w:val="000000"/>
                <w:sz w:val="20"/>
              </w:rPr>
              <w:t xml:space="preserve">
районы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377,133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Равнинный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Баянаульский государственный национальный природный парк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r>
              <w:br/>
            </w:r>
            <w:r>
              <w:rPr>
                <w:rFonts w:ascii="Times New Roman"/>
                <w:b w:val="false"/>
                <w:i w:val="false"/>
                <w:color w:val="000000"/>
                <w:sz w:val="20"/>
              </w:rPr>
              <w:t xml:space="preserve">
"Кызылтау"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Баянаульский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r>
              <w:br/>
            </w:r>
            <w:r>
              <w:rPr>
                <w:rFonts w:ascii="Times New Roman"/>
                <w:b w:val="false"/>
                <w:i w:val="false"/>
                <w:color w:val="000000"/>
                <w:sz w:val="20"/>
              </w:rPr>
              <w:t xml:space="preserve">
в т.ч. </w:t>
            </w:r>
            <w:r>
              <w:br/>
            </w:r>
            <w:r>
              <w:rPr>
                <w:rFonts w:ascii="Times New Roman"/>
                <w:b w:val="false"/>
                <w:i w:val="false"/>
                <w:color w:val="000000"/>
                <w:sz w:val="20"/>
              </w:rPr>
              <w:t xml:space="preserve">
0,2 на </w:t>
            </w:r>
            <w:r>
              <w:br/>
            </w:r>
            <w:r>
              <w:rPr>
                <w:rFonts w:ascii="Times New Roman"/>
                <w:b w:val="false"/>
                <w:i w:val="false"/>
                <w:color w:val="000000"/>
                <w:sz w:val="20"/>
              </w:rPr>
              <w:t xml:space="preserve">
террито- </w:t>
            </w:r>
            <w:r>
              <w:br/>
            </w:r>
            <w:r>
              <w:rPr>
                <w:rFonts w:ascii="Times New Roman"/>
                <w:b w:val="false"/>
                <w:i w:val="false"/>
                <w:color w:val="000000"/>
                <w:sz w:val="20"/>
              </w:rPr>
              <w:t xml:space="preserve">
рии </w:t>
            </w:r>
            <w:r>
              <w:br/>
            </w:r>
            <w:r>
              <w:rPr>
                <w:rFonts w:ascii="Times New Roman"/>
                <w:b w:val="false"/>
                <w:i w:val="false"/>
                <w:color w:val="000000"/>
                <w:sz w:val="20"/>
              </w:rPr>
              <w:t xml:space="preserve">
Баянауль-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ГНПП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Государственный национальный природный парк "Кокшетау"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Мамлютский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Равнинный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Смирновский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Аккаинский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Равнинный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Согровский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зоологический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Булаевский и </w:t>
            </w:r>
            <w:r>
              <w:br/>
            </w:r>
            <w:r>
              <w:rPr>
                <w:rFonts w:ascii="Times New Roman"/>
                <w:b w:val="false"/>
                <w:i w:val="false"/>
                <w:color w:val="000000"/>
                <w:sz w:val="20"/>
              </w:rPr>
              <w:t xml:space="preserve">
Кызылжарский </w:t>
            </w:r>
            <w:r>
              <w:br/>
            </w:r>
            <w:r>
              <w:rPr>
                <w:rFonts w:ascii="Times New Roman"/>
                <w:b w:val="false"/>
                <w:i w:val="false"/>
                <w:color w:val="000000"/>
                <w:sz w:val="20"/>
              </w:rPr>
              <w:t xml:space="preserve">
районы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Равнинный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Сайрам-Угамский государственный </w:t>
            </w:r>
            <w:r>
              <w:br/>
            </w:r>
            <w:r>
              <w:rPr>
                <w:rFonts w:ascii="Times New Roman"/>
                <w:b/>
                <w:i w:val="false"/>
                <w:color w:val="000000"/>
                <w:sz w:val="20"/>
              </w:rPr>
              <w:t>
национальный природный парк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Задарьинский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ботанический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w:t>
            </w:r>
            <w:r>
              <w:br/>
            </w:r>
            <w:r>
              <w:rPr>
                <w:rFonts w:ascii="Times New Roman"/>
                <w:b w:val="false"/>
                <w:i w:val="false"/>
                <w:color w:val="000000"/>
                <w:sz w:val="20"/>
              </w:rPr>
              <w:t xml:space="preserve">
Казахстанская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Арысский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ботанический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w:t>
            </w:r>
            <w:r>
              <w:br/>
            </w:r>
            <w:r>
              <w:rPr>
                <w:rFonts w:ascii="Times New Roman"/>
                <w:b w:val="false"/>
                <w:i w:val="false"/>
                <w:color w:val="000000"/>
                <w:sz w:val="20"/>
              </w:rPr>
              <w:t xml:space="preserve">
Казахстанская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Байдибекский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Тимурский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ботанический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w:t>
            </w:r>
            <w:r>
              <w:br/>
            </w:r>
            <w:r>
              <w:rPr>
                <w:rFonts w:ascii="Times New Roman"/>
                <w:b w:val="false"/>
                <w:i w:val="false"/>
                <w:color w:val="000000"/>
                <w:sz w:val="20"/>
              </w:rPr>
              <w:t xml:space="preserve">
Казахстанская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Отрарский </w:t>
            </w:r>
            <w:r>
              <w:br/>
            </w:r>
            <w:r>
              <w:rPr>
                <w:rFonts w:ascii="Times New Roman"/>
                <w:b w:val="false"/>
                <w:i w:val="false"/>
                <w:color w:val="000000"/>
                <w:sz w:val="20"/>
              </w:rPr>
              <w:t xml:space="preserve">
район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Акдалинский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ботанический </w:t>
            </w:r>
            <w:r>
              <w:br/>
            </w:r>
            <w:r>
              <w:rPr>
                <w:rFonts w:ascii="Times New Roman"/>
                <w:b w:val="false"/>
                <w:i w:val="false"/>
                <w:color w:val="000000"/>
                <w:sz w:val="20"/>
              </w:rPr>
              <w:t xml:space="preserve">
природный </w:t>
            </w:r>
            <w:r>
              <w:br/>
            </w:r>
            <w:r>
              <w:rPr>
                <w:rFonts w:ascii="Times New Roman"/>
                <w:b w:val="false"/>
                <w:i w:val="false"/>
                <w:color w:val="000000"/>
                <w:sz w:val="20"/>
              </w:rPr>
              <w:t xml:space="preserve">
заказник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w:t>
            </w:r>
            <w:r>
              <w:br/>
            </w:r>
            <w:r>
              <w:rPr>
                <w:rFonts w:ascii="Times New Roman"/>
                <w:b w:val="false"/>
                <w:i w:val="false"/>
                <w:color w:val="000000"/>
                <w:sz w:val="20"/>
              </w:rPr>
              <w:t xml:space="preserve">
Казахстанская </w:t>
            </w:r>
            <w:r>
              <w:br/>
            </w:r>
            <w:r>
              <w:rPr>
                <w:rFonts w:ascii="Times New Roman"/>
                <w:b w:val="false"/>
                <w:i w:val="false"/>
                <w:color w:val="000000"/>
                <w:sz w:val="20"/>
              </w:rPr>
              <w:t xml:space="preserve">
область, </w:t>
            </w:r>
            <w:r>
              <w:br/>
            </w:r>
            <w:r>
              <w:rPr>
                <w:rFonts w:ascii="Times New Roman"/>
                <w:b w:val="false"/>
                <w:i w:val="false"/>
                <w:color w:val="000000"/>
                <w:sz w:val="20"/>
              </w:rPr>
              <w:t xml:space="preserve">
Тюлькубас- </w:t>
            </w:r>
            <w:r>
              <w:br/>
            </w:r>
            <w:r>
              <w:rPr>
                <w:rFonts w:ascii="Times New Roman"/>
                <w:b w:val="false"/>
                <w:i w:val="false"/>
                <w:color w:val="000000"/>
                <w:sz w:val="20"/>
              </w:rPr>
              <w:t xml:space="preserve">
ский, </w:t>
            </w:r>
            <w:r>
              <w:br/>
            </w:r>
            <w:r>
              <w:rPr>
                <w:rFonts w:ascii="Times New Roman"/>
                <w:b w:val="false"/>
                <w:i w:val="false"/>
                <w:color w:val="000000"/>
                <w:sz w:val="20"/>
              </w:rPr>
              <w:t xml:space="preserve">
Толебийский и </w:t>
            </w:r>
            <w:r>
              <w:br/>
            </w:r>
            <w:r>
              <w:rPr>
                <w:rFonts w:ascii="Times New Roman"/>
                <w:b w:val="false"/>
                <w:i w:val="false"/>
                <w:color w:val="000000"/>
                <w:sz w:val="20"/>
              </w:rPr>
              <w:t xml:space="preserve">
Байдибекский </w:t>
            </w:r>
            <w:r>
              <w:br/>
            </w:r>
            <w:r>
              <w:rPr>
                <w:rFonts w:ascii="Times New Roman"/>
                <w:b w:val="false"/>
                <w:i w:val="false"/>
                <w:color w:val="000000"/>
                <w:sz w:val="20"/>
              </w:rPr>
              <w:t xml:space="preserve">
районы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65,754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Холмистый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 
</w:t>
            </w:r>
          </w:p>
        </w:tc>
      </w:tr>
    </w:tbl>
    <w:p>
      <w:pPr>
        <w:spacing w:after="0"/>
        <w:ind w:left="0"/>
        <w:jc w:val="both"/>
      </w:pPr>
      <w:r>
        <w:rPr>
          <w:rFonts w:ascii="Times New Roman"/>
          <w:b/>
          <w:i w:val="false"/>
          <w:color w:val="000000"/>
          <w:sz w:val="28"/>
        </w:rPr>
        <w:t xml:space="preserve">       Примечание: </w:t>
      </w:r>
      <w:r>
        <w:br/>
      </w:r>
      <w:r>
        <w:rPr>
          <w:rFonts w:ascii="Times New Roman"/>
          <w:b w:val="false"/>
          <w:i w:val="false"/>
          <w:color w:val="000000"/>
          <w:sz w:val="28"/>
        </w:rPr>
        <w:t xml:space="preserve">
      в расчетную таблицу не включены государственные природные </w:t>
      </w:r>
      <w:r>
        <w:br/>
      </w:r>
      <w:r>
        <w:rPr>
          <w:rFonts w:ascii="Times New Roman"/>
          <w:b w:val="false"/>
          <w:i w:val="false"/>
          <w:color w:val="000000"/>
          <w:sz w:val="28"/>
        </w:rPr>
        <w:t xml:space="preserve">
заказники, расположенные на землях государственного лесного фонда, </w:t>
      </w:r>
      <w:r>
        <w:br/>
      </w:r>
      <w:r>
        <w:rPr>
          <w:rFonts w:ascii="Times New Roman"/>
          <w:b w:val="false"/>
          <w:i w:val="false"/>
          <w:color w:val="000000"/>
          <w:sz w:val="28"/>
        </w:rPr>
        <w:t xml:space="preserve">
охрана которых осуществляется имеющимися службами лесной охраны </w:t>
      </w:r>
      <w:r>
        <w:br/>
      </w:r>
      <w:r>
        <w:rPr>
          <w:rFonts w:ascii="Times New Roman"/>
          <w:b w:val="false"/>
          <w:i w:val="false"/>
          <w:color w:val="000000"/>
          <w:sz w:val="28"/>
        </w:rPr>
        <w:t xml:space="preserve">
государственных учреждений лесного хозяйства (ГУЛХ). </w:t>
      </w:r>
    </w:p>
    <w:bookmarkStart w:name="z22" w:id="2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Программе развития </w:t>
      </w:r>
      <w:r>
        <w:br/>
      </w:r>
      <w:r>
        <w:rPr>
          <w:rFonts w:ascii="Times New Roman"/>
          <w:b w:val="false"/>
          <w:i w:val="false"/>
          <w:color w:val="000000"/>
          <w:sz w:val="28"/>
        </w:rPr>
        <w:t xml:space="preserve">
                                           системы особо охраняемых </w:t>
      </w:r>
      <w:r>
        <w:br/>
      </w:r>
      <w:r>
        <w:rPr>
          <w:rFonts w:ascii="Times New Roman"/>
          <w:b w:val="false"/>
          <w:i w:val="false"/>
          <w:color w:val="000000"/>
          <w:sz w:val="28"/>
        </w:rPr>
        <w:t xml:space="preserve">
                                            природных территорий на </w:t>
      </w:r>
      <w:r>
        <w:br/>
      </w:r>
      <w:r>
        <w:rPr>
          <w:rFonts w:ascii="Times New Roman"/>
          <w:b w:val="false"/>
          <w:i w:val="false"/>
          <w:color w:val="000000"/>
          <w:sz w:val="28"/>
        </w:rPr>
        <w:t xml:space="preserve">
                                                 2007-2009 годы </w:t>
      </w:r>
    </w:p>
    <w:bookmarkEnd w:id="21"/>
    <w:p>
      <w:pPr>
        <w:spacing w:after="0"/>
        <w:ind w:left="0"/>
        <w:jc w:val="both"/>
      </w:pPr>
      <w:r>
        <w:rPr>
          <w:rFonts w:ascii="Times New Roman"/>
          <w:b/>
          <w:i w:val="false"/>
          <w:color w:val="000000"/>
          <w:sz w:val="28"/>
        </w:rPr>
        <w:t xml:space="preserve">                              Расчет затрат </w:t>
      </w:r>
      <w:r>
        <w:br/>
      </w:r>
      <w:r>
        <w:rPr>
          <w:rFonts w:ascii="Times New Roman"/>
          <w:b w:val="false"/>
          <w:i w:val="false"/>
          <w:color w:val="000000"/>
          <w:sz w:val="28"/>
        </w:rPr>
        <w:t>
</w:t>
      </w:r>
      <w:r>
        <w:rPr>
          <w:rFonts w:ascii="Times New Roman"/>
          <w:b/>
          <w:i w:val="false"/>
          <w:color w:val="000000"/>
          <w:sz w:val="28"/>
        </w:rPr>
        <w:t xml:space="preserve">            на приобретение жилых зданий контейнерного типа, </w:t>
      </w:r>
      <w:r>
        <w:br/>
      </w:r>
      <w:r>
        <w:rPr>
          <w:rFonts w:ascii="Times New Roman"/>
          <w:b w:val="false"/>
          <w:i w:val="false"/>
          <w:color w:val="000000"/>
          <w:sz w:val="28"/>
        </w:rPr>
        <w:t>
</w:t>
      </w:r>
      <w:r>
        <w:rPr>
          <w:rFonts w:ascii="Times New Roman"/>
          <w:b/>
          <w:i w:val="false"/>
          <w:color w:val="000000"/>
          <w:sz w:val="28"/>
        </w:rPr>
        <w:t xml:space="preserve">          транспортных средств, служебного оружия, форменного </w:t>
      </w:r>
      <w:r>
        <w:br/>
      </w:r>
      <w:r>
        <w:rPr>
          <w:rFonts w:ascii="Times New Roman"/>
          <w:b w:val="false"/>
          <w:i w:val="false"/>
          <w:color w:val="000000"/>
          <w:sz w:val="28"/>
        </w:rPr>
        <w:t>
</w:t>
      </w:r>
      <w:r>
        <w:rPr>
          <w:rFonts w:ascii="Times New Roman"/>
          <w:b/>
          <w:i w:val="false"/>
          <w:color w:val="000000"/>
          <w:sz w:val="28"/>
        </w:rPr>
        <w:t xml:space="preserve">       обмундирования и содержание государственных инспекторов </w:t>
      </w:r>
      <w:r>
        <w:br/>
      </w:r>
      <w:r>
        <w:rPr>
          <w:rFonts w:ascii="Times New Roman"/>
          <w:b w:val="false"/>
          <w:i w:val="false"/>
          <w:color w:val="000000"/>
          <w:sz w:val="28"/>
        </w:rPr>
        <w:t>
</w:t>
      </w:r>
      <w:r>
        <w:rPr>
          <w:rFonts w:ascii="Times New Roman"/>
          <w:b/>
          <w:i w:val="false"/>
          <w:color w:val="000000"/>
          <w:sz w:val="28"/>
        </w:rPr>
        <w:t xml:space="preserve">            по охране государственных природных заказников </w:t>
      </w:r>
      <w:r>
        <w:br/>
      </w:r>
      <w:r>
        <w:rPr>
          <w:rFonts w:ascii="Times New Roman"/>
          <w:b w:val="false"/>
          <w:i w:val="false"/>
          <w:color w:val="000000"/>
          <w:sz w:val="28"/>
        </w:rPr>
        <w:t>
</w:t>
      </w:r>
      <w:r>
        <w:rPr>
          <w:rFonts w:ascii="Times New Roman"/>
          <w:b/>
          <w:i w:val="false"/>
          <w:color w:val="000000"/>
          <w:sz w:val="28"/>
        </w:rPr>
        <w:t xml:space="preserve">                     республиканского значения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925"/>
        <w:gridCol w:w="1042"/>
        <w:gridCol w:w="1130"/>
        <w:gridCol w:w="1475"/>
        <w:gridCol w:w="1979"/>
        <w:gridCol w:w="1846"/>
        <w:gridCol w:w="1987"/>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Наименова- </w:t>
            </w:r>
            <w:r>
              <w:br/>
            </w:r>
            <w:r>
              <w:rPr>
                <w:rFonts w:ascii="Times New Roman"/>
                <w:b/>
                <w:i w:val="false"/>
                <w:color w:val="000000"/>
                <w:sz w:val="20"/>
              </w:rPr>
              <w:t>
ние затрат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Ед. </w:t>
            </w:r>
            <w:r>
              <w:br/>
            </w:r>
            <w:r>
              <w:rPr>
                <w:rFonts w:ascii="Times New Roman"/>
                <w:b/>
                <w:i w:val="false"/>
                <w:color w:val="000000"/>
                <w:sz w:val="20"/>
              </w:rPr>
              <w:t>
изм.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 </w:t>
            </w:r>
            <w:r>
              <w:br/>
            </w:r>
            <w:r>
              <w:rPr>
                <w:rFonts w:ascii="Times New Roman"/>
                <w:b/>
                <w:i w:val="false"/>
                <w:color w:val="000000"/>
                <w:sz w:val="20"/>
              </w:rPr>
              <w:t xml:space="preserve">
ли- </w:t>
            </w:r>
            <w:r>
              <w:br/>
            </w:r>
            <w:r>
              <w:rPr>
                <w:rFonts w:ascii="Times New Roman"/>
                <w:b/>
                <w:i w:val="false"/>
                <w:color w:val="000000"/>
                <w:sz w:val="20"/>
              </w:rPr>
              <w:t xml:space="preserve">
чес- </w:t>
            </w:r>
            <w:r>
              <w:br/>
            </w:r>
            <w:r>
              <w:rPr>
                <w:rFonts w:ascii="Times New Roman"/>
                <w:b/>
                <w:i w:val="false"/>
                <w:color w:val="000000"/>
                <w:sz w:val="20"/>
              </w:rPr>
              <w:t xml:space="preserve">
тво еди- </w:t>
            </w:r>
            <w:r>
              <w:br/>
            </w:r>
            <w:r>
              <w:rPr>
                <w:rFonts w:ascii="Times New Roman"/>
                <w:b/>
                <w:i w:val="false"/>
                <w:color w:val="000000"/>
                <w:sz w:val="20"/>
              </w:rPr>
              <w:t>
ниц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Стои- </w:t>
            </w:r>
            <w:r>
              <w:br/>
            </w:r>
            <w:r>
              <w:rPr>
                <w:rFonts w:ascii="Times New Roman"/>
                <w:b/>
                <w:i w:val="false"/>
                <w:color w:val="000000"/>
                <w:sz w:val="20"/>
              </w:rPr>
              <w:t xml:space="preserve">
мость </w:t>
            </w:r>
            <w:r>
              <w:br/>
            </w:r>
            <w:r>
              <w:rPr>
                <w:rFonts w:ascii="Times New Roman"/>
                <w:b/>
                <w:i w:val="false"/>
                <w:color w:val="000000"/>
                <w:sz w:val="20"/>
              </w:rPr>
              <w:t xml:space="preserve">
еди- </w:t>
            </w:r>
            <w:r>
              <w:br/>
            </w:r>
            <w:r>
              <w:rPr>
                <w:rFonts w:ascii="Times New Roman"/>
                <w:b/>
                <w:i w:val="false"/>
                <w:color w:val="000000"/>
                <w:sz w:val="20"/>
              </w:rPr>
              <w:t xml:space="preserve">
ницы, </w:t>
            </w:r>
            <w:r>
              <w:br/>
            </w:r>
            <w:r>
              <w:rPr>
                <w:rFonts w:ascii="Times New Roman"/>
                <w:b/>
                <w:i w:val="false"/>
                <w:color w:val="000000"/>
                <w:sz w:val="20"/>
              </w:rPr>
              <w:t xml:space="preserve">
тыс. </w:t>
            </w:r>
            <w:r>
              <w:br/>
            </w:r>
            <w:r>
              <w:rPr>
                <w:rFonts w:ascii="Times New Roman"/>
                <w:b/>
                <w:i w:val="false"/>
                <w:color w:val="000000"/>
                <w:sz w:val="20"/>
              </w:rPr>
              <w:t>
тенге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Сумма </w:t>
            </w:r>
            <w:r>
              <w:br/>
            </w:r>
            <w:r>
              <w:rPr>
                <w:rFonts w:ascii="Times New Roman"/>
                <w:b/>
                <w:i w:val="false"/>
                <w:color w:val="000000"/>
                <w:sz w:val="20"/>
              </w:rPr>
              <w:t xml:space="preserve">
затрат, </w:t>
            </w:r>
            <w:r>
              <w:br/>
            </w:r>
            <w:r>
              <w:rPr>
                <w:rFonts w:ascii="Times New Roman"/>
                <w:b/>
                <w:i w:val="false"/>
                <w:color w:val="000000"/>
                <w:sz w:val="20"/>
              </w:rPr>
              <w:t xml:space="preserve">
тыс. </w:t>
            </w:r>
            <w:r>
              <w:br/>
            </w:r>
            <w:r>
              <w:rPr>
                <w:rFonts w:ascii="Times New Roman"/>
                <w:b/>
                <w:i w:val="false"/>
                <w:color w:val="000000"/>
                <w:sz w:val="20"/>
              </w:rPr>
              <w:t>
тенге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Распределение </w:t>
            </w:r>
            <w:r>
              <w:br/>
            </w:r>
            <w:r>
              <w:rPr>
                <w:rFonts w:ascii="Times New Roman"/>
                <w:b/>
                <w:i w:val="false"/>
                <w:color w:val="000000"/>
                <w:sz w:val="20"/>
              </w:rPr>
              <w:t xml:space="preserve">
финансирования </w:t>
            </w:r>
            <w:r>
              <w:br/>
            </w:r>
            <w:r>
              <w:rPr>
                <w:rFonts w:ascii="Times New Roman"/>
                <w:b/>
                <w:i w:val="false"/>
                <w:color w:val="000000"/>
                <w:sz w:val="20"/>
              </w:rPr>
              <w:t xml:space="preserve">
по годам, </w:t>
            </w:r>
            <w:r>
              <w:br/>
            </w:r>
            <w:r>
              <w:rPr>
                <w:rFonts w:ascii="Times New Roman"/>
                <w:b/>
                <w:i w:val="false"/>
                <w:color w:val="000000"/>
                <w:sz w:val="20"/>
              </w:rPr>
              <w:t>
тыс. тенге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Жилое здание </w:t>
            </w:r>
            <w:r>
              <w:br/>
            </w:r>
            <w:r>
              <w:rPr>
                <w:rFonts w:ascii="Times New Roman"/>
                <w:b w:val="false"/>
                <w:i w:val="false"/>
                <w:color w:val="000000"/>
                <w:sz w:val="20"/>
              </w:rPr>
              <w:t xml:space="preserve">
контейнерного </w:t>
            </w:r>
            <w:r>
              <w:br/>
            </w:r>
            <w:r>
              <w:rPr>
                <w:rFonts w:ascii="Times New Roman"/>
                <w:b w:val="false"/>
                <w:i w:val="false"/>
                <w:color w:val="000000"/>
                <w:sz w:val="20"/>
              </w:rPr>
              <w:t xml:space="preserve">
типа для </w:t>
            </w:r>
            <w:r>
              <w:br/>
            </w:r>
            <w:r>
              <w:rPr>
                <w:rFonts w:ascii="Times New Roman"/>
                <w:b w:val="false"/>
                <w:i w:val="false"/>
                <w:color w:val="000000"/>
                <w:sz w:val="20"/>
              </w:rPr>
              <w:t xml:space="preserve">
проживания </w:t>
            </w:r>
            <w:r>
              <w:br/>
            </w:r>
            <w:r>
              <w:rPr>
                <w:rFonts w:ascii="Times New Roman"/>
                <w:b w:val="false"/>
                <w:i w:val="false"/>
                <w:color w:val="000000"/>
                <w:sz w:val="20"/>
              </w:rPr>
              <w:t xml:space="preserve">
4-х человек с </w:t>
            </w:r>
            <w:r>
              <w:br/>
            </w:r>
            <w:r>
              <w:rPr>
                <w:rFonts w:ascii="Times New Roman"/>
                <w:b w:val="false"/>
                <w:i w:val="false"/>
                <w:color w:val="000000"/>
                <w:sz w:val="20"/>
              </w:rPr>
              <w:t xml:space="preserve">
комплектацией </w:t>
            </w:r>
            <w:r>
              <w:br/>
            </w:r>
            <w:r>
              <w:rPr>
                <w:rFonts w:ascii="Times New Roman"/>
                <w:b w:val="false"/>
                <w:i w:val="false"/>
                <w:color w:val="000000"/>
                <w:sz w:val="20"/>
              </w:rPr>
              <w:t xml:space="preserve">
или сборный </w:t>
            </w:r>
            <w:r>
              <w:br/>
            </w:r>
            <w:r>
              <w:rPr>
                <w:rFonts w:ascii="Times New Roman"/>
                <w:b w:val="false"/>
                <w:i w:val="false"/>
                <w:color w:val="000000"/>
                <w:sz w:val="20"/>
              </w:rPr>
              <w:t xml:space="preserve">
одноквартир- </w:t>
            </w:r>
            <w:r>
              <w:br/>
            </w:r>
            <w:r>
              <w:rPr>
                <w:rFonts w:ascii="Times New Roman"/>
                <w:b w:val="false"/>
                <w:i w:val="false"/>
                <w:color w:val="000000"/>
                <w:sz w:val="20"/>
              </w:rPr>
              <w:t xml:space="preserve">
ный дом с </w:t>
            </w:r>
            <w:r>
              <w:br/>
            </w:r>
            <w:r>
              <w:rPr>
                <w:rFonts w:ascii="Times New Roman"/>
                <w:b w:val="false"/>
                <w:i w:val="false"/>
                <w:color w:val="000000"/>
                <w:sz w:val="20"/>
              </w:rPr>
              <w:t xml:space="preserve">
автономным </w:t>
            </w:r>
            <w:r>
              <w:br/>
            </w:r>
            <w:r>
              <w:rPr>
                <w:rFonts w:ascii="Times New Roman"/>
                <w:b w:val="false"/>
                <w:i w:val="false"/>
                <w:color w:val="000000"/>
                <w:sz w:val="20"/>
              </w:rPr>
              <w:t xml:space="preserve">
обслуживанием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710,4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14 208,0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7104,0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7104,0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Автомашина </w:t>
            </w:r>
            <w:r>
              <w:br/>
            </w:r>
            <w:r>
              <w:rPr>
                <w:rFonts w:ascii="Times New Roman"/>
                <w:b w:val="false"/>
                <w:i w:val="false"/>
                <w:color w:val="000000"/>
                <w:sz w:val="20"/>
              </w:rPr>
              <w:t xml:space="preserve">
повышенной </w:t>
            </w:r>
            <w:r>
              <w:br/>
            </w:r>
            <w:r>
              <w:rPr>
                <w:rFonts w:ascii="Times New Roman"/>
                <w:b w:val="false"/>
                <w:i w:val="false"/>
                <w:color w:val="000000"/>
                <w:sz w:val="20"/>
              </w:rPr>
              <w:t xml:space="preserve">
проходимости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1 703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52 793,0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26396,5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26396,5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Служебное </w:t>
            </w:r>
            <w:r>
              <w:br/>
            </w:r>
            <w:r>
              <w:rPr>
                <w:rFonts w:ascii="Times New Roman"/>
                <w:b w:val="false"/>
                <w:i w:val="false"/>
                <w:color w:val="000000"/>
                <w:sz w:val="20"/>
              </w:rPr>
              <w:t xml:space="preserve">
оружие: </w:t>
            </w:r>
            <w:r>
              <w:br/>
            </w:r>
            <w:r>
              <w:rPr>
                <w:rFonts w:ascii="Times New Roman"/>
                <w:b w:val="false"/>
                <w:i w:val="false"/>
                <w:color w:val="000000"/>
                <w:sz w:val="20"/>
              </w:rPr>
              <w:t xml:space="preserve">
кабурное </w:t>
            </w:r>
            <w:r>
              <w:br/>
            </w:r>
            <w:r>
              <w:rPr>
                <w:rFonts w:ascii="Times New Roman"/>
                <w:b w:val="false"/>
                <w:i w:val="false"/>
                <w:color w:val="000000"/>
                <w:sz w:val="20"/>
              </w:rPr>
              <w:t xml:space="preserve">
карабин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ед. </w:t>
            </w:r>
            <w:r>
              <w:br/>
            </w:r>
            <w:r>
              <w:rPr>
                <w:rFonts w:ascii="Times New Roman"/>
                <w:b w:val="false"/>
                <w:i w:val="false"/>
                <w:color w:val="000000"/>
                <w:sz w:val="20"/>
              </w:rPr>
              <w:t xml:space="preserve">
ед.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94 94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42,0 53,0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3 948,0 4 982,0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1974,0 2491,0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1974,0 2491,0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Форменное </w:t>
            </w:r>
            <w:r>
              <w:br/>
            </w:r>
            <w:r>
              <w:rPr>
                <w:rFonts w:ascii="Times New Roman"/>
                <w:b w:val="false"/>
                <w:i w:val="false"/>
                <w:color w:val="000000"/>
                <w:sz w:val="20"/>
              </w:rPr>
              <w:t xml:space="preserve">
обмундирова-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летнее </w:t>
            </w:r>
            <w:r>
              <w:br/>
            </w:r>
            <w:r>
              <w:rPr>
                <w:rFonts w:ascii="Times New Roman"/>
                <w:b w:val="false"/>
                <w:i w:val="false"/>
                <w:color w:val="000000"/>
                <w:sz w:val="20"/>
              </w:rPr>
              <w:t xml:space="preserve">
зимнее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 </w:t>
            </w:r>
            <w:r>
              <w:br/>
            </w:r>
            <w:r>
              <w:rPr>
                <w:rFonts w:ascii="Times New Roman"/>
                <w:b w:val="false"/>
                <w:i w:val="false"/>
                <w:color w:val="000000"/>
                <w:sz w:val="20"/>
              </w:rPr>
              <w:t xml:space="preserve">
пле- </w:t>
            </w:r>
            <w:r>
              <w:br/>
            </w:r>
            <w:r>
              <w:rPr>
                <w:rFonts w:ascii="Times New Roman"/>
                <w:b w:val="false"/>
                <w:i w:val="false"/>
                <w:color w:val="000000"/>
                <w:sz w:val="20"/>
              </w:rPr>
              <w:t xml:space="preserve">
кт ком- </w:t>
            </w:r>
            <w:r>
              <w:br/>
            </w:r>
            <w:r>
              <w:rPr>
                <w:rFonts w:ascii="Times New Roman"/>
                <w:b w:val="false"/>
                <w:i w:val="false"/>
                <w:color w:val="000000"/>
                <w:sz w:val="20"/>
              </w:rPr>
              <w:t xml:space="preserve">
пле- </w:t>
            </w:r>
            <w:r>
              <w:br/>
            </w:r>
            <w:r>
              <w:rPr>
                <w:rFonts w:ascii="Times New Roman"/>
                <w:b w:val="false"/>
                <w:i w:val="false"/>
                <w:color w:val="000000"/>
                <w:sz w:val="20"/>
              </w:rPr>
              <w:t xml:space="preserve">
кт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187 </w:t>
            </w:r>
            <w:r>
              <w:br/>
            </w:r>
            <w:r>
              <w:rPr>
                <w:rFonts w:ascii="Times New Roman"/>
                <w:b w:val="false"/>
                <w:i w:val="false"/>
                <w:color w:val="000000"/>
                <w:sz w:val="20"/>
              </w:rPr>
              <w:t xml:space="preserve">
187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16,2 31,3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3 024,0 5 859,0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1512,0 2929,5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1512,0 2929,5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Годовой фонд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w:t>
            </w:r>
            <w:r>
              <w:br/>
            </w:r>
            <w:r>
              <w:rPr>
                <w:rFonts w:ascii="Times New Roman"/>
                <w:b w:val="false"/>
                <w:i w:val="false"/>
                <w:color w:val="000000"/>
                <w:sz w:val="20"/>
              </w:rPr>
              <w:t xml:space="preserve">
инспекторов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241,45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45 152,1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22576,05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22576,05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129966,1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64983,05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64983,05 </w:t>
            </w:r>
          </w:p>
        </w:tc>
      </w:tr>
    </w:tbl>
    <w:p>
      <w:pPr>
        <w:spacing w:after="0"/>
        <w:ind w:left="0"/>
        <w:jc w:val="both"/>
      </w:pPr>
      <w:r>
        <w:rPr>
          <w:rFonts w:ascii="Times New Roman"/>
          <w:b/>
          <w:i w:val="false"/>
          <w:color w:val="000000"/>
          <w:sz w:val="28"/>
        </w:rPr>
        <w:t xml:space="preserve">       Примечание: </w:t>
      </w:r>
      <w:r>
        <w:br/>
      </w:r>
      <w:r>
        <w:rPr>
          <w:rFonts w:ascii="Times New Roman"/>
          <w:b w:val="false"/>
          <w:i w:val="false"/>
          <w:color w:val="000000"/>
          <w:sz w:val="28"/>
        </w:rPr>
        <w:t xml:space="preserve">
      количество автомашин определено из расчета одна автомашина на </w:t>
      </w:r>
      <w:r>
        <w:br/>
      </w:r>
      <w:r>
        <w:rPr>
          <w:rFonts w:ascii="Times New Roman"/>
          <w:b w:val="false"/>
          <w:i w:val="false"/>
          <w:color w:val="000000"/>
          <w:sz w:val="28"/>
        </w:rPr>
        <w:t xml:space="preserve">
6 инспекторов с учетом применения вахтового метода (патрулирования) </w:t>
      </w:r>
      <w:r>
        <w:br/>
      </w:r>
      <w:r>
        <w:rPr>
          <w:rFonts w:ascii="Times New Roman"/>
          <w:b w:val="false"/>
          <w:i w:val="false"/>
          <w:color w:val="000000"/>
          <w:sz w:val="28"/>
        </w:rPr>
        <w:t xml:space="preserve">
проведения работ по охране заказников мобильными группами в составе </w:t>
      </w:r>
      <w:r>
        <w:br/>
      </w:r>
      <w:r>
        <w:rPr>
          <w:rFonts w:ascii="Times New Roman"/>
          <w:b w:val="false"/>
          <w:i w:val="false"/>
          <w:color w:val="000000"/>
          <w:sz w:val="28"/>
        </w:rPr>
        <w:t xml:space="preserve">
3 инспекторов; </w:t>
      </w:r>
      <w:r>
        <w:br/>
      </w:r>
      <w:r>
        <w:rPr>
          <w:rFonts w:ascii="Times New Roman"/>
          <w:b w:val="false"/>
          <w:i w:val="false"/>
          <w:color w:val="000000"/>
          <w:sz w:val="28"/>
        </w:rPr>
        <w:t xml:space="preserve">
      количество жилых зданий контейнерного типа определено в </w:t>
      </w:r>
      <w:r>
        <w:br/>
      </w:r>
      <w:r>
        <w:rPr>
          <w:rFonts w:ascii="Times New Roman"/>
          <w:b w:val="false"/>
          <w:i w:val="false"/>
          <w:color w:val="000000"/>
          <w:sz w:val="28"/>
        </w:rPr>
        <w:t xml:space="preserve">
зависимости от площади и местонахождения заказников, специфики их </w:t>
      </w:r>
      <w:r>
        <w:br/>
      </w:r>
      <w:r>
        <w:rPr>
          <w:rFonts w:ascii="Times New Roman"/>
          <w:b w:val="false"/>
          <w:i w:val="false"/>
          <w:color w:val="000000"/>
          <w:sz w:val="28"/>
        </w:rPr>
        <w:t xml:space="preserve">
охраны.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