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9c58" w14:textId="6099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снижения информационного неравенства в Республике Казахстан на 2007-2009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октября 2006 года N 995. Утратило силу постановлением Правительства Республики Казахстан от 14 апреля 2010 года N 302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14.04.2010 </w:t>
      </w:r>
      <w:r>
        <w:rPr>
          <w:rFonts w:ascii="Times New Roman"/>
          <w:b w:val="false"/>
          <w:i w:val="false"/>
          <w:color w:val="ff0000"/>
          <w:sz w:val="28"/>
        </w:rPr>
        <w:t>N 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снижения информационного неравенства в Республике Казахстан на 2007-2009 годы (далее - Программа).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Республики Казахстан и иным организациям обеспечить своевременное исполнение мероприятий, предусмотренных Программой и ежегодно, к 30 июня и 30 декабря представлять в Агентство Республики Казахстан по информатизации и связи информацию по их исполнению.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информатизации и связи ежегодно, к 10 июля и 10 января представлять в Правительство Республики Казахстан сводную информацию о ходе выполнения Программы.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октября 2006 года N 995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снижения информационного неравенства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2007-2009 годы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Содержание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Паспорт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Анализ современного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Цель и задачи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Основные направления и механизм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5.1.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нормативного правового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преподавателей для обучения населения компьютерной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грамотности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Методическое обеспечение процесса обучения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компьютерной грамотности по дистанционной и очной формам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5.4.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Обучение населения компьютерной грамотности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5.5.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системы мониторинга и проведение периодического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анализа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5.6.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Снижение тарифов на доступ в Интернет и обеспечение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доступной по цене компьютерной техникой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5.7.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отечественных ИТ-специалистов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5.8.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заинтересованности граждан в освоении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информационно-коммуникационных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5.9.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общественной поддержки выполнения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Программы на государственном и русском языках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6. 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Необходимые ресурсы и источники их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7. 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Ожидаемые результаты от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8. 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План мероприятий по реализации Программы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Паспорт программы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     Программа снижения информационного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неравенства в Республике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2007-2009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для          Государственная программа формирования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             "электронного правительства"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в Республике Казахстан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2005-2007 годы, утвержденная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Президента Республики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10 ноября 2004 года N 1471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 - разработчик   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 Программы         снижение информационного неравенства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Республике Казахстан, достижение 20 %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компьютерной грамотности населения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пользователей сети Интернет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Задачи Программы       создать благоприятные условия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эффективного использования в повседневной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жизни сети Интернет не менее 20 %-там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населения Казахстана повысить социальную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экономическую значимость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ресурсов в жизни населения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реализации        2007-2009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Источники и            общая стоимость Программы составит: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объемы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15 584 676 </w:t>
      </w:r>
      <w:r>
        <w:rPr>
          <w:rFonts w:ascii="Times New Roman"/>
          <w:b w:val="false"/>
          <w:i w:val="false"/>
          <w:color w:val="000000"/>
          <w:sz w:val="28"/>
        </w:rPr>
        <w:t xml:space="preserve">тыс. тенге, из них объем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         финансирования из средств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бюджета -  </w:t>
      </w:r>
      <w:r>
        <w:rPr>
          <w:rFonts w:ascii="Times New Roman"/>
          <w:b/>
          <w:i w:val="false"/>
          <w:color w:val="000000"/>
          <w:sz w:val="28"/>
        </w:rPr>
        <w:t xml:space="preserve">13 701 595 </w:t>
      </w:r>
      <w:r>
        <w:rPr>
          <w:rFonts w:ascii="Times New Roman"/>
          <w:b w:val="false"/>
          <w:i w:val="false"/>
          <w:color w:val="000000"/>
          <w:sz w:val="28"/>
        </w:rPr>
        <w:t xml:space="preserve">тыс. тенге,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 годам: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2007 год - 4 901 052 тыс.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2008 год - 4 398 361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2009 год - 4 402 182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  </w:t>
      </w:r>
      <w:r>
        <w:rPr>
          <w:rFonts w:ascii="Times New Roman"/>
          <w:b/>
          <w:i w:val="false"/>
          <w:color w:val="000000"/>
          <w:sz w:val="28"/>
        </w:rPr>
        <w:t xml:space="preserve">1 883 081 </w:t>
      </w:r>
      <w:r>
        <w:rPr>
          <w:rFonts w:ascii="Times New Roman"/>
          <w:b w:val="false"/>
          <w:i w:val="false"/>
          <w:color w:val="000000"/>
          <w:sz w:val="28"/>
        </w:rPr>
        <w:t xml:space="preserve">тыс. тенге - местный бюджет,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том числе по годам: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2007 год - 588 633 тыс.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2008 год - 647 224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2009 год - 647 224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Объемы финансирования будут уточняться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формировании республиканского и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бюджетов на соответствующий финансовый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Ожидаемые              Реализация Программы к концу 2009 года будет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             направлена на достижение следующих целевых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индикаторов: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показатель компьютерной грамотности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населения Казахстана - 20 % от общей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численности, который на 15,7 % превысит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текущее состояние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показатель пользователей сети Интернет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Казахстане - не ниже 20 %, что на 17,2 %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выше, чем в настоящий момент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Введение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Программа снижения информационного неравенства в Республике Казахстан на 2007-2009 годы (далее - Программа) разработана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10 ноября 2004 года N 1471 "О Государственной программе формирования "электронного правительства" в Республике Казахстан на 2005-2007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наше государство взяло курс на строительство постиндустриального общества - ступени экономического развития, следующей за периодом индустриализации и характеризующейся опережающим развитием и ростом доли сферы услуг в общей структуре экономики. Концепцией постиндустриального общества является информационное общество - новая историческая фаза развития цивилизации, в которой главными продуктами производства являются информация и знания. Отличительными чертами информационного общества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роли информации и знаний в жизни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возрастание доли информационных коммуникаций, продуктов и услуг в валовом внутреннем продукте;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глобального информационного пространства, обеспечивающего: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эффективное информационное взаимодействие людей;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их доступ к мировым информационным ресурсам;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удовлетворение их потребностей в информационных продуктах и услугах.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Неприятие цифровых технологий, слабое их развитие означает поражение во всемирной гонке за экономическим процветанием и политическим доминированием в будущем информационном обществе. Виртуальная реальность коренным образом меняет производство, образование и жизнь людей, создавая безграничное информационное пространство во всем мире.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пространство, формируемое сегодня в Казахстане, в основе своей многомерно, неоднородно и отличается отсутствием целостности, неравномерным распределением информации, неодинаковым доступом ее для различных индивидов. Остро встал вопрос о ликвидации так называемого "информационного неравенства", означающего неравные возможности пользования информационно-коммуникационными технологиями,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неравное владение гражданами компьютерной и другой цифровой, коммуникационной техникой;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неравный доступ граждан к ресурсам Интернет;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неравное владение гражданами навыками пользования компьютерными технологиями.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неравенство проявляется между регионами, крупными, средними и мелкими населенными пунктами, городом и деревней. В крупных городах наблюдается значительная концентрация научно-образовательного потенциала, что значительно отличают их по своим возможностям от средних и мелких поселений.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Программа направлена на создание в Республике Казахстан условий по преодолению информационного неравенства и широкому использованию информационно-коммуникационных и инновационных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будет выполняться путем исполнения плана мероприятий (далее - план) с учетом отраслевых программ государственных органов и региональных программ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работ и контроль реализации Программы будет осуществляться уполномоченным органом в сфере информатизации и связи.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Анализ современного состояния проблемы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3 с изменением, внесенным постановлением Правительства РК от 30.12.2009 </w:t>
      </w:r>
      <w:r>
        <w:rPr>
          <w:rFonts w:ascii="Times New Roman"/>
          <w:b w:val="false"/>
          <w:i w:val="false"/>
          <w:color w:val="ff0000"/>
          <w:sz w:val="28"/>
        </w:rPr>
        <w:t>№ 2305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Проблема "информационного неравенства" является глобальной и тесно связана с феноменом зависимости успеха человека от его отношения к компьютерной и телекоммуникационной революции, а также с уровнем развития отдельного государства и общества. Суть проблемы состоит в неравном доступе к возможностям, предоставляемым современными информационными технологиями для достижения социальных и экономических целей. Это связано как с недостаточным уровнем развития человеческого потенциала, так и с отсутствием у людей необходимых аппаратных и программных средств, а также доступа к коммуникациям.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Всемирного Банка (2006 г.), Казахстан занял 64 место среди 68 стран в последнем "рейтинге е-готовности за 2005 год", ежегодно проводимом аналитическим отделом британского журнала "Экономист" (2006 г.), а Россия и Украина заняли 52-е и 61-е места соответственно. Данный рейтинг измеряет среду электронного бизнеса страны через средневзвешенный индекс, состоящий из около 100 количественных и качественных критериев, включая такие категории, как возможность подключения к сети Интернет, бизнес среда, правовая, политическая, социальная и культурная среда, поддержка электронных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дополнение необходимо отметить, что Казахстан демонстрирует стабильный прогресс в улучшении положения. Об этом говорят данные отчета о глобальной готовности к электронному правительству за 2005 г., проводимом ООН. Казахстан занимает 65 место в рейтинге 179 стран мира, оценивающем уровень готовности страны и ее общества к услугам электронного правительства, включающий индексы веб-меры*, телеком-инфраструктуры** и человеческого капитала***. Рейтинги Казахстана в 2005 году улучшились на 4 позиции по сравнению с 2004 годом, и на 14 пунктов выше, чем в 2003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*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Веб-мера - мера присутствия/отсутствия специальных электронных средств/услуг на официальном интернет-ресурсе и/или отраслевых сайтах, например, по здравоохранению, образованию, социальному обеспечению.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Индекс телеком-инфраструктуры - средневзвешенный индекс по таким категориям, как число ПК, пользователей Интернет, телефонных линий, мобильных телефонов и телевизоров на 1000 населения, а также количество населения, работающего в режиме он-лайн.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*** Индекс человеческого капитала опирается на "индекс образования" ПРООН.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Страны европейской восьмерки занимают место в кластере между 19-м и 40-м местами, а ведущие пять стран - Соединенные Штаты, Дания, Швеция, Великобритания и Республика Корея - получали последовательно высокие баллы на протяжении ряда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причина того, что Казахстан отстает от стран европейской восьмерки и других лидирующих стран, заключается в его слабой балльной оценке по телекоммуникациям. Данные показывают, что наличие имеющихся телефонных линий в стране в абсолютном выражении достаточно низкое. Эффективная плотность телефонных сетей на 1000 жителей Казахстана составляет 17,91.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есть ряд положительных тенденций. В период с 1999 по 2004 годы число магистральных телефонных линий на 100 жителей увеличилось при совокупных темпах годового роста (СТГР) на 8,5 %. СТГР учтенных мобильных сетевых абонентов вырос на 123,5 % (за тот же период).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этому надо добавить, что согласно данным Международного союза по телекоммуникациям об использовании Интернет на 2005 год, в Казахстане - 400 тыс. пользователей Интернет или 2,7 % от общей численности населения. Для сравнения, в Южной Корее, Сингапуре, Японии процентное соотношение пользователей Интернета составляет 67 %, в Великобритании - 63 %, Дании - 70 %, США и Канаде - 68 %, России - 16,5 % и Эстонии - 50 %. Число Интернет-хостов на 10 000 жителей Казахстана составляет лишь 14,69, тогда как в России - 59,24, а на Украине 27,03. Статистика также показывает устойчивый рост числа пользователей Интернета, прирост которых в Казахстане за 2000-2005 гг. составил 471,5 %, в России такой показатель составил 664,5 %, Эстонии - 82,8 %, Канаде - 67,8 %, Великобритании - 145,5 %.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отметить, что все вышеуказанные страны уже проводили и продолжают проводить государственные, региональные и глобальные программы по преодолению информационного неравенства, которые, в целом, сводятся к следующим группам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телекоммуникационной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инфраструктуры многоканального доступа;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общественного доступа к электронным услугам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акцент на центры универсального обслуживания населения по принципу одного окна;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спроса населения на "электронное правительство";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осведомленности, стратегические коммуникации с целевыми группами;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электронной грамотности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Так, например, общеевропейский план действий "Информационное общество для всех" включало такие направления как электронное обучение и тренинг, разработка мультимедийных обучающих материалов, обучение преподавателей, введение общеевропейского стандарта навыков в области информационных технологий (далее - ИТ) с децентрализованными процедурами сертификации, внедрение центров общественного доступа к Интернету и телецентров с предоставлением тренинговых услуг и возможностей для работы через Интернет, а также государственные программы по усилению и улучшению информационно-коммуникационного сектора.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мирового опыта в области преодоления информационного неравенства и анализ текущего положения Казахстана показывает острую необходимость в проведении мер, направленных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потенциала и повышения компьютерной грамотности населения, с особым вниманием к социально защищаемым слоям населения (в том числе, малоимущим, сиротам и безработным);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отечественных ИТ-специалистов нового конкурентоспособного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конкуренции на рынке телекоммуникаций с целью снижения цены доступа к сети Интернет, а также улучшения качества и разнообразия предоставляемых ИКТ-услуг;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инфраструктуры общественного доступа к сети Интернет и оказания образовательных услуг, обеспечение населения более доступными компьютерами для личного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всестороннее освещение хода реализации Программы с целью вовлечения широких масс населения в процесс снижения информационного неравенства и обеспечения поддержки Программы со стороны общественности.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меры в итоге должны привести к повышению компьютерной грамотности населения Казахстана, увеличения количества пользователей сетью Интернет в различных целях (для личного развития, работы и в повседневной жизни) до 20 %.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Цели и задачи Программы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настоящей Программы является достижение 20 % уровня компьютерной грамотности населения и пользователей сети Интернет в Казахстане.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цели Программы обеспечивается выполнением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благоприятные условия для эффективного использования в повседневной жизни сети Интернет не менее 20 %-там населения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повысить социальную и экономическую значимость информационных ресурсов в жизни населения Казахстана.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Направления и механизм реализации Программы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задач Программы обеспечивается выполнением следующих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Совершенствование нормативного правового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Подготовка преподавателей для обучения населения компьютерной грамотности.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Методическое обеспечение процесса обучения населения компьютерной грамотности по дистанционной и очной формам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Обучение населения компьютерной грамотности.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Создание системы мониторинга и проведение периодического анализа реализации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Снижение тарифов на доступ в Интернет и обеспечение населения доступной по цене компьютерной техникой.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Подготовка отечественных ИТ-специалистов.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Формирование заинтересованности граждан в освоении информационно-коммуникационных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Формирование общественной поддержки выполнения мероприятий Программы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Программы будет осуществляться путем реализации плана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работы по реализации Программы будет осуществляться Межведомственной комиссией по координации работ по формированию и развитию национальной информационной инфраструктуры, процессов информатизации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реализация Программы будут осуществляться уполномоченным органом в сфере информатизации и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единой технической политики при выполнении мероприятий Программы функции управления проектами и технического сопровождения учебных центров будут возложены на национального оператора в сфере информатизации.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5.1. Совершенствование нормативного правового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обеспечения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Развитие нормативного правового и методологического обеспечения будет направлено на регулирование отношений в сфере информатизации, касающихся создания для населения Казахстана равных возможностей по освоению современных технических средств и методов доступа к информационно-коммуникационным технологиям, информационным ресурсам и обеспечение прав граждан на их использование.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мероприятий по совершенствованию нормативного правового и методологического обеспечения будет осуществлена на принципах системности, объективности и соответствия нормам действующего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формирования правовых основ для достижения поставленных Программой целей будут предусмотрены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в учебный план системы повышения квалификации работников сферы образования, культуры и здравоохранения курсов по ИКТ с соответствующей сертификацией уровня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обязательности наличия документа, подтверждающего компьютерную грамотность, при приеме на государственную службу и аттестации государственных служащих;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обязательности наличия документа, подтверждающего компьютерную грамотность, при прохождении периодической аттестации работников сферы образования, культуры 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положения о порядке проведения обучения населения компьютерной грамотности и тестирования;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Подраздел 5.1. с изменениями, внесенными постановлением Правительства РК от 7 ноября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1058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5.2. Подготовка преподавателей для обучения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населения компьютерной грамотности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Одним из важных аспектов обучения населения компьютерной грамотности является подготовка квалифицированных преподавательских кадров. В этой связи планируется выполнение следующих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утверждение учебной программы "Компьютерная грамотность";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Центра по подготовке преподавателей и дистанционного обучения компьютерной грамотности и сертификации, его аппаратно-техническое обеспечение;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тренинговых курсов компьютерной грамотности для 1000 преподавателей и 2000 студентов-практикантов ИТ-специальностей для всех регионов Казахстана (с выдачей документа, подтверждающего компьютерную грамотность (сертификат).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5.3. Методическое обеспечение процесса обучения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населения компьютерной грамотности по дистанционным и </w:t>
      </w:r>
      <w:r>
        <w:br/>
      </w:r>
      <w:r>
        <w:rPr>
          <w:rFonts w:ascii="Times New Roman"/>
          <w:b/>
          <w:i w:val="false"/>
          <w:color w:val="000000"/>
        </w:rPr>
        <w:t xml:space="preserve">
очным формам обучения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Владение навыками пользования компьютером и другими информационными технологиями становятся неотъемлемой частью современной жизни. В этой связи будет уделено внимание развитию методического обеспечения процесса обучения населения компьютерной грамотности, включающего разработку учебно-методического пособия, электронных учебников (для дистанционного и автономного обучения) на государственном и русском языках, а также тестов и программного обеспечения по контролю знаний.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5.4. Обучение населения компьютерной грамотности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 данного направления состоит в создании условий для увеличения в Казахстане доли грамотного населения в сфере компьютерных технологий до 20 %.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Поставленная цель будет достигнута за счет развития инфраструктуры центров обучения населения компьютерной грамотности, а также ряда мероприятий, направленных на повышение компьютерной грамотности различных слоев населения, включающих: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обучения в регионах Казахстана государственных служащих местных исполнительных органов, областных и районных подразделений центральных государственных органов (87 749 чел - 0,58 %);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обучения населения в регионах Казахстана (666 135 чел. - 4,44 %);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обучения компьютерной грамотности военнослужащих (62 560 - 0,41 %);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69 компьютерных классов (по 6 ПК) в детских домах (приобретение компьютерной и оргтехники, лицензионного программного обеспечения с последующей передачей их в детские дома, обучение 47 610 чел. - 0,3 %);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тестирования учащихся 9, 10, 11 классов школ, профшкол, колледжей и студентов вузов (990 000 - 6,6 %);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обучения населения в регионах Казахстана "в летних компьютерных школах" (330 000 чел. - 2,2 %);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обучения и сертификацию работников холдингов, нацкомпаний и акционерных обществ компьютерной грамотности (180 000 чел. - 1,2 %).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Критерием, определяющим компьютерную грамотность граждан, является обучение на курсе "Компьютерная грамотность", программа которого утверждена совместным приказом Министерства образования и науки Республики Казахстан, Агентством Республики Казахстан по делам государственной службы, Агентством Республики Казахстан по информатизации и связи, и успешное прохождение тестирования по данному курсу.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Раздел 5.4. с изменениями, внесенными постановлением Правительства РК от 08.05.2008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435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5.5. Создание системы мониторинга и проведение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периодического анализа реализации Программы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осуществления единых подходов к оценке реализации Программы будет разработана методологическая база проведения мониторинга и анализа, предусматривающая определение общих статистических индикаторов и разработку методов сбора и обработки статистической информации для определения уровня компьютерной грамотности населения и уровня доступности услуг Интернет.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мероприятиями, обеспечивающими при этом сбор сведений и подготовку аналитической информации,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консалтинговых работ по определению индикаторов компьютерной грамотности населения и разработка методов сбора статистической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консалтинговых работ по определению категорий пользователей сети Интернет и разработка методов сбора статистической информации по использованию Интернет-ресурсов;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работ по определению уровня компьютерной грамотности населения, степени использования Интернет-ресурсов и категорий пользователей сети Интернет с использованием разработанных методов сбора соответствующей информации, анализ результатов и динамики повышения компьютерной грамотности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работ по определению критериев и степени значимости Интернета в жизни населения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мониторинга компьютерной грамотности обучаемых;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работ по разработке механизма привлечения частного бизнеса для участия в реализации мероприятий по снижению информационного неравенства в Казахстане.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5.6. Снижение тарифов на доступ в Интернет и обеспечение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населения доступной по цене компьютерной техникой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 данного направления состоит в обеспечении условий для подключения к открытым информационным ресурсам всех категорий граждан Казахстана независимо от места их проживания и уровня благосостояния.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Поставленная цель будет достигнута за счет развития существующей телекоммуникационной инфраструктуры и организации мониторинга процесса обеспечения граждан доступом в Интернет.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потребуется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тарифов на доступ к сети Интернет по телефонным линиям;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тарифов на доступ к сети Интернет по выделенным линиям;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школы бесплатным доступом к сети Интернет;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тарифов на услугу безлимитного широкополосного доступа к сети Интернет - Мегалайн - Хит;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телефонной и оптоволоконной сетей в Казахстане;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предоставления доступа к сети Интернет через беспроводную связь (Wi-Fi).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создания условий населению для приобретения компьютерной техники планируется выпуск компьютеров на базе Парка информационных технологий по доступной цене, а также льготное кредитование банками второго уровня и иными финансовыми организациями граждан при приобретении ими компьютерной техники.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5.7. Подготовка отечественных ИТ-специалистов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Важным направлением в программе снижения информационного неравенства в Республике Казахстан является подготовка высококвалифицированного отечественного кадрового потенциала в сфере ИКТ.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 данного направления - уточнение и расширение номенклатуры специальностей в сфере ИКТ, адекватной потребностям рынка, совершенствование фундаментальной подготовки специалистов и педагогических кадров в области инфокоммуникационных технологий, развитие научного потенциала Казахстана в сфере ИКТ, интеграция высшего образования и науки в сфере ИКТ, совершенствование учебных программ по инфокоммуникационным технологиям в школах и ВУЗах, повышение роли ИКТ в жизни учащихся школ и ВУЗов, создание благоприятных условий для сотрудничества учреждений профессионально-технического и высшего образования с софтверными компаниями и производителями компьютерной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сокращения отставания темпов подготовки ИТ-специалистов от роста потребностей отечественной ИТ-отрасли, а также повышения уровня квалификации и подготовки специализированных ИТ-кадров (тестировщиков, аналитиков и менеджеров ИТ-проектов и прочих компьютерных специальностей) будут реализованы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учебно-консалтингового Центра дистанционного и очного обучения в области информационных технологий и менеджмента;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казахстанского информационно-образовательного Интернет-университета информационных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международного сотрудничества с ведущими образовательными, тренинговыми организациями в сфере ИКТ.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5.8. Формирование заинтересованности граждан в освоении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информационно-коммуникационных технологий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Подраздел 5.8 с изменением, внесенным постановлением Правительства РК от 30.12.2009 </w:t>
      </w:r>
      <w:r>
        <w:rPr>
          <w:rFonts w:ascii="Times New Roman"/>
          <w:b w:val="false"/>
          <w:i w:val="false"/>
          <w:color w:val="ff0000"/>
          <w:sz w:val="28"/>
        </w:rPr>
        <w:t>№ 2305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Основной целью данного направления является стимулирование заинтересованности граждан в освоении информационно-коммуникационных технологий. Поставленная цель будет достигнута путем создания системы мер, направленных на повышение потребности населения в обучении компьютерной грамотности и освоении современных ИКТ за счет расширения области электронных сервисов в сети Интернет, включающей: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системы интеллектуального поиска информационных ресурсов на информационно-познавательных, информационно-развлекательных порталах;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контроля и мониторинга создания и актуализации республиканскими и областными СМИ собственных интернет-ресурсов;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обеспечение актуализации информационно-познавательного веб-портала в сфере индустрии и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обеспечение актуализации информационного веб-портала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обеспечение актуализации информационно-познавательного веб-портала в сфере информационных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обеспечение актуализации информационно-познавательного веб-портала "Национальное наследие";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электронного государственного библиотечного фонда "Библиотека Казахстана";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обеспечение актуализации информационно-познавательного веб-портала в сфере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обеспечение актуализации казахстанского образовательного веб-портала.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привлечения широких слоев населения на обучение компьютерной грамотности планируется создание дополнительных стимулов: предоставление слушателям бесплатной работы в сети Интернет на 10 часов; введение системы скидок при покупке компьютерной техники, компьютерной литературы и услуг сети Интернет для слушателей курсов компьютерной грамотности, прошедших сертификацию на любой уровень сложности; выпуск журнала "Желтые страницы Казахстана" (каталог казахстанских сайтов) и размещение электронной версии журнала на портале "электронного правительства".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5.9. Формирование общественной поддержки </w:t>
      </w:r>
      <w:r>
        <w:br/>
      </w:r>
      <w:r>
        <w:rPr>
          <w:rFonts w:ascii="Times New Roman"/>
          <w:b/>
          <w:i w:val="false"/>
          <w:color w:val="000000"/>
        </w:rPr>
        <w:t xml:space="preserve">
выполнения мероприятий Программы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Подраздел 5.9 с изменениями, внесенными постановлением Правительства РК от 30.12.2009 </w:t>
      </w:r>
      <w:r>
        <w:rPr>
          <w:rFonts w:ascii="Times New Roman"/>
          <w:b w:val="false"/>
          <w:i w:val="false"/>
          <w:color w:val="ff0000"/>
          <w:sz w:val="28"/>
        </w:rPr>
        <w:t>№ 2305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данного направления планируется осуществить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видеоконференций, семинаров с участием международных экспертов по снижению информационного неравенства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освещение на государственном и русском языках хода реализации мероприятий Программы снижения информационного неравенства в Республике Казахстан посредством СМИ (рекламных материалов, PR-статей, ТВ-роликов, печатных материалов - листовок, плакатов и интернет-ресурсов);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публикация показателей компьютерной грамотности и пользователей Интернет в статистическом ежегоднике Казахстана Агентства Республики Казахстан по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государственных и негосударственных конкурсов казахстанских интернет-ресурсов;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в регионах месячников информационных технологий: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круглых столов по Программе снижения информационного неравенства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выставок по ИКТ технологиям и ярмарок вакансий ИТ-специальностей;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конкурсов по программированию в вузах, колледжах, профшколах и школах;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бесплатным доступом к сети Интернет сельское население и людей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бесплатного обучения на компьютерных курсах;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акция по продаже компьютеров по сниженным на 50 % ценам для учащихся, студентов и людей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дней "Открытых дверей" в технических вузах, обеспечивающих подготовку ИТ-специальностей.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Необходимые ресурсы и источники их финансирования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Финансирование Программы осуществляется за счет средств республиканского и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экспертных оценок и расчетов по планируемым мероприятиям общая стоимость Программы составит:  </w:t>
      </w:r>
      <w:r>
        <w:rPr>
          <w:rFonts w:ascii="Times New Roman"/>
          <w:b/>
          <w:i w:val="false"/>
          <w:color w:val="000000"/>
          <w:sz w:val="28"/>
        </w:rPr>
        <w:t xml:space="preserve">15 584 676 </w:t>
      </w:r>
      <w:r>
        <w:rPr>
          <w:rFonts w:ascii="Times New Roman"/>
          <w:b w:val="false"/>
          <w:i w:val="false"/>
          <w:color w:val="000000"/>
          <w:sz w:val="28"/>
        </w:rPr>
        <w:t xml:space="preserve">тыс. тенге, из них объем финансирования из средств республиканского бюджета составит  </w:t>
      </w:r>
      <w:r>
        <w:rPr>
          <w:rFonts w:ascii="Times New Roman"/>
          <w:b/>
          <w:i w:val="false"/>
          <w:color w:val="000000"/>
          <w:sz w:val="28"/>
        </w:rPr>
        <w:t xml:space="preserve">13 701 595 </w:t>
      </w:r>
      <w:r>
        <w:rPr>
          <w:rFonts w:ascii="Times New Roman"/>
          <w:b w:val="false"/>
          <w:i w:val="false"/>
          <w:color w:val="000000"/>
          <w:sz w:val="28"/>
        </w:rPr>
        <w:t xml:space="preserve">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2007 год - 4 901 052 тыс.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2008 год - 4 398 361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2009 год - 4 402 182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  </w:t>
      </w:r>
      <w:r>
        <w:rPr>
          <w:rFonts w:ascii="Times New Roman"/>
          <w:b/>
          <w:i w:val="false"/>
          <w:color w:val="000000"/>
          <w:sz w:val="28"/>
        </w:rPr>
        <w:t xml:space="preserve">1 883 081 </w:t>
      </w:r>
      <w:r>
        <w:rPr>
          <w:rFonts w:ascii="Times New Roman"/>
          <w:b w:val="false"/>
          <w:i w:val="false"/>
          <w:color w:val="000000"/>
          <w:sz w:val="28"/>
        </w:rPr>
        <w:t xml:space="preserve">тыс. тенге - местный бюджет, в том числе по годам: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2007 год - 588 633 тыс.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2008 год - 647 224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2009 год - 647 224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указанные расходы входят текущие затраты на сервисное системно-техническое обслуживание и услуги Интернет в объеме 1 124 804 тыс. тенге, в том числе по годам: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2007 год - 269 042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2008 год - 426 040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2009 год - 429 722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финансирования в разрезе направлений указывается в плане мероприятий по реализации настоящей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корректировок в Программу в части изменения объемов финансирования из республиканского и местного бюджета осуществляется в соответствии с действующим бюджетным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финансирования будут уточняться при формировании республиканского и местных бюджетов на соответствующий финансовый год.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Ожидаемые результаты от реализации Программы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Успешная реализация Программы позволит Казахстану достичь следующих показателей: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компьютерной грамотности населения Казахстана не ниже 20 %, который на 15,7 % превысит текущий показатель;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пользователей Интернет в Казахстане не ниже 20 % от общей численности населения, что на 17,2 % выше, чем в настоящий момент;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повышения профессиональных качеств отечественных ИТ-специалистов;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актуальной и познавательной информацией казахстанского сегмента сети Интернет;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населения доступной по цене компьютерной техникой и недорогими тарифными планами пользования сетью Интернет;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активизация населения Казахстана, направленная на максимальное пользование услугами "электронного правительства".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этих показателей способствует развитию информационной инфраструктуры общества и подготовке Казахстана к переходу от индустриального общества к постиндустриальному - информационному обществу.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8. План мероприятий но реализации Программы снижения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информационного неравенства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на 2007-2009 годы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Раздел 8 с изменениями, внесенными постановлениями Правительства РК от 07.11.2007 N </w:t>
      </w:r>
      <w:r>
        <w:rPr>
          <w:rFonts w:ascii="Times New Roman"/>
          <w:b w:val="false"/>
          <w:i w:val="false"/>
          <w:color w:val="ff0000"/>
          <w:sz w:val="28"/>
        </w:rPr>
        <w:t>1058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08.05.2008 </w:t>
      </w:r>
      <w:r>
        <w:rPr>
          <w:rFonts w:ascii="Times New Roman"/>
          <w:b w:val="false"/>
          <w:i w:val="false"/>
          <w:color w:val="ff0000"/>
          <w:sz w:val="28"/>
        </w:rPr>
        <w:t>N 435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30.12.2009 </w:t>
      </w:r>
      <w:r>
        <w:rPr>
          <w:rFonts w:ascii="Times New Roman"/>
          <w:b w:val="false"/>
          <w:i w:val="false"/>
          <w:color w:val="ff0000"/>
          <w:sz w:val="28"/>
        </w:rPr>
        <w:t>№ 2305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2409"/>
        <w:gridCol w:w="1541"/>
        <w:gridCol w:w="1198"/>
        <w:gridCol w:w="1411"/>
        <w:gridCol w:w="1411"/>
        <w:gridCol w:w="1467"/>
        <w:gridCol w:w="1543"/>
        <w:gridCol w:w="1324"/>
      </w:tblGrid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(тыс.тенге) 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Совершенствование нормативного правового обеспечения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Включить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учебный 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курсы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ИКТ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цией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компью-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приеме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служащих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компью-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прохож-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27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тестирова-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 - от 7 ноября 2007 года N  1058 )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 - от 7 ноября 2007 года N  1058 )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Подготовка преподавателей для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компьютерной грамотности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"Компьютер-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грамотность"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АДГС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сертифици-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сертификации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80 373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препо-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выдачей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препо-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вузов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школ" -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чел.;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чел.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  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15 600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Результат: Подготовка сертифицированных тренеров для всех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для обучения населения компьютерной грамотности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Методическое обеспечение процесса обучения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грамотности по дистанционным и очным формам обучения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  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Тиражирова-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пособия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экз.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экз.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экз.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тенге.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280 400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280 500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дистан-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автономной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утвержден-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  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Тиражирова-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экз.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экз.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экз.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тенге.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Web-портале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тельства"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Web-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ства"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 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тестов 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АДГС,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слушателей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дистан-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автономной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ния)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изготовле-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экз. по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экз. по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экз. по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тенге.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200 500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Обучение населения компьютерной грамотности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контроль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70 560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(87 749 чел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- 0,58 %)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АДГС,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передаваемой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 в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совокупности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компью-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ПК)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33 480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плектующих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сети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31 571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Прокладка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(ЛВС)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9 844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слушателей,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61 750 чел;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26 000 чел.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238 050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76 107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регионах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НИТ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14 742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30 958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32 506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сети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13 971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13 133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гия, тепло-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вода,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39 745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79 490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79 490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населения компьютерной грамотности в регионах Казахстана (666 135 чел - 4,44 %)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совокупности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компью-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помещений,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133 920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пьютеров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сети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629 254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Прокладка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(ЛВС)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  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31 500 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слушателей,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 трансфертов из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ликанского бюджета на обучение населения компьютерной грамотности: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- 133 748 чел;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- 248 591 чел;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- 248 591 чел;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- 35 205 чел. в 75 учебных классах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615 241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1143519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1305462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регионах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НИТ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58 968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123 833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130 024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 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58 212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54 719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гия,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вода,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158 980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317 959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317 959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(62 560 -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0,41 %)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компью-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ПК):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обучение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13 944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68-и компью-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ПО,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плектующих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локаль-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вычис-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91 222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Прокладка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(ЛВС)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7 140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слушателей,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план-графи-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обучения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12 512 чел;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25 024 чел;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25 024 чел.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56 637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115 110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115 110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регионах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компью-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7 129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14 257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14 970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41 280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82 560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82 560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гия,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вода,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школах-ин-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тернатах,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совокупности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6 ПК):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(47 610 -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0,3 %)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совокупности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школах-ин-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тернатах,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пьютеров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ПО,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плектующие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локаль-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вычис-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59717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Прокладка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(ЛВС)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9 056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и 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9 403 чел;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19 044 чел;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19 044 чел.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43 254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87 602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87 602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регионах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компью-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5 425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10 850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10 850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5.6.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8 568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13 195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12 403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5.7.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гия, тепло-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вода,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36 565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73 131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73 131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Тестирование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профшкол,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(990 000 -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6,6 %)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Тестирование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профшкол,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ВУЗов: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330 000 чел;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330 000 чел;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330 000 чел.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49 998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населения компьютерной грамотности "в летних школах во всех регионах Казахстана" (330 000 чел. - 2,2 %)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10 ПК)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ки, лицен-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зионного ПО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829 200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833 000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833 000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школах":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слушателей,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2000 компьютерных классов в "летних школах во всех регионах Казахстана для обучения населения компьютерной грамотности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7.4.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вузов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"летних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школах"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7.5.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110 000 чел;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110 000 чел;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110 000 чел.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МОН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275 000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275 000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275 000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7.6.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регионах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43 680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45 864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48 157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7.7.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32 340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30 400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7.8.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гия, тепло-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вода,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176 644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176 644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176 644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нацкомпаний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акционер-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обществ,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50 %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(180 000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- 1,2%)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Результат: Обучение не менее 20 % населения (2 364 054 чел. - 15,7 %)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Создание системы мониторинга и проведение периодического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 реализации Программы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Интернет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методов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динамики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9 130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12 521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5 513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критериев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снижению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неравенства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Казахстане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Результат: аналитические отчеты по реализации Программы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Снижение тарифов на доступ в Интернет и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доступной по цене компьютерной техникой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линиям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ком"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23 %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ком"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6 %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ком"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 зависи-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конъюнктуры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ком"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Wi-Fi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широкополос-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доступ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Интернет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ком"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безлимитного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широкополос-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доступа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Мегалайн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Хит скорость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Кбит/с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(3 887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месяц)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ком"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безлимитного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широкополос-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доступа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Мегалайн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зависимости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конъюнктуры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ком"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базе Парка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доступной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фонд"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льготному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 компью-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АРНФР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Результат: Создание для населения Казахстана благоприятных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использования в повседневной жизни Интернет и приобретения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техники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Подготовка отечественных ИТ-специалистов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салтингового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менеджмента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63 298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108 570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сотруд-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тренинговыми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ИКТ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Результат: подготовка отечественных ИТ-специалистов,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конкурентоспособных на международном уровне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Формирование заинтересованности граждан в освоении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информационно-коммуникационных технологий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поисковых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сайты, сайты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и др.)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интеллекту-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ционно-поз-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поисковых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порталах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23 824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 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но-познава-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веб-портала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123 700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но-познава-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веб-портала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гий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но-познава-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веб-портала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наследие"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"Библиотека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233 000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но-познава-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веб-портала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111 270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веб-портала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стимулов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привле-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слушателям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часов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ком"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скидок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слушате-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прошедших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любой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сложности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"Желтые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(каталог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сайтов),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тельства"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Результат: Информационное наполнение казахстанского сегмента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и создание стимулов населению для обучения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Формирование общественной поддержки выполнения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на государственном и русском языках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видеоконфе-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неравенства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 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неравенства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 (с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реклам-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PR-статей,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ТВ-роликов,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т.п.),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"круглых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столов"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49 350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49 900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стана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регионах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месячников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неравенства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выставок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ярмарок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вакансий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ИТ-специаль-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вузах,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профшколах,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доступом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возможнос-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сниженным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людей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возмож-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ностями;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"Открытых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дверей"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вузах,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ИТ-специаль-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ностей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АИС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21 547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дингов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Результат: создание системы информированности граждан о 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программы и формирование положительного имиджа Программы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5489685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5045585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5049406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15584676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бюджет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4901052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4398361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4402182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13701595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588633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647224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647224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1883080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  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   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    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    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     - Министерство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  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ЦИК    - Центральная избирательная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АДГС   - Агентство Республики Казахстан по делам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АИС    - Агентство Республики Казахстан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     - Агентство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АРНФР  - Агентство Республики Казахстан 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финансового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НБ РК  - Национальный банк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НИТ - Акционерное общество "Национальные информационные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технологии"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     - информационные технологии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ИКТ    - информационно-коммуникационные технологии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СМИ    - средства массовой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ПК     - персональный компьютер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