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8335" w14:textId="3c38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получения медицинской помощи иностранцами и лицами без гражданства, находящимися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2006 года N 997. Утратило силу постановлением Правительства Республики Казахстан от 26 ноября 2009 года N 1937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постановлением Правительства РК от 26.11.2009 </w:t>
      </w:r>
      <w:r>
        <w:rPr>
          <w:rFonts w:ascii="Times New Roman"/>
          <w:b w:val="false"/>
          <w:i w:val="false"/>
          <w:color w:val="000000"/>
          <w:sz w:val="28"/>
        </w:rPr>
        <w:t>N 1937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7 июля 2006 года "Об охране здоровья граждан"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получения медицинской помощи иностранцами и лицами без гражданства, находящимися на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2006 года N 997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медицинской помощи иностранцами и лицами без гражданства,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находящимися на территории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получения медицинской помощи иностранцами и лицами без гражданства, находящимися на территории Республики Казахстан, определяют порядок получения медицинской помощи иностранцами и лицами без гражданства, временно пребывающими или постоянно проживающими на территории Республики Казахстан (далее - иностранные граждане).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Медицинская помощь иностранным гражданам оказывается по месту их пребывания организациями здравоохранения, а также физическими лицами, занимающимися частной медицинской практикой.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Получение медицинской помощи иностранными гражданами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граждане в сфере охраны здоровья имеют те же права и несут те же обязанности, что и граждане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случае, если ратифицированным международным договором Республики Казахстан установлен иной порядок получения медицинской помощи иностранными гражданами, применяются правила международного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Споры, связанные с получением иностранными гражданами медицинской помощи или несвоевременной оплатой ими счетов за оказанную медицинскую помощь, рассматриваются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получения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иностранными гражданами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Медицинская помощь иностранным гражданам предоставляется в форме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скорой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медицинской помощи,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первичной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медико-санитарной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помощи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консультативно-диагностической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помощи,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стационарной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помощи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стационарозамещающей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помощи и санаторно-курортного лечения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Скорая медицинская помощь иностранным гражданам предоставляется организациями здравоохранения, а также физическими лицами, занимающимися частной медицинской практикой при возникновении заболеваний и состояний, требующих экстренной медицинской помощи для предотвращения существенного вреда здоровью или устранения угрозы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Скорая медицинская помощь иностранными гражданами получается бесплатно за счет средств государственного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Иностранным гражданам бесплатная медицинская помощь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гарантированного объема бесплатной медицинской помощи, утверждаемым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Медицинские услуги, не входящие в перечень гарантированного объема бесплатной медицинской помощи (далее - платные медицинские услуги), предоставляются иностранным гражданам за счет их собственных средств, средств их работодателей, системы добровольного медицинского страхования и иных источников, </w:t>
      </w:r>
      <w:r>
        <w:rPr>
          <w:rFonts w:ascii="Times New Roman"/>
          <w:b w:val="false"/>
          <w:i w:val="false"/>
          <w:color w:val="000000"/>
          <w:sz w:val="28"/>
        </w:rPr>
        <w:t xml:space="preserve">не запрещенных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Платные медицинские услуги получаются иностранными гражданами независимо от их место жительства.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завершения лечения иностранным гражданам выдаются на руки соответствующие медицинские документы с указанием сроков лечения, а также проведенных диагностических и лечебных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иностранными гражданами медицинские документы могут быть направлены в их адрес или адрес юридических либо физических лиц, представляющих их интересы.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Удостоверение факта временной нетрудоспособности иностранных граждан проводится путем представления листа или справки о временной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нетрудоспособности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 в области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выявлении у иностранных граждан социально значимых заболеваний и заболеваний, представляющих опасность для окружающих, медицинская помощь предоставляется 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