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eb298" w14:textId="40eb2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единой базы данных добычи и оборота нефти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октября 2006 года N 1009. Утратило силу постановлением Правительства Республики Казахстан от 10 ноября 2010 года N 1183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10.11.2010 </w:t>
      </w:r>
      <w:r>
        <w:rPr>
          <w:rFonts w:ascii="Times New Roman"/>
          <w:b w:val="false"/>
          <w:i w:val="false"/>
          <w:color w:val="ff0000"/>
          <w:sz w:val="28"/>
        </w:rPr>
        <w:t>N 1183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6-3)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28 июня 1995 года "О нефти"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rPr>
          <w:rFonts w:ascii="Times New Roman"/>
          <w:b w:val="false"/>
          <w:i w:val="false"/>
          <w:color w:val="000000"/>
          <w:sz w:val="28"/>
        </w:rPr>
        <w:t>см.Z100291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ведения единой базы данных добычи и оборота нефти.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октября 2006 года N 1009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ведения единой базы данных добычи и оборота нефти  1. Общие положения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ведения единой базы данных добычи и оборота нефти разработаны в соответствии с подпунктом 6-3)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28 июня 1995 года "О нефти" в целях систематизации учета добычи и оборота нефти и определяют порядок ведения единой базы данных добычи и оборота нефти на основе соответствующей информации, представляемой подрядчиками, транспортными предприятиями и потребителями. </w:t>
      </w:r>
      <w:r>
        <w:rPr>
          <w:rFonts w:ascii="Times New Roman"/>
          <w:b w:val="false"/>
          <w:i w:val="false"/>
          <w:color w:val="000000"/>
          <w:sz w:val="28"/>
        </w:rPr>
        <w:t>см.Z100291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понятия: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диспетчер - юридическое лицо, находящееся в ведении компетентного органа и осуществляющее ведение единой базы данных;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компетентный орган - государственный орган, определяемый Правительством Республики Казахстан и действующий от имени Республики Казахстан в осуществлении прав, связанных с заключением и исполнением контрактов на проведение нефтяных операций;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нефть - сырая нефть, газовый конденсат и природный газ, а также углеводороды, полученные после очистки сырой нефти, природного газа и обработки, горючих сланцев или смолистых песков;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подрядчик - физическое или юридическое лицо, заключившее с компетентным органом контракт на проведение нефтяных операций;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покупатель - физическое или юридическое лицо, приобретающее газ для нужд населения, промышленных и теплоэнерговырабатывающих предприятий;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поставщик - физическое или юридическое лицо, обладающее ресурсами газа и обеспечивающее поставку газа на внутренний и внешний рынки;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потребитель - нефтеперерабатывающие заводы, принимающие нефть для переработки с последующей реализацией продуктов переработки на внутреннем рынке;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сторонние организации - физическое или юридическое лицо, приобретающее нефть для ее использования в собственных хозяйственных нуждах;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транспортное предприятие - это физическое или юридическое лицо, осуществляющее перевозку нефти. </w:t>
      </w:r>
    </w:p>
    <w:bookmarkEnd w:id="14"/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формирования и систематизации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единой базы данных добычи и оборота нефти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Единая база данных добычи и оборота нефти формируется диспетчером на основании информации, представляемой подрядчиками, транспортными предприятиями и потребителями на бумажном и электронном вариантах.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Подрядчики ежесуточно, до 04.00 часов астанинского времени суток, следующего за отчетным, представляют диспетчеру информацию по форме согласно приложению 1, 2 к настоящим Правилам.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Подрядчики ежемесячно, к восьмому числу месяца, следующего за отчетным, представляют диспетчеру информацию по форме согласно приложению 3, 4 к настоящим Правилам.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Транспортные предприятия ежесуточно, до 04.00 часов астанинского времени суток, следующего за отчетным, представляют диспетчеру информацию по форме согласно приложению 5, 6 к настоящим Правилам.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Транспортные предприятия ежемесячно, к восьмому числу месяца, следующего за отчетным, предоставляют диспетчеру информацию по форме согласно приложению 7, 8 к настоящим Правилам.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Потребители ежесуточно, до 04.00 часов астанинского времени суток, следующего за отчетным, предоставляют диспетчеру информацию по форме согласно приложению 9 к настоящим Правилам.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Потребители ежемесячно представляют, к пятому числу месяца, следующего за отчетным, диспетчеру информацию по форме согласно приложению 10 к настоящим Правилам.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Диспетчер анализирует представленную информацию по добыче и обороту нефти.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 итогам анализа диспетчер систематизирует представленную информацию: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добыче нефти по республике, с разбивкой по областям, с указанием подрядчиков и месторождений;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обороту нефти по республике, с разбивкой по областям, с указанием вида транспорта (магистральный трубопроводный, железнодорожный, морской, автомобильный).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Диспетчер систематизированную информацию представляет компетентному органу: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ежесуточно до 09.00 часов астанинского времени;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ежемесячно: предварительную - к первому числу месяца, следующего за отчетным, окончательную - к десятому числу месяца, следующего за отчетным;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годовую: предварительную - к первому января года, следующего за отчетным, окончательную - к четырнадцатому числу января года, следующего за отчетным.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Компетентный орган проводит анализ информации, представленной диспетчером, и направляет ее в Правительство Республики Казахстан в следующие сроки: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полугодовую - к пятнадцатому июля соответствующего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годовую - к пятнадцатому числу января года, следующего за отчетным.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 Правилам ведения единой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данных добычи и оборота нефти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Ежесуточная информация по добыче нефти и газового конденсата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(наименование подрядчика)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 "___" ___________ 200_ г.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913"/>
        <w:gridCol w:w="973"/>
        <w:gridCol w:w="1073"/>
        <w:gridCol w:w="1073"/>
        <w:gridCol w:w="1073"/>
        <w:gridCol w:w="993"/>
        <w:gridCol w:w="853"/>
        <w:gridCol w:w="1133"/>
        <w:gridCol w:w="1133"/>
        <w:gridCol w:w="773"/>
        <w:gridCol w:w="1013"/>
        <w:gridCol w:w="1133"/>
      </w:tblGrid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Добыча нефти, т.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нефти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тиям, т. 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 </w:t>
            </w:r>
          </w:p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ри, т. 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конденсата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сяца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сяца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сяца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Ответственный исполнитель _________________ Ф.И.О. 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 Правилам ведения единой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данных добычи и оборота нефти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Ежесуточная информация по добыче газа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(наименование подрядчика)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 "___" ___________ 200_ г.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133"/>
        <w:gridCol w:w="933"/>
        <w:gridCol w:w="933"/>
        <w:gridCol w:w="933"/>
        <w:gridCol w:w="933"/>
        <w:gridCol w:w="953"/>
        <w:gridCol w:w="1313"/>
        <w:gridCol w:w="1353"/>
        <w:gridCol w:w="1213"/>
        <w:gridCol w:w="1213"/>
      </w:tblGrid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Всего, тыс.куб.м.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природный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газ, тыс.куб.м. 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суточная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суточная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Ответственный исполнитель _________________ Ф.И.О. 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 Правилам ведения единой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данных добычи и оборота нефти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Ежемесячная информация по движению нефти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газового конденсата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(наименование подрядчика)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 "___" ___________ 200_ г.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733"/>
        <w:gridCol w:w="1113"/>
        <w:gridCol w:w="125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нефти на начало месяца, т.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Добыча нефти, всего, т.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газовый конденсат, т.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Посторонние ресурсы (купленные), т.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(стр. 1 + стр. 2 + стр. 4), т.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 на собственные нужды, т.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Потери, т.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Сдано нефти транспортному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предприятию, потребителю, т.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Поставка, всего, 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(стр. 10 + стр. 15)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Внутренний рынок, всего, 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(стр. 11 + стр. 12 + стр. 13 + стр.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14)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ж/д, т.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магистральный трубопровод, т.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автоцистерны. т.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реализовано сторонним организациям,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Внешний рынок, всего, 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(стр. 16 + стр. 17 + стр. 18)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ж/д, т.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магистральный трубопровод, т.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морпорт, т.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Потери нефти при транспортировке, т.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Роялти, т.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нефти на конец месяца, т.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Ответственный исполнитель _________________ Ф.И.О. 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 Правилам ведения единой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данных добычи и оборота нефти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Ежемесячная информация по движению газа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(наименование подрядчика)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 "___" ___________ 200_ г.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693"/>
        <w:gridCol w:w="1133"/>
        <w:gridCol w:w="1073"/>
        <w:gridCol w:w="1193"/>
        <w:gridCol w:w="1193"/>
      </w:tblGrid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месяц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Добыча газа,всего,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тыс.м.куб.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природный газ, тыс.м.куб.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попутный газ тыс.м.куб.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Посторонние ресурсы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(купленные), тыс.м.куб.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на начало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(стр. 1 + стр. 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тыс.м.куб.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 на собственные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нужды, всего, тыс.м.куб.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обратная закачка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газа, тыс.м.куб.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Потери, тыс.м.куб.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Сожжено, тыс.м.куб.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Сдано газа транспортному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предприятию, тыс.м.куб.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Поставка, всего, тыс.м.куб.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(стр. 13 + стр. 15)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Внутренний рынок, 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тыс.м.куб.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Внешний рынок, 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тыс.м.куб.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Ответственный исполнитель _________________ Ф.И.О. 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 Правилам ведения единой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данных добычи и оборота нефти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Ежесуточная информация о транспортировке нефти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и газового конденсата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(наименование транспортного предприятия)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 "___" ___________ 200_ г.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1093"/>
        <w:gridCol w:w="1073"/>
        <w:gridCol w:w="1073"/>
        <w:gridCol w:w="1073"/>
        <w:gridCol w:w="1073"/>
        <w:gridCol w:w="1033"/>
        <w:gridCol w:w="1073"/>
        <w:gridCol w:w="1073"/>
        <w:gridCol w:w="1053"/>
        <w:gridCol w:w="1033"/>
      </w:tblGrid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нефти,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транспортируемой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внутренний рынок, т.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нефти,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транспортируемой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внешний рынок, т.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суточный 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 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 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шрут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суточный 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 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продолжение таблицы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073"/>
        <w:gridCol w:w="1073"/>
        <w:gridCol w:w="913"/>
        <w:gridCol w:w="1053"/>
        <w:gridCol w:w="1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импортируемой нефти,т. 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</w:tr>
      <w:tr>
        <w:trPr>
          <w:trHeight w:val="3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шрут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суточный 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 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Ответственный исполнитель _________________ Ф.И.О. </w:t>
      </w:r>
    </w:p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Приложение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 Правилам ведения единой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данных добычи и оборота нефти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Ежесуточная информация о транспортировке газа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(наименование транспортного предприятия)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 "___" ___________ 200_ г.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333"/>
        <w:gridCol w:w="1333"/>
        <w:gridCol w:w="1333"/>
        <w:gridCol w:w="1333"/>
        <w:gridCol w:w="1333"/>
        <w:gridCol w:w="1333"/>
        <w:gridCol w:w="1333"/>
        <w:gridCol w:w="1333"/>
      </w:tblGrid>
      <w:tr>
        <w:trPr>
          <w:trHeight w:val="3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ровки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газа,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транспортируемого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внутренний рынок,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тыс.куб.м.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газа,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транспортируемого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внешний рынок,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тыс.куб.м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суточный 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 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шрут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суточный 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 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3"/>
        <w:gridCol w:w="2493"/>
        <w:gridCol w:w="2493"/>
        <w:gridCol w:w="2493"/>
        <w:gridCol w:w="15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импортируемого газа, тыс.куб.м. 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чание </w:t>
            </w:r>
          </w:p>
        </w:tc>
      </w:tr>
      <w:tr>
        <w:trPr>
          <w:trHeight w:val="30" w:hRule="atLeast"/>
        </w:trPr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поставщика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суточный 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Ответственный исполнитель _________________ Ф.И.О. </w:t>
      </w:r>
    </w:p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Приложение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 Правилам ведения единой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данных добычи и оборота нефти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Ежемесячная информация о транспортировке нефти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и газового конденсата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(наименование транспортного предприятия)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 "___" ___________ 200_ г.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073"/>
        <w:gridCol w:w="1093"/>
        <w:gridCol w:w="813"/>
        <w:gridCol w:w="1073"/>
        <w:gridCol w:w="1313"/>
        <w:gridCol w:w="1253"/>
        <w:gridCol w:w="1253"/>
        <w:gridCol w:w="953"/>
        <w:gridCol w:w="953"/>
        <w:gridCol w:w="1273"/>
      </w:tblGrid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чик 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ровки 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нефти,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транспортируемой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внутренний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рынок, т.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нефти,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тируемой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рынок, т.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сяц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рута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сяц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шрут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сяц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1153"/>
        <w:gridCol w:w="1153"/>
        <w:gridCol w:w="1333"/>
        <w:gridCol w:w="1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импортируемой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нефти, т.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шрут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Ответственный исполнитель _________________ Ф.И.О. </w:t>
      </w:r>
    </w:p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Приложение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 Правилам ведения единой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данных добычи и оборота нефти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Ежемесячная информация о транспортировке газа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(наименование транспортного предприятия)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 "___" ___________ 200_ г.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1253"/>
        <w:gridCol w:w="693"/>
        <w:gridCol w:w="693"/>
        <w:gridCol w:w="813"/>
        <w:gridCol w:w="853"/>
        <w:gridCol w:w="1553"/>
        <w:gridCol w:w="873"/>
        <w:gridCol w:w="873"/>
        <w:gridCol w:w="873"/>
        <w:gridCol w:w="1053"/>
      </w:tblGrid>
      <w:tr>
        <w:trPr>
          <w:trHeight w:val="825" w:hRule="atLeast"/>
        </w:trPr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чик/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щик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ровки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тыс.куб.м.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газа,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транспортируемой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внутренний рынок,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тыс.куб.м. 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покупа-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393"/>
        <w:gridCol w:w="593"/>
        <w:gridCol w:w="593"/>
        <w:gridCol w:w="593"/>
        <w:gridCol w:w="1513"/>
        <w:gridCol w:w="353"/>
        <w:gridCol w:w="613"/>
        <w:gridCol w:w="613"/>
        <w:gridCol w:w="613"/>
      </w:tblGrid>
      <w:tr>
        <w:trPr>
          <w:trHeight w:val="8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газа,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транспортируемой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внешний рынок,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тыс.куб.м.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транзит </w:t>
            </w:r>
          </w:p>
        </w:tc>
      </w:tr>
      <w:tr>
        <w:trPr>
          <w:trHeight w:val="810" w:hRule="atLeast"/>
        </w:trPr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шрут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Ответственный исполнитель _________________ Ф.И.О. </w:t>
      </w:r>
    </w:p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Приложение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 Правилам ведения единой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данных добычи и оборота нефти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Ежесуточная информация по приему нефти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газового конденсата потребителем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(наименование потребителя)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 "___" ___________ 200_ г.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1213"/>
        <w:gridCol w:w="893"/>
        <w:gridCol w:w="1073"/>
        <w:gridCol w:w="1073"/>
        <w:gridCol w:w="1073"/>
        <w:gridCol w:w="913"/>
        <w:gridCol w:w="1073"/>
        <w:gridCol w:w="1413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т.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ж/д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ца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ца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113"/>
        <w:gridCol w:w="1693"/>
        <w:gridCol w:w="131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чание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Ответственный исполнитель _________________ Ф.И.О. </w:t>
      </w:r>
    </w:p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Приложение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 Правилам ведения единой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данных добычи и оборота нефти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Ежемесячная информация по приему нефти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газового конденсата потребителем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(наименование потребителя)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 "___" ___________ 200_ г.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453"/>
        <w:gridCol w:w="1453"/>
        <w:gridCol w:w="713"/>
        <w:gridCol w:w="1193"/>
        <w:gridCol w:w="1453"/>
        <w:gridCol w:w="1453"/>
        <w:gridCol w:w="1453"/>
        <w:gridCol w:w="1453"/>
      </w:tblGrid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чик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т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числе, 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ж/д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а/транспорт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трубопровод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сяц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сяц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сяц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сяц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073"/>
        <w:gridCol w:w="1073"/>
        <w:gridCol w:w="1473"/>
        <w:gridCol w:w="1473"/>
      </w:tblGrid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нефти,т. 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сяц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Ответственный исполнитель _________________ Ф.И.О.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