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76e5" w14:textId="31a7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организации телевизионного и (или) 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2006 года N 1012. Утратило силу постановлением Правительства Республики Казахстан от 18 июля 2007 года N 607 (вводится в действие с 9 августа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20 октября 2006 года N 1012 утратило силу постановлением Правительства Республики Казахстан от 18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года "О средствах массовой информации"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по организации телевизионного и (или) радиовещания.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eго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октября 2006 года N 1012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 по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телевизионного и (или) радиовещания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лицензирования деятельности по организации телевизионного и (или) радиовещания (далее - Правила) разработаны в соответствии с законами Республики Казахстан от 17 апреля 1995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 от 23 июля 1999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средствах массовой информации </w:t>
      </w:r>
      <w:r>
        <w:rPr>
          <w:rFonts w:ascii="Times New Roman"/>
          <w:b w:val="false"/>
          <w:i w:val="false"/>
          <w:color w:val="000000"/>
          <w:sz w:val="28"/>
        </w:rPr>
        <w:t>
", от 5 июля 2004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связи </w:t>
      </w:r>
      <w:r>
        <w:rPr>
          <w:rFonts w:ascii="Times New Roman"/>
          <w:b w:val="false"/>
          <w:i w:val="false"/>
          <w:color w:val="000000"/>
          <w:sz w:val="28"/>
        </w:rPr>
        <w:t>
" и определяют порядок выдачи лицензий на занятие деятельностью в сфере телевизионного и (или) радиовещания.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Лицензирование деятельности по организации телевизионного и (или) радиовещания осуществляется с целью государственного регулирования за деятельностью физических и юридических лиц (далее - лицензиаты) в сфере телевизионного и (или) радиовещания, а также для насыщения информационного пространства Республики Казахстан телевизионными и радиопрограммами.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по организации телевизионного и (или) радиовещания на территории Республики Казахстан осуществляется уполномоченным органом в области средств массовой информации (далее - лицензиар).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Лицензия подписывается руководителем лицензиара либо уполномоченным на это лицом и заверяется печатью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Лицензия - разрешение, выдаваемое уполномоченным органом в области средств массовой информации физическому и юридическому лицу на занятие деятельностью по организации телевизионного и (или) радиовещания.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деятельности в сфере телевизионного и радиовещания с использованием радиочастотного спектра, кроме лицензии на деятельность по организации телевизионного и (или) радиовещания лицензиат получает в установленном законодательством порядке разрешение(я) на использование радиочастотного спектра в уполномоченном органе в области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Лицензии являются неотчуждаемыми, то есть не передаваемыми лицензиатом другим физическим или юридическим лицам, если иное не предусмотрено законодательными актами.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выдачи лицензий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необходимы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форма которого утверждается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заявителя квалификационным требованиям, предъявляемым при лицензировании на деятельность в сфере телевизионного и (или) радиовещания;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лицензионного сбора за право занятия лицензируемым видом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юридических лиц необходимо представить копию свидетельства 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Лицензия выдается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документами, если иной срок не установлен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Ставки, порядок исчисления и уплаты в бюджет лицензионного сбора за право занятия лицензируемым видом деятельности и возврата уплаченных сумм определяются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Платежи, связанные с использованием радиочастотного спектра взимаются в порядке и размерах установленных налоговым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Выдача лицензии производится заявителю или его уполномоченному представителю на основании доверенности.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и прилагаемые к нему документы регистрируются лицензиаром, заявителю письменно сообщается его регистрационный номер и дата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Отказ в выдаче лицензии, переоформление, отзыв лицензии, приостановление и прекращение действия лицензии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Заявитель несет ответственность за правильность, полноту и своевременность информации указанной в документах, представленных для получения лицензии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утере лицензии лицензиат имеет право на получение дубликата. Лицензиар в течение десяти рабочих дней со дня подачи письменного заявления производит выдачу дубликата лицензии. При этом лицензиат уплачивает лицензионный сбор за право занятия лицензируемым видом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Отказ в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Лицензия не выдается,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определенного вида деятельности законодательными актами запрещено для данной категории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пунктом 7 настоящих Правил либо другими законодательными актами. При устранении заявителем указанных препятствий заявление рассматривается на общих основаниях;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лицензионный сбор за право занятия лицензируемым видом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квалификационным требованиям, установленным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решение суда, запрещающее ему занятие данным видом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отказе в выдаче лицензии заявителю дается мотивированный ответ в письменном виде в сроки, установленные для выдачи лицензии.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лицензий и контроль за лицензируемой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Учет лицензий, а также контроль за соблюдением настоящих Правил осуществляет лицензиар.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Проверка соблюдения квалификационных требований и установленных правил производится лицензиаром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Если лицензия не выдана в установленный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 или другими законодательными актами срок или отказ представляется заявителю необоснованным, он вправе в месячный срок обжаловать эти действия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вправе обжаловать в судебном порядке решение о приостановлении действия лицензии. При решении судом вопроса о правомерности приостановления действия лицензии, срок ее приостановления считать с даты принятия такого решения лицензиаром.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Лицензиары и их должностные лица за нарушение законодательства о лицензировании несут установленную законами Республики Казахстан ответственность.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