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bbf5" w14:textId="775b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научных центров с международным участием для безвозмездного предоставления земельных участков в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2006 года N 1042.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научных центров с международным участием для безвозмездного предоставления земельных участков в собственность.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ноября 2006 года N 1042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научных центров с международным участием для</w:t>
      </w:r>
      <w:r>
        <w:br/>
      </w:r>
      <w:r>
        <w:rPr>
          <w:rFonts w:ascii="Times New Roman"/>
          <w:b/>
          <w:i w:val="false"/>
          <w:color w:val="000000"/>
        </w:rPr>
        <w:t>безвозмездного предоставления земельных участков в</w:t>
      </w:r>
      <w:r>
        <w:br/>
      </w:r>
      <w:r>
        <w:rPr>
          <w:rFonts w:ascii="Times New Roman"/>
          <w:b/>
          <w:i w:val="false"/>
          <w:color w:val="000000"/>
        </w:rPr>
        <w:t>собственность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определения научных центров с международным участием для безвозмездного предоставления земельных участков в собственность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 и устанавливают порядок определения научных центров с международным участием, которым земельные участки в собственность предоставляются на безвозмездной основе (далее - центры).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Земельные участки предоставляются в собственность научным центрам с международным участием на безвозмездной основе с целью: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поддержки освоения новых технологий, ориентированных на выпуск конкурентоспособной продукции в соответствующих отраслях экономики и производства на мировом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гибкой системы переквалификации кадров в соответствии с потребностями отраслей экономики и производства в перспективных кластерах;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в стране филиалов международных учебных заведений, соответствующих международным стандартам.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Научные центры с международным участием, которым земельные участки в собственность предоставляются на безвозмездной основе, определяет центральный исполнительный орган Республики Казахстан, осуществляющий руководство в научной и научно-технической деятельности (далее - уполномоченный орган).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объективного и компетентного определения указанных центров при уполномоченном органе создается Комиссия по определению научных центров с международным участием, которым земельные участки предоставляются на безвозмездной основе (далее - Комиссия). Состав и Положение о Комиссии утверждаются приказом руководителя уполномоченного органа.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Комиссии включаются представители уполномоченного государственного органа, а также заинтересованных государственных органов, юридических лиц (государственные предприятия и организации с участием государства в уставном капитале).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определения научных центров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определения центра, как имеющего право на получение земельного участка в собственность на безвозмездной основе, требуется его соответствие следующим критериям: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лицо, созданное в организационно-правовой форме акционерного общества либо товарищества с ограниченной ответственностью с уставным капиталом не менее 50000 месячных расчетных показателей, где в качестве акционера (соучредителя) присутствует зарубежная организация, пакет акций (доля участия) которой должна составлять не менее 25 % от уставного капитала акционерного общества (товарищества с ограниченной ответственностью), с сохранением контрольного пакета акций (большинства доли) за казахстанской стороной;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концепции развития центра, соответствующей целям предоставления земельного участка, одобренной 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ВНТК) при Правительстве Республики Казахстан (далее - концепция);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центром деятельности по приоритетным направлениям государственной научной, научно-технической и инновационной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деятельности центра наиболее перспективным и эффективным направлениям международного научно-технического сотрудничества, определенным ВНТК при Правительстве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специалистов центра в разработке прогнозов и стратегии развития фундаментальной и прикладной науки и техники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центра в реализации государственных и отраслевых программ, утвержденных Президентом или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обеспеченность центра материальными, финансовыми и кадровыми ресурсами, включая наличие квалифицированных научных кадров в количестве не менее 5 докторов наук, в том числе Ph.D (доктора философии), по соответствующему направлению.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Центры, соответствующие критериям, определенным в пункте 6 настоящих Правил, и претендующие на предоставление им земельного участка в собственность на безвозмездной основе, представляют в уполномоченный орган следующие документы: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утверждаемой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учредительных документов и свидетельства* или справка о государственной регистрации (перерегистрации)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решения уполномоченного органа об аккредитации центра;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список научных разработок, подтвержденных публикациями и патентами;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оригинал справки  установленной формы соответствующего налогового органа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 о наличии или отсутствии земельных участков в собственности, выданную уполномоченным органом по земельным отношениям;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концепцию и иные документы, содержащие сведения о соответствии деятельности центра критериям, определенным в пункте 6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указываются цель использования земельного участка, его предполагаемые размеры, местоположение.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отражаются предполагаемые объекты, объемы и источники финансирования создаваемого центра, виды услуг, виды и объемы выпускаемой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рассмотрения документов с момента их приема и до принятия соответствующего решения уполномоченного органа не превышает тридцати календарных дней.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Рассмотрение представленных документов осуществляется на заседаниях Комиссии. По итогам рассмотрения Комиссия рекомендует: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определить центр как имеющий право на получение земельного участка в собственность на безвозмездной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отказать в определении центра как имеющего право на получение земельного участка в собственность на безвозмездной основе.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рекомендациями Комиссии уполномоченным органом принимается решение об определении центров, которым земельные участки в собственность предоставляются на безвозмездной основе.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Центры, в отношении которых принято решение об отказе в предоставлении им права на получение земельного участка в собственность на безвозмездной основе, письменно уведомляются об этом в течение десяти рабочих дней с момента принятия решения уполномоченным органом.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Основаниями для отказа в определении центра как имеющего право на получение земельного участка в собственность на безвозмездной основе являются: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критериям, указанным в пункте 6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недостоверные или неполные сведения о деятельности центра в представленных документах;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центра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Центры, в отношении которых принято положительное решение уполномоченного органа, письменно уведомляются об этом в течение десяти рабочих дней с момента принятия решения с вручением им копии принятого решения.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 предоставлении земельного участка в собственность принимается местными исполнительными органами города республиканского значения и столицы, районов (городов областного значения), акимами городов районного значения, поселков, сел, сельских округов в пределах их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только при наличии решения уполномоченного органа об определении центров, которым земельные участки в собственность предоставляются на безвозмездной основе.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Центры, получившие решение местного исполнительного органа города республиканского значения и столицы, района (города областного значения), акима города районного значения, поселка, села, сельского округа о предоставлении земельного участка в собственность, в течение десяти рабочих дней с момента получения указанного решения письменно уведомляют об этом уполномоченный орган.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Центры, получившие земельный участок, наделяются правами и обязанностями собственников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ежегодно, до 20 января и 20 июля, информируют уполномоченный орган о деятельности центра по использованию земельного участка по назначению и его рациональному использованию.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в случаях, когда участок не используется по назначению в течение одного года и (или) используется с нарушением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представляет предложения по его изъятию в территориальный орган по управлению земельными ресурсами области (города республиканского значения, столицы) по местонахождению земельного участка.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