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0d7e" w14:textId="15b0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января 2005 года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2006 года N 1049.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6 ноября 2006 года N 1049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2005 года N 47 "Об утверждении лимитов штатной численности"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работников министерств, агентств и ведомств,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5, "Министерство иностранных дел Республики Казахстан" цифры "559" заменить цифрами "585".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