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1077" w14:textId="a741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"Государственный авиационный центр" Комитета гражданской авиации Министерства транспорта и коммуникаций Республики Казахстан и 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2006 года N 1085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Создать Республиканское государственное предприятие на праве хозяйственного ведения "Государственный авиационный центр" Комитета гражданской авиации Министерства транспорта и коммуникаций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органом государственного управления предприятием Комитет гражданской авиации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Основным предметом деятельности предприятия определить осуществление производственно-хозяйственной деятельности в области образования, включающего первоначальную подготовку летного состава для гражданской авиации Республики Казахстана и лиц допризывного возраста для Военного института Сил воздушной обороны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Определить на 2006 год предприятие поставщиком услуг по обеспечению условий для первоначальной подготовки пилотов, закуп которых имеет важное стратегическое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Выделить Министерству транспорта и коммуникаций Республики Казахстан из резерва Правительства Республики Казахстан на неотложные затраты, предусмотренные в республиканском бюджете на 2006 год, средства в сумме 11000000 (одиннадцать миллионов) тенге для формирования уставного капитала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Министерству транспорта и коммуникаций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совместно с министерствами финансов, обороны, по чрезвычайным ситуациям, образования и науки Республики Казахстан и акиматом города Астаны в установленном законодательством порядке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Внести в некоторые решения Правительства Республики Казахстан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Признать утратившим силу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мая 2006 года N 428 "О создании Государственного учреждения "Государственный авиационный центр" Министерства транспорта и коммуникаций Республики Казахстан" (САПП Республики Казахстан 2006 г., N 18, ст. 174).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Настоящее постановление вводится в действие по истечении десяти календарных дней пocлe eго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23"/>
        <w:gridCol w:w="5577"/>
      </w:tblGrid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