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bc255" w14:textId="f3bc2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11 января 2002 года N 41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30 ноября 2006 года N 1156.  Утратило силу постановлением Правительства РК от 29 декабря 2007 года N 1400.</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Правительства РК от 30 ноября 2006 года N 1156 утратило силу постановлением Правительства РК от 29 декабря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1400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1 января 2008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11 января 2002 года N 41 "О системе оплаты труда работников государственных учреждений, не являющихся государственными служащими, и работников казенных предприятий" (САПП Республики Казахстан, 2002 г., N 2-3, ст. 14) следующие дополнения и изменения:
</w:t>
      </w:r>
      <w:r>
        <w:br/>
      </w:r>
      <w:r>
        <w:rPr>
          <w:rFonts w:ascii="Times New Roman"/>
          <w:b w:val="false"/>
          <w:i w:val="false"/>
          <w:color w:val="000000"/>
          <w:sz w:val="28"/>
        </w:rPr>
        <w:t>
      в пункте 2:
</w:t>
      </w:r>
      <w:r>
        <w:br/>
      </w:r>
      <w:r>
        <w:rPr>
          <w:rFonts w:ascii="Times New Roman"/>
          <w:b w:val="false"/>
          <w:i w:val="false"/>
          <w:color w:val="000000"/>
          <w:sz w:val="28"/>
        </w:rPr>
        <w:t>
      абзац третий после цифр "22", дополнить цифрами ", 24, 25, 26";
</w:t>
      </w:r>
      <w:r>
        <w:br/>
      </w:r>
      <w:r>
        <w:rPr>
          <w:rFonts w:ascii="Times New Roman"/>
          <w:b w:val="false"/>
          <w:i w:val="false"/>
          <w:color w:val="000000"/>
          <w:sz w:val="28"/>
        </w:rPr>
        <w:t>
      дополнить абзацами следующего содержания:
</w:t>
      </w:r>
      <w:r>
        <w:br/>
      </w:r>
      <w:r>
        <w:rPr>
          <w:rFonts w:ascii="Times New Roman"/>
          <w:b w:val="false"/>
          <w:i w:val="false"/>
          <w:color w:val="000000"/>
          <w:sz w:val="28"/>
        </w:rPr>
        <w:t>
      "перечень видов расходов, за счет экономии которых осуществляется премирование, оказывается материальная помощь и устанавливаются надбавки работникам государственных учреждений, не являющихся государственными служащими, согласно приложению 27;
</w:t>
      </w:r>
      <w:r>
        <w:br/>
      </w:r>
      <w:r>
        <w:rPr>
          <w:rFonts w:ascii="Times New Roman"/>
          <w:b w:val="false"/>
          <w:i w:val="false"/>
          <w:color w:val="000000"/>
          <w:sz w:val="28"/>
        </w:rPr>
        <w:t>
      перечень видов расходов, за счет экономии которых осуществляется премирование, оказывается материальная помощь и устанавливаются надбавки работникам казенных предприятий, согласно приложению 28.";
</w:t>
      </w:r>
      <w:r>
        <w:br/>
      </w:r>
      <w:r>
        <w:rPr>
          <w:rFonts w:ascii="Times New Roman"/>
          <w:b w:val="false"/>
          <w:i w:val="false"/>
          <w:color w:val="000000"/>
          <w:sz w:val="28"/>
        </w:rPr>
        <w:t>
      в подпункте 2) пункта 3:
</w:t>
      </w:r>
      <w:r>
        <w:br/>
      </w:r>
      <w:r>
        <w:rPr>
          <w:rFonts w:ascii="Times New Roman"/>
          <w:b w:val="false"/>
          <w:i w:val="false"/>
          <w:color w:val="000000"/>
          <w:sz w:val="28"/>
        </w:rPr>
        <w:t>
      в абзаце первом слова "группам категорий" заменить словом "категориям";
</w:t>
      </w:r>
      <w:r>
        <w:br/>
      </w:r>
      <w:r>
        <w:rPr>
          <w:rFonts w:ascii="Times New Roman"/>
          <w:b w:val="false"/>
          <w:i w:val="false"/>
          <w:color w:val="000000"/>
          <w:sz w:val="28"/>
        </w:rPr>
        <w:t>
      дополнить абзацем следующего содержания:
</w:t>
      </w:r>
      <w:r>
        <w:br/>
      </w:r>
      <w:r>
        <w:rPr>
          <w:rFonts w:ascii="Times New Roman"/>
          <w:b w:val="false"/>
          <w:i w:val="false"/>
          <w:color w:val="000000"/>
          <w:sz w:val="28"/>
        </w:rPr>
        <w:t>
      "должностные оклады (ставки) специалистов и служащих отдельных республиканских государственных учреждений, не являющихся государственными служащими, и казенных предприятий, указанных в приложении 24, определяются с применением повышающего коэффициента 1,72 к установленным размерам коэффициентов для исчисления должностных окладов (ставок);";
</w:t>
      </w:r>
      <w:r>
        <w:br/>
      </w:r>
      <w:r>
        <w:rPr>
          <w:rFonts w:ascii="Times New Roman"/>
          <w:b w:val="false"/>
          <w:i w:val="false"/>
          <w:color w:val="000000"/>
          <w:sz w:val="28"/>
        </w:rPr>
        <w:t>
      пункт 4 дополнить подпунктом 5) следующего содержания:
</w:t>
      </w:r>
      <w:r>
        <w:br/>
      </w:r>
      <w:r>
        <w:rPr>
          <w:rFonts w:ascii="Times New Roman"/>
          <w:b w:val="false"/>
          <w:i w:val="false"/>
          <w:color w:val="000000"/>
          <w:sz w:val="28"/>
        </w:rPr>
        <w:t>
      "5) условия и размеры оплаты труда медицинских работников в зависимости от объема, качества оказываемой медицинской помощи устанавливаются в порядке, определяемом уполномоченным центральным государственным органом в области здравоохранения.";
</w:t>
      </w:r>
      <w:r>
        <w:br/>
      </w:r>
      <w:r>
        <w:rPr>
          <w:rFonts w:ascii="Times New Roman"/>
          <w:b w:val="false"/>
          <w:i w:val="false"/>
          <w:color w:val="000000"/>
          <w:sz w:val="28"/>
        </w:rPr>
        <w:t>
      в подпунктах 1), 2) пункта 5 слова "в пределах фонда оплаты труда, утвержденного" заменить словами "по смете, утвержденной";
</w:t>
      </w:r>
      <w:r>
        <w:br/>
      </w:r>
      <w:r>
        <w:rPr>
          <w:rFonts w:ascii="Times New Roman"/>
          <w:b w:val="false"/>
          <w:i w:val="false"/>
          <w:color w:val="000000"/>
          <w:sz w:val="28"/>
        </w:rPr>
        <w:t>
      приложения 1, 2, 3, 6 к указанному постановлению изложить в новой редакции согласно приложениям 1, 2, 3, 4 к настоящему постановлению;
</w:t>
      </w:r>
      <w:r>
        <w:br/>
      </w:r>
      <w:r>
        <w:rPr>
          <w:rFonts w:ascii="Times New Roman"/>
          <w:b w:val="false"/>
          <w:i w:val="false"/>
          <w:color w:val="000000"/>
          <w:sz w:val="28"/>
        </w:rPr>
        <w:t>
</w:t>
      </w:r>
      <w:r>
        <w:rPr>
          <w:rFonts w:ascii="Times New Roman"/>
          <w:b w:val="false"/>
          <w:i w:val="false"/>
          <w:color w:val="000000"/>
          <w:sz w:val="28"/>
        </w:rPr>
        <w:t xml:space="preserve"> приложение 9 </w:t>
      </w:r>
      <w:r>
        <w:rPr>
          <w:rFonts w:ascii="Times New Roman"/>
          <w:b w:val="false"/>
          <w:i w:val="false"/>
          <w:color w:val="000000"/>
          <w:sz w:val="28"/>
        </w:rPr>
        <w:t>
 к указанному постановлению, дополнить строкой, порядковый номер 5 следующего содержания:
</w:t>
      </w:r>
      <w:r>
        <w:br/>
      </w:r>
      <w:r>
        <w:rPr>
          <w:rFonts w:ascii="Times New Roman"/>
          <w:b w:val="false"/>
          <w:i w:val="false"/>
          <w:color w:val="000000"/>
          <w:sz w:val="28"/>
        </w:rPr>
        <w:t>
"5.                     Доплата за             Порядок и
</w:t>
      </w:r>
      <w:r>
        <w:br/>
      </w:r>
      <w:r>
        <w:rPr>
          <w:rFonts w:ascii="Times New Roman"/>
          <w:b w:val="false"/>
          <w:i w:val="false"/>
          <w:color w:val="000000"/>
          <w:sz w:val="28"/>
        </w:rPr>
        <w:t>
                        профессио-             условия выплаты
</w:t>
      </w:r>
      <w:r>
        <w:br/>
      </w:r>
      <w:r>
        <w:rPr>
          <w:rFonts w:ascii="Times New Roman"/>
          <w:b w:val="false"/>
          <w:i w:val="false"/>
          <w:color w:val="000000"/>
          <w:sz w:val="28"/>
        </w:rPr>
        <w:t>
                        нальное                данной
</w:t>
      </w:r>
      <w:r>
        <w:br/>
      </w:r>
      <w:r>
        <w:rPr>
          <w:rFonts w:ascii="Times New Roman"/>
          <w:b w:val="false"/>
          <w:i w:val="false"/>
          <w:color w:val="000000"/>
          <w:sz w:val="28"/>
        </w:rPr>
        <w:t>
                        (педагоги-             доплаты
</w:t>
      </w:r>
      <w:r>
        <w:br/>
      </w:r>
      <w:r>
        <w:rPr>
          <w:rFonts w:ascii="Times New Roman"/>
          <w:b w:val="false"/>
          <w:i w:val="false"/>
          <w:color w:val="000000"/>
          <w:sz w:val="28"/>
        </w:rPr>
        <w:t>
                        ческое)                устанавливаются
</w:t>
      </w:r>
      <w:r>
        <w:br/>
      </w:r>
      <w:r>
        <w:rPr>
          <w:rFonts w:ascii="Times New Roman"/>
          <w:b w:val="false"/>
          <w:i w:val="false"/>
          <w:color w:val="000000"/>
          <w:sz w:val="28"/>
        </w:rPr>
        <w:t>
                        мастерство             центральным
</w:t>
      </w:r>
      <w:r>
        <w:br/>
      </w:r>
      <w:r>
        <w:rPr>
          <w:rFonts w:ascii="Times New Roman"/>
          <w:b w:val="false"/>
          <w:i w:val="false"/>
          <w:color w:val="000000"/>
          <w:sz w:val="28"/>
        </w:rPr>
        <w:t>
1) Руководителям                   70%-115%    исполнительным
</w:t>
      </w:r>
      <w:r>
        <w:br/>
      </w:r>
      <w:r>
        <w:rPr>
          <w:rFonts w:ascii="Times New Roman"/>
          <w:b w:val="false"/>
          <w:i w:val="false"/>
          <w:color w:val="000000"/>
          <w:sz w:val="28"/>
        </w:rPr>
        <w:t>
   и заместителям                  от ДО       органом в
</w:t>
      </w:r>
      <w:r>
        <w:br/>
      </w:r>
      <w:r>
        <w:rPr>
          <w:rFonts w:ascii="Times New Roman"/>
          <w:b w:val="false"/>
          <w:i w:val="false"/>
          <w:color w:val="000000"/>
          <w:sz w:val="28"/>
        </w:rPr>
        <w:t>
   спортивных                                  области
</w:t>
      </w:r>
      <w:r>
        <w:br/>
      </w:r>
      <w:r>
        <w:rPr>
          <w:rFonts w:ascii="Times New Roman"/>
          <w:b w:val="false"/>
          <w:i w:val="false"/>
          <w:color w:val="000000"/>
          <w:sz w:val="28"/>
        </w:rPr>
        <w:t>
   организаций                                 физической
</w:t>
      </w:r>
      <w:r>
        <w:br/>
      </w:r>
      <w:r>
        <w:rPr>
          <w:rFonts w:ascii="Times New Roman"/>
          <w:b w:val="false"/>
          <w:i w:val="false"/>
          <w:color w:val="000000"/>
          <w:sz w:val="28"/>
        </w:rPr>
        <w:t>
   республиканского                            культуры и
</w:t>
      </w:r>
      <w:r>
        <w:br/>
      </w:r>
      <w:r>
        <w:rPr>
          <w:rFonts w:ascii="Times New Roman"/>
          <w:b w:val="false"/>
          <w:i w:val="false"/>
          <w:color w:val="000000"/>
          <w:sz w:val="28"/>
        </w:rPr>
        <w:t>
   значения:                                   спорта
</w:t>
      </w:r>
      <w:r>
        <w:br/>
      </w:r>
      <w:r>
        <w:rPr>
          <w:rFonts w:ascii="Times New Roman"/>
          <w:b w:val="false"/>
          <w:i w:val="false"/>
          <w:color w:val="000000"/>
          <w:sz w:val="28"/>
        </w:rPr>
        <w:t>
   дирекции штатных
</w:t>
      </w:r>
      <w:r>
        <w:br/>
      </w:r>
      <w:r>
        <w:rPr>
          <w:rFonts w:ascii="Times New Roman"/>
          <w:b w:val="false"/>
          <w:i w:val="false"/>
          <w:color w:val="000000"/>
          <w:sz w:val="28"/>
        </w:rPr>
        <w:t>
   национальных
</w:t>
      </w:r>
      <w:r>
        <w:br/>
      </w:r>
      <w:r>
        <w:rPr>
          <w:rFonts w:ascii="Times New Roman"/>
          <w:b w:val="false"/>
          <w:i w:val="false"/>
          <w:color w:val="000000"/>
          <w:sz w:val="28"/>
        </w:rPr>
        <w:t>
   команд и
</w:t>
      </w:r>
      <w:r>
        <w:br/>
      </w:r>
      <w:r>
        <w:rPr>
          <w:rFonts w:ascii="Times New Roman"/>
          <w:b w:val="false"/>
          <w:i w:val="false"/>
          <w:color w:val="000000"/>
          <w:sz w:val="28"/>
        </w:rPr>
        <w:t>
   спортивного
</w:t>
      </w:r>
      <w:r>
        <w:br/>
      </w:r>
      <w:r>
        <w:rPr>
          <w:rFonts w:ascii="Times New Roman"/>
          <w:b w:val="false"/>
          <w:i w:val="false"/>
          <w:color w:val="000000"/>
          <w:sz w:val="28"/>
        </w:rPr>
        <w:t>
   резерва,
</w:t>
      </w:r>
      <w:r>
        <w:br/>
      </w:r>
      <w:r>
        <w:rPr>
          <w:rFonts w:ascii="Times New Roman"/>
          <w:b w:val="false"/>
          <w:i w:val="false"/>
          <w:color w:val="000000"/>
          <w:sz w:val="28"/>
        </w:rPr>
        <w:t>
   центров
</w:t>
      </w:r>
      <w:r>
        <w:br/>
      </w:r>
      <w:r>
        <w:rPr>
          <w:rFonts w:ascii="Times New Roman"/>
          <w:b w:val="false"/>
          <w:i w:val="false"/>
          <w:color w:val="000000"/>
          <w:sz w:val="28"/>
        </w:rPr>
        <w:t>
   олимпийской
</w:t>
      </w:r>
      <w:r>
        <w:br/>
      </w:r>
      <w:r>
        <w:rPr>
          <w:rFonts w:ascii="Times New Roman"/>
          <w:b w:val="false"/>
          <w:i w:val="false"/>
          <w:color w:val="000000"/>
          <w:sz w:val="28"/>
        </w:rPr>
        <w:t>
   подготовки,
</w:t>
      </w:r>
      <w:r>
        <w:br/>
      </w:r>
      <w:r>
        <w:rPr>
          <w:rFonts w:ascii="Times New Roman"/>
          <w:b w:val="false"/>
          <w:i w:val="false"/>
          <w:color w:val="000000"/>
          <w:sz w:val="28"/>
        </w:rPr>
        <w:t>
   школ высшего
</w:t>
      </w:r>
      <w:r>
        <w:br/>
      </w:r>
      <w:r>
        <w:rPr>
          <w:rFonts w:ascii="Times New Roman"/>
          <w:b w:val="false"/>
          <w:i w:val="false"/>
          <w:color w:val="000000"/>
          <w:sz w:val="28"/>
        </w:rPr>
        <w:t>
   спортивного
</w:t>
      </w:r>
      <w:r>
        <w:br/>
      </w:r>
      <w:r>
        <w:rPr>
          <w:rFonts w:ascii="Times New Roman"/>
          <w:b w:val="false"/>
          <w:i w:val="false"/>
          <w:color w:val="000000"/>
          <w:sz w:val="28"/>
        </w:rPr>
        <w:t>
   мастерства,
</w:t>
      </w:r>
      <w:r>
        <w:br/>
      </w:r>
      <w:r>
        <w:rPr>
          <w:rFonts w:ascii="Times New Roman"/>
          <w:b w:val="false"/>
          <w:i w:val="false"/>
          <w:color w:val="000000"/>
          <w:sz w:val="28"/>
        </w:rPr>
        <w:t>
   школ-интернатов
</w:t>
      </w:r>
      <w:r>
        <w:br/>
      </w:r>
      <w:r>
        <w:rPr>
          <w:rFonts w:ascii="Times New Roman"/>
          <w:b w:val="false"/>
          <w:i w:val="false"/>
          <w:color w:val="000000"/>
          <w:sz w:val="28"/>
        </w:rPr>
        <w:t>
   для одаренных в
</w:t>
      </w:r>
      <w:r>
        <w:br/>
      </w:r>
      <w:r>
        <w:rPr>
          <w:rFonts w:ascii="Times New Roman"/>
          <w:b w:val="false"/>
          <w:i w:val="false"/>
          <w:color w:val="000000"/>
          <w:sz w:val="28"/>
        </w:rPr>
        <w:t>
   спорте детей,
</w:t>
      </w:r>
      <w:r>
        <w:br/>
      </w:r>
      <w:r>
        <w:rPr>
          <w:rFonts w:ascii="Times New Roman"/>
          <w:b w:val="false"/>
          <w:i w:val="false"/>
          <w:color w:val="000000"/>
          <w:sz w:val="28"/>
        </w:rPr>
        <w:t>
   Республиканский
</w:t>
      </w:r>
      <w:r>
        <w:br/>
      </w:r>
      <w:r>
        <w:rPr>
          <w:rFonts w:ascii="Times New Roman"/>
          <w:b w:val="false"/>
          <w:i w:val="false"/>
          <w:color w:val="000000"/>
          <w:sz w:val="28"/>
        </w:rPr>
        <w:t>
   колледж спорта;
</w:t>
      </w:r>
      <w:r>
        <w:br/>
      </w:r>
      <w:r>
        <w:rPr>
          <w:rFonts w:ascii="Times New Roman"/>
          <w:b w:val="false"/>
          <w:i w:val="false"/>
          <w:color w:val="000000"/>
          <w:sz w:val="28"/>
        </w:rPr>
        <w:t>
2) Государственные                 55%-115%
</w:t>
      </w:r>
      <w:r>
        <w:br/>
      </w:r>
      <w:r>
        <w:rPr>
          <w:rFonts w:ascii="Times New Roman"/>
          <w:b w:val="false"/>
          <w:i w:val="false"/>
          <w:color w:val="000000"/>
          <w:sz w:val="28"/>
        </w:rPr>
        <w:t>
   тренера, главные                от ДО
</w:t>
      </w:r>
      <w:r>
        <w:br/>
      </w:r>
      <w:r>
        <w:rPr>
          <w:rFonts w:ascii="Times New Roman"/>
          <w:b w:val="false"/>
          <w:i w:val="false"/>
          <w:color w:val="000000"/>
          <w:sz w:val="28"/>
        </w:rPr>
        <w:t>
   тренера, старшие
</w:t>
      </w:r>
      <w:r>
        <w:br/>
      </w:r>
      <w:r>
        <w:rPr>
          <w:rFonts w:ascii="Times New Roman"/>
          <w:b w:val="false"/>
          <w:i w:val="false"/>
          <w:color w:val="000000"/>
          <w:sz w:val="28"/>
        </w:rPr>
        <w:t>
   тренера и тренера
</w:t>
      </w:r>
      <w:r>
        <w:br/>
      </w:r>
      <w:r>
        <w:rPr>
          <w:rFonts w:ascii="Times New Roman"/>
          <w:b w:val="false"/>
          <w:i w:val="false"/>
          <w:color w:val="000000"/>
          <w:sz w:val="28"/>
        </w:rPr>
        <w:t>
   по видам спорта
</w:t>
      </w:r>
      <w:r>
        <w:br/>
      </w:r>
      <w:r>
        <w:rPr>
          <w:rFonts w:ascii="Times New Roman"/>
          <w:b w:val="false"/>
          <w:i w:val="false"/>
          <w:color w:val="000000"/>
          <w:sz w:val="28"/>
        </w:rPr>
        <w:t>
   дирекции штатных
</w:t>
      </w:r>
      <w:r>
        <w:br/>
      </w:r>
      <w:r>
        <w:rPr>
          <w:rFonts w:ascii="Times New Roman"/>
          <w:b w:val="false"/>
          <w:i w:val="false"/>
          <w:color w:val="000000"/>
          <w:sz w:val="28"/>
        </w:rPr>
        <w:t>
   национальных
</w:t>
      </w:r>
      <w:r>
        <w:br/>
      </w:r>
      <w:r>
        <w:rPr>
          <w:rFonts w:ascii="Times New Roman"/>
          <w:b w:val="false"/>
          <w:i w:val="false"/>
          <w:color w:val="000000"/>
          <w:sz w:val="28"/>
        </w:rPr>
        <w:t>
   команд и
</w:t>
      </w:r>
      <w:r>
        <w:br/>
      </w:r>
      <w:r>
        <w:rPr>
          <w:rFonts w:ascii="Times New Roman"/>
          <w:b w:val="false"/>
          <w:i w:val="false"/>
          <w:color w:val="000000"/>
          <w:sz w:val="28"/>
        </w:rPr>
        <w:t>
   спортивного
</w:t>
      </w:r>
      <w:r>
        <w:br/>
      </w:r>
      <w:r>
        <w:rPr>
          <w:rFonts w:ascii="Times New Roman"/>
          <w:b w:val="false"/>
          <w:i w:val="false"/>
          <w:color w:val="000000"/>
          <w:sz w:val="28"/>
        </w:rPr>
        <w:t>
   резерва                                                       ";
</w:t>
      </w:r>
      <w:r>
        <w:br/>
      </w:r>
      <w:r>
        <w:rPr>
          <w:rFonts w:ascii="Times New Roman"/>
          <w:b w:val="false"/>
          <w:i w:val="false"/>
          <w:color w:val="000000"/>
          <w:sz w:val="28"/>
        </w:rPr>
        <w:t>
      в 
</w:t>
      </w:r>
      <w:r>
        <w:rPr>
          <w:rFonts w:ascii="Times New Roman"/>
          <w:b w:val="false"/>
          <w:i w:val="false"/>
          <w:color w:val="000000"/>
          <w:sz w:val="28"/>
        </w:rPr>
        <w:t xml:space="preserve"> приложении 15 </w:t>
      </w:r>
      <w:r>
        <w:rPr>
          <w:rFonts w:ascii="Times New Roman"/>
          <w:b w:val="false"/>
          <w:i w:val="false"/>
          <w:color w:val="000000"/>
          <w:sz w:val="28"/>
        </w:rPr>
        <w:t>
 к указанному постановлению:
</w:t>
      </w:r>
      <w:r>
        <w:br/>
      </w:r>
      <w:r>
        <w:rPr>
          <w:rFonts w:ascii="Times New Roman"/>
          <w:b w:val="false"/>
          <w:i w:val="false"/>
          <w:color w:val="000000"/>
          <w:sz w:val="28"/>
        </w:rPr>
        <w:t>
      строку, порядковый номер 1 дополнить подпунктом 2) следующего содержания:
</w:t>
      </w:r>
      <w:r>
        <w:br/>
      </w:r>
      <w:r>
        <w:rPr>
          <w:rFonts w:ascii="Times New Roman"/>
          <w:b w:val="false"/>
          <w:i w:val="false"/>
          <w:color w:val="000000"/>
          <w:sz w:val="28"/>
        </w:rPr>
        <w:t>
"2) экспертам                      до 100% от  В порядке,
</w:t>
      </w:r>
      <w:r>
        <w:br/>
      </w:r>
      <w:r>
        <w:rPr>
          <w:rFonts w:ascii="Times New Roman"/>
          <w:b w:val="false"/>
          <w:i w:val="false"/>
          <w:color w:val="000000"/>
          <w:sz w:val="28"/>
        </w:rPr>
        <w:t>
                                   БДО, исходя установленном
</w:t>
      </w:r>
      <w:r>
        <w:br/>
      </w:r>
      <w:r>
        <w:rPr>
          <w:rFonts w:ascii="Times New Roman"/>
          <w:b w:val="false"/>
          <w:i w:val="false"/>
          <w:color w:val="000000"/>
          <w:sz w:val="28"/>
        </w:rPr>
        <w:t>
                                   из          руководителем
</w:t>
      </w:r>
      <w:r>
        <w:br/>
      </w:r>
      <w:r>
        <w:rPr>
          <w:rFonts w:ascii="Times New Roman"/>
          <w:b w:val="false"/>
          <w:i w:val="false"/>
          <w:color w:val="000000"/>
          <w:sz w:val="28"/>
        </w:rPr>
        <w:t>
                                   сложности   предприятия
</w:t>
      </w:r>
      <w:r>
        <w:br/>
      </w:r>
      <w:r>
        <w:rPr>
          <w:rFonts w:ascii="Times New Roman"/>
          <w:b w:val="false"/>
          <w:i w:val="false"/>
          <w:color w:val="000000"/>
          <w:sz w:val="28"/>
        </w:rPr>
        <w:t>
                                   проводимых
</w:t>
      </w:r>
      <w:r>
        <w:br/>
      </w:r>
      <w:r>
        <w:rPr>
          <w:rFonts w:ascii="Times New Roman"/>
          <w:b w:val="false"/>
          <w:i w:val="false"/>
          <w:color w:val="000000"/>
          <w:sz w:val="28"/>
        </w:rPr>
        <w:t>
                                   экспертиз                      ";
</w:t>
      </w:r>
      <w:r>
        <w:br/>
      </w:r>
      <w:r>
        <w:rPr>
          <w:rFonts w:ascii="Times New Roman"/>
          <w:b w:val="false"/>
          <w:i w:val="false"/>
          <w:color w:val="000000"/>
          <w:sz w:val="28"/>
        </w:rPr>
        <w:t>
      в 
</w:t>
      </w:r>
      <w:r>
        <w:rPr>
          <w:rFonts w:ascii="Times New Roman"/>
          <w:b w:val="false"/>
          <w:i w:val="false"/>
          <w:color w:val="000000"/>
          <w:sz w:val="28"/>
        </w:rPr>
        <w:t xml:space="preserve"> приложении 19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графе 4 "Размеры повышения, доплат и надбавок":
</w:t>
      </w:r>
      <w:r>
        <w:br/>
      </w:r>
      <w:r>
        <w:rPr>
          <w:rFonts w:ascii="Times New Roman"/>
          <w:b w:val="false"/>
          <w:i w:val="false"/>
          <w:color w:val="000000"/>
          <w:sz w:val="28"/>
        </w:rPr>
        <w:t>
      в строке, порядковый номер 11:
</w:t>
      </w:r>
      <w:r>
        <w:br/>
      </w:r>
      <w:r>
        <w:rPr>
          <w:rFonts w:ascii="Times New Roman"/>
          <w:b w:val="false"/>
          <w:i w:val="false"/>
          <w:color w:val="000000"/>
          <w:sz w:val="28"/>
        </w:rPr>
        <w:t>
      в абзаце первом слова "1,5 МРП**" заменить словами "50% от БДО";
</w:t>
      </w:r>
      <w:r>
        <w:br/>
      </w:r>
      <w:r>
        <w:rPr>
          <w:rFonts w:ascii="Times New Roman"/>
          <w:b w:val="false"/>
          <w:i w:val="false"/>
          <w:color w:val="000000"/>
          <w:sz w:val="28"/>
        </w:rPr>
        <w:t>
      в абзаце втором слова "1 МРП**" заменить словами "30% от БДО";
</w:t>
      </w:r>
      <w:r>
        <w:br/>
      </w:r>
      <w:r>
        <w:rPr>
          <w:rFonts w:ascii="Times New Roman"/>
          <w:b w:val="false"/>
          <w:i w:val="false"/>
          <w:color w:val="000000"/>
          <w:sz w:val="28"/>
        </w:rPr>
        <w:t>
      дополнить строкой, порядковый номер 12 следующего содержания:
</w:t>
      </w:r>
      <w:r>
        <w:br/>
      </w:r>
      <w:r>
        <w:rPr>
          <w:rFonts w:ascii="Times New Roman"/>
          <w:b w:val="false"/>
          <w:i w:val="false"/>
          <w:color w:val="000000"/>
          <w:sz w:val="28"/>
        </w:rPr>
        <w:t>
"12.                    Доплата за             Доплата
</w:t>
      </w:r>
      <w:r>
        <w:br/>
      </w:r>
      <w:r>
        <w:rPr>
          <w:rFonts w:ascii="Times New Roman"/>
          <w:b w:val="false"/>
          <w:i w:val="false"/>
          <w:color w:val="000000"/>
          <w:sz w:val="28"/>
        </w:rPr>
        <w:t>
                        квалифика-             устанавливается
</w:t>
      </w:r>
      <w:r>
        <w:br/>
      </w:r>
      <w:r>
        <w:rPr>
          <w:rFonts w:ascii="Times New Roman"/>
          <w:b w:val="false"/>
          <w:i w:val="false"/>
          <w:color w:val="000000"/>
          <w:sz w:val="28"/>
        </w:rPr>
        <w:t>
                        ционную                на основе
</w:t>
      </w:r>
      <w:r>
        <w:br/>
      </w:r>
      <w:r>
        <w:rPr>
          <w:rFonts w:ascii="Times New Roman"/>
          <w:b w:val="false"/>
          <w:i w:val="false"/>
          <w:color w:val="000000"/>
          <w:sz w:val="28"/>
        </w:rPr>
        <w:t>
                        категорию              результатов
</w:t>
      </w:r>
      <w:r>
        <w:br/>
      </w:r>
      <w:r>
        <w:rPr>
          <w:rFonts w:ascii="Times New Roman"/>
          <w:b w:val="false"/>
          <w:i w:val="false"/>
          <w:color w:val="000000"/>
          <w:sz w:val="28"/>
        </w:rPr>
        <w:t>
                                               аттестации
</w:t>
      </w:r>
      <w:r>
        <w:br/>
      </w:r>
      <w:r>
        <w:rPr>
          <w:rFonts w:ascii="Times New Roman"/>
          <w:b w:val="false"/>
          <w:i w:val="false"/>
          <w:color w:val="000000"/>
          <w:sz w:val="28"/>
        </w:rPr>
        <w:t>
                                               работников,
</w:t>
      </w:r>
      <w:r>
        <w:br/>
      </w:r>
      <w:r>
        <w:rPr>
          <w:rFonts w:ascii="Times New Roman"/>
          <w:b w:val="false"/>
          <w:i w:val="false"/>
          <w:color w:val="000000"/>
          <w:sz w:val="28"/>
        </w:rPr>
        <w:t>
                                               в порядке,
</w:t>
      </w:r>
      <w:r>
        <w:br/>
      </w:r>
      <w:r>
        <w:rPr>
          <w:rFonts w:ascii="Times New Roman"/>
          <w:b w:val="false"/>
          <w:i w:val="false"/>
          <w:color w:val="000000"/>
          <w:sz w:val="28"/>
        </w:rPr>
        <w:t>
                                               установленном
</w:t>
      </w:r>
      <w:r>
        <w:br/>
      </w:r>
      <w:r>
        <w:rPr>
          <w:rFonts w:ascii="Times New Roman"/>
          <w:b w:val="false"/>
          <w:i w:val="false"/>
          <w:color w:val="000000"/>
          <w:sz w:val="28"/>
        </w:rPr>
        <w:t>
                                               уполномоченным
</w:t>
      </w:r>
      <w:r>
        <w:br/>
      </w:r>
      <w:r>
        <w:rPr>
          <w:rFonts w:ascii="Times New Roman"/>
          <w:b w:val="false"/>
          <w:i w:val="false"/>
          <w:color w:val="000000"/>
          <w:sz w:val="28"/>
        </w:rPr>
        <w:t>
                                               центральным
</w:t>
      </w:r>
      <w:r>
        <w:br/>
      </w:r>
      <w:r>
        <w:rPr>
          <w:rFonts w:ascii="Times New Roman"/>
          <w:b w:val="false"/>
          <w:i w:val="false"/>
          <w:color w:val="000000"/>
          <w:sz w:val="28"/>
        </w:rPr>
        <w:t>
                                               государственным
</w:t>
      </w:r>
      <w:r>
        <w:br/>
      </w:r>
      <w:r>
        <w:rPr>
          <w:rFonts w:ascii="Times New Roman"/>
          <w:b w:val="false"/>
          <w:i w:val="false"/>
          <w:color w:val="000000"/>
          <w:sz w:val="28"/>
        </w:rPr>
        <w:t>
                                               органом
</w:t>
      </w:r>
      <w:r>
        <w:br/>
      </w:r>
      <w:r>
        <w:rPr>
          <w:rFonts w:ascii="Times New Roman"/>
          <w:b w:val="false"/>
          <w:i w:val="false"/>
          <w:color w:val="000000"/>
          <w:sz w:val="28"/>
        </w:rPr>
        <w:t>
1) Руководителям,
</w:t>
      </w:r>
      <w:r>
        <w:br/>
      </w:r>
      <w:r>
        <w:rPr>
          <w:rFonts w:ascii="Times New Roman"/>
          <w:b w:val="false"/>
          <w:i w:val="false"/>
          <w:color w:val="000000"/>
          <w:sz w:val="28"/>
        </w:rPr>
        <w:t>
   заместителям
</w:t>
      </w:r>
      <w:r>
        <w:br/>
      </w:r>
      <w:r>
        <w:rPr>
          <w:rFonts w:ascii="Times New Roman"/>
          <w:b w:val="false"/>
          <w:i w:val="false"/>
          <w:color w:val="000000"/>
          <w:sz w:val="28"/>
        </w:rPr>
        <w:t>
   руководителей,
</w:t>
      </w:r>
      <w:r>
        <w:br/>
      </w:r>
      <w:r>
        <w:rPr>
          <w:rFonts w:ascii="Times New Roman"/>
          <w:b w:val="false"/>
          <w:i w:val="false"/>
          <w:color w:val="000000"/>
          <w:sz w:val="28"/>
        </w:rPr>
        <w:t>
   руководителям
</w:t>
      </w:r>
      <w:r>
        <w:br/>
      </w:r>
      <w:r>
        <w:rPr>
          <w:rFonts w:ascii="Times New Roman"/>
          <w:b w:val="false"/>
          <w:i w:val="false"/>
          <w:color w:val="000000"/>
          <w:sz w:val="28"/>
        </w:rPr>
        <w:t>
   структурных
</w:t>
      </w:r>
      <w:r>
        <w:br/>
      </w:r>
      <w:r>
        <w:rPr>
          <w:rFonts w:ascii="Times New Roman"/>
          <w:b w:val="false"/>
          <w:i w:val="false"/>
          <w:color w:val="000000"/>
          <w:sz w:val="28"/>
        </w:rPr>
        <w:t>
   подразделений
</w:t>
      </w:r>
      <w:r>
        <w:br/>
      </w:r>
      <w:r>
        <w:rPr>
          <w:rFonts w:ascii="Times New Roman"/>
          <w:b w:val="false"/>
          <w:i w:val="false"/>
          <w:color w:val="000000"/>
          <w:sz w:val="28"/>
        </w:rPr>
        <w:t>
   (за исключением
</w:t>
      </w:r>
      <w:r>
        <w:br/>
      </w:r>
      <w:r>
        <w:rPr>
          <w:rFonts w:ascii="Times New Roman"/>
          <w:b w:val="false"/>
          <w:i w:val="false"/>
          <w:color w:val="000000"/>
          <w:sz w:val="28"/>
        </w:rPr>
        <w:t>
   клинических
</w:t>
      </w:r>
      <w:r>
        <w:br/>
      </w:r>
      <w:r>
        <w:rPr>
          <w:rFonts w:ascii="Times New Roman"/>
          <w:b w:val="false"/>
          <w:i w:val="false"/>
          <w:color w:val="000000"/>
          <w:sz w:val="28"/>
        </w:rPr>
        <w:t>
   подразделений)
</w:t>
      </w:r>
      <w:r>
        <w:br/>
      </w:r>
      <w:r>
        <w:rPr>
          <w:rFonts w:ascii="Times New Roman"/>
          <w:b w:val="false"/>
          <w:i w:val="false"/>
          <w:color w:val="000000"/>
          <w:sz w:val="28"/>
        </w:rPr>
        <w:t>
   за категорию по
</w:t>
      </w:r>
      <w:r>
        <w:br/>
      </w:r>
      <w:r>
        <w:rPr>
          <w:rFonts w:ascii="Times New Roman"/>
          <w:b w:val="false"/>
          <w:i w:val="false"/>
          <w:color w:val="000000"/>
          <w:sz w:val="28"/>
        </w:rPr>
        <w:t>
   организации
</w:t>
      </w:r>
      <w:r>
        <w:br/>
      </w:r>
      <w:r>
        <w:rPr>
          <w:rFonts w:ascii="Times New Roman"/>
          <w:b w:val="false"/>
          <w:i w:val="false"/>
          <w:color w:val="000000"/>
          <w:sz w:val="28"/>
        </w:rPr>
        <w:t>
   здравоохранения:
</w:t>
      </w:r>
      <w:r>
        <w:br/>
      </w:r>
      <w:r>
        <w:rPr>
          <w:rFonts w:ascii="Times New Roman"/>
          <w:b w:val="false"/>
          <w:i w:val="false"/>
          <w:color w:val="000000"/>
          <w:sz w:val="28"/>
        </w:rPr>
        <w:t>
   высшей категории                120% от БДО
</w:t>
      </w:r>
      <w:r>
        <w:br/>
      </w:r>
      <w:r>
        <w:rPr>
          <w:rFonts w:ascii="Times New Roman"/>
          <w:b w:val="false"/>
          <w:i w:val="false"/>
          <w:color w:val="000000"/>
          <w:sz w:val="28"/>
        </w:rPr>
        <w:t>
   первой категории                90% от БДО
</w:t>
      </w:r>
      <w:r>
        <w:br/>
      </w:r>
      <w:r>
        <w:rPr>
          <w:rFonts w:ascii="Times New Roman"/>
          <w:b w:val="false"/>
          <w:i w:val="false"/>
          <w:color w:val="000000"/>
          <w:sz w:val="28"/>
        </w:rPr>
        <w:t>
   второй категории                70% от БДО
</w:t>
      </w:r>
    </w:p>
    <w:p>
      <w:pPr>
        <w:spacing w:after="0"/>
        <w:ind w:left="0"/>
        <w:jc w:val="both"/>
      </w:pPr>
      <w:r>
        <w:rPr>
          <w:rFonts w:ascii="Times New Roman"/>
          <w:b w:val="false"/>
          <w:i w:val="false"/>
          <w:color w:val="000000"/>
          <w:sz w:val="28"/>
        </w:rPr>
        <w:t>
2) Заведующим
</w:t>
      </w:r>
      <w:r>
        <w:br/>
      </w:r>
      <w:r>
        <w:rPr>
          <w:rFonts w:ascii="Times New Roman"/>
          <w:b w:val="false"/>
          <w:i w:val="false"/>
          <w:color w:val="000000"/>
          <w:sz w:val="28"/>
        </w:rPr>
        <w:t>
   клиническими
</w:t>
      </w:r>
      <w:r>
        <w:br/>
      </w:r>
      <w:r>
        <w:rPr>
          <w:rFonts w:ascii="Times New Roman"/>
          <w:b w:val="false"/>
          <w:i w:val="false"/>
          <w:color w:val="000000"/>
          <w:sz w:val="28"/>
        </w:rPr>
        <w:t>
   отделениями:
</w:t>
      </w:r>
      <w:r>
        <w:br/>
      </w:r>
      <w:r>
        <w:rPr>
          <w:rFonts w:ascii="Times New Roman"/>
          <w:b w:val="false"/>
          <w:i w:val="false"/>
          <w:color w:val="000000"/>
          <w:sz w:val="28"/>
        </w:rPr>
        <w:t>
   высшей категории                150% от БДО
</w:t>
      </w:r>
      <w:r>
        <w:br/>
      </w:r>
      <w:r>
        <w:rPr>
          <w:rFonts w:ascii="Times New Roman"/>
          <w:b w:val="false"/>
          <w:i w:val="false"/>
          <w:color w:val="000000"/>
          <w:sz w:val="28"/>
        </w:rPr>
        <w:t>
   первой категории                120% от БДО
</w:t>
      </w:r>
      <w:r>
        <w:br/>
      </w:r>
      <w:r>
        <w:rPr>
          <w:rFonts w:ascii="Times New Roman"/>
          <w:b w:val="false"/>
          <w:i w:val="false"/>
          <w:color w:val="000000"/>
          <w:sz w:val="28"/>
        </w:rPr>
        <w:t>
   второй категории                100% от БДО
</w:t>
      </w:r>
      <w:r>
        <w:br/>
      </w:r>
      <w:r>
        <w:rPr>
          <w:rFonts w:ascii="Times New Roman"/>
          <w:b w:val="false"/>
          <w:i w:val="false"/>
          <w:color w:val="000000"/>
          <w:sz w:val="28"/>
        </w:rPr>
        <w:t>
3) Специалистам
</w:t>
      </w:r>
      <w:r>
        <w:br/>
      </w:r>
      <w:r>
        <w:rPr>
          <w:rFonts w:ascii="Times New Roman"/>
          <w:b w:val="false"/>
          <w:i w:val="false"/>
          <w:color w:val="000000"/>
          <w:sz w:val="28"/>
        </w:rPr>
        <w:t>
   высшего уровня
</w:t>
      </w:r>
      <w:r>
        <w:br/>
      </w:r>
      <w:r>
        <w:rPr>
          <w:rFonts w:ascii="Times New Roman"/>
          <w:b w:val="false"/>
          <w:i w:val="false"/>
          <w:color w:val="000000"/>
          <w:sz w:val="28"/>
        </w:rPr>
        <w:t>
   квалификации:
</w:t>
      </w:r>
      <w:r>
        <w:br/>
      </w:r>
      <w:r>
        <w:rPr>
          <w:rFonts w:ascii="Times New Roman"/>
          <w:b w:val="false"/>
          <w:i w:val="false"/>
          <w:color w:val="000000"/>
          <w:sz w:val="28"/>
        </w:rPr>
        <w:t>
   врачебному
</w:t>
      </w:r>
      <w:r>
        <w:br/>
      </w:r>
      <w:r>
        <w:rPr>
          <w:rFonts w:ascii="Times New Roman"/>
          <w:b w:val="false"/>
          <w:i w:val="false"/>
          <w:color w:val="000000"/>
          <w:sz w:val="28"/>
        </w:rPr>
        <w:t>
   медицинскому
</w:t>
      </w:r>
      <w:r>
        <w:br/>
      </w:r>
      <w:r>
        <w:rPr>
          <w:rFonts w:ascii="Times New Roman"/>
          <w:b w:val="false"/>
          <w:i w:val="false"/>
          <w:color w:val="000000"/>
          <w:sz w:val="28"/>
        </w:rPr>
        <w:t>
   персоналу:
</w:t>
      </w:r>
      <w:r>
        <w:br/>
      </w:r>
      <w:r>
        <w:rPr>
          <w:rFonts w:ascii="Times New Roman"/>
          <w:b w:val="false"/>
          <w:i w:val="false"/>
          <w:color w:val="000000"/>
          <w:sz w:val="28"/>
        </w:rPr>
        <w:t>
   высшей категории                150% от БДО
</w:t>
      </w:r>
      <w:r>
        <w:br/>
      </w:r>
      <w:r>
        <w:rPr>
          <w:rFonts w:ascii="Times New Roman"/>
          <w:b w:val="false"/>
          <w:i w:val="false"/>
          <w:color w:val="000000"/>
          <w:sz w:val="28"/>
        </w:rPr>
        <w:t>
   первой категории                120% от БДО
</w:t>
      </w:r>
      <w:r>
        <w:br/>
      </w:r>
      <w:r>
        <w:rPr>
          <w:rFonts w:ascii="Times New Roman"/>
          <w:b w:val="false"/>
          <w:i w:val="false"/>
          <w:color w:val="000000"/>
          <w:sz w:val="28"/>
        </w:rPr>
        <w:t>
   второй категории;               100% от БДО
</w:t>
      </w:r>
      <w:r>
        <w:br/>
      </w:r>
      <w:r>
        <w:rPr>
          <w:rFonts w:ascii="Times New Roman"/>
          <w:b w:val="false"/>
          <w:i w:val="false"/>
          <w:color w:val="000000"/>
          <w:sz w:val="28"/>
        </w:rPr>
        <w:t>
   учителям:
</w:t>
      </w:r>
      <w:r>
        <w:br/>
      </w:r>
      <w:r>
        <w:rPr>
          <w:rFonts w:ascii="Times New Roman"/>
          <w:b w:val="false"/>
          <w:i w:val="false"/>
          <w:color w:val="000000"/>
          <w:sz w:val="28"/>
        </w:rPr>
        <w:t>
   высшей категории                60% от БДО
</w:t>
      </w:r>
      <w:r>
        <w:br/>
      </w:r>
      <w:r>
        <w:rPr>
          <w:rFonts w:ascii="Times New Roman"/>
          <w:b w:val="false"/>
          <w:i w:val="false"/>
          <w:color w:val="000000"/>
          <w:sz w:val="28"/>
        </w:rPr>
        <w:t>
   первой категории                35% от БДО
</w:t>
      </w:r>
      <w:r>
        <w:br/>
      </w:r>
      <w:r>
        <w:rPr>
          <w:rFonts w:ascii="Times New Roman"/>
          <w:b w:val="false"/>
          <w:i w:val="false"/>
          <w:color w:val="000000"/>
          <w:sz w:val="28"/>
        </w:rPr>
        <w:t>
   второй категории;               20% от БДО
</w:t>
      </w:r>
      <w:r>
        <w:br/>
      </w:r>
      <w:r>
        <w:rPr>
          <w:rFonts w:ascii="Times New Roman"/>
          <w:b w:val="false"/>
          <w:i w:val="false"/>
          <w:color w:val="000000"/>
          <w:sz w:val="28"/>
        </w:rPr>
        <w:t>
   специалистам
</w:t>
      </w:r>
      <w:r>
        <w:br/>
      </w:r>
      <w:r>
        <w:rPr>
          <w:rFonts w:ascii="Times New Roman"/>
          <w:b w:val="false"/>
          <w:i w:val="false"/>
          <w:color w:val="000000"/>
          <w:sz w:val="28"/>
        </w:rPr>
        <w:t>
   других сфер
</w:t>
      </w:r>
      <w:r>
        <w:br/>
      </w:r>
      <w:r>
        <w:rPr>
          <w:rFonts w:ascii="Times New Roman"/>
          <w:b w:val="false"/>
          <w:i w:val="false"/>
          <w:color w:val="000000"/>
          <w:sz w:val="28"/>
        </w:rPr>
        <w:t>
   деятельности:
</w:t>
      </w:r>
      <w:r>
        <w:br/>
      </w:r>
      <w:r>
        <w:rPr>
          <w:rFonts w:ascii="Times New Roman"/>
          <w:b w:val="false"/>
          <w:i w:val="false"/>
          <w:color w:val="000000"/>
          <w:sz w:val="28"/>
        </w:rPr>
        <w:t>
   высшей категории                50% от БДО
</w:t>
      </w:r>
      <w:r>
        <w:br/>
      </w:r>
      <w:r>
        <w:rPr>
          <w:rFonts w:ascii="Times New Roman"/>
          <w:b w:val="false"/>
          <w:i w:val="false"/>
          <w:color w:val="000000"/>
          <w:sz w:val="28"/>
        </w:rPr>
        <w:t>
   первой категории                25% от БДО
</w:t>
      </w:r>
      <w:r>
        <w:br/>
      </w:r>
      <w:r>
        <w:rPr>
          <w:rFonts w:ascii="Times New Roman"/>
          <w:b w:val="false"/>
          <w:i w:val="false"/>
          <w:color w:val="000000"/>
          <w:sz w:val="28"/>
        </w:rPr>
        <w:t>
   второй категории;               15% от БДО
</w:t>
      </w:r>
      <w:r>
        <w:br/>
      </w:r>
      <w:r>
        <w:rPr>
          <w:rFonts w:ascii="Times New Roman"/>
          <w:b w:val="false"/>
          <w:i w:val="false"/>
          <w:color w:val="000000"/>
          <w:sz w:val="28"/>
        </w:rPr>
        <w:t>
4) Специалистам
</w:t>
      </w:r>
      <w:r>
        <w:br/>
      </w:r>
      <w:r>
        <w:rPr>
          <w:rFonts w:ascii="Times New Roman"/>
          <w:b w:val="false"/>
          <w:i w:val="false"/>
          <w:color w:val="000000"/>
          <w:sz w:val="28"/>
        </w:rPr>
        <w:t>
   среднего уровня
</w:t>
      </w:r>
      <w:r>
        <w:br/>
      </w:r>
      <w:r>
        <w:rPr>
          <w:rFonts w:ascii="Times New Roman"/>
          <w:b w:val="false"/>
          <w:i w:val="false"/>
          <w:color w:val="000000"/>
          <w:sz w:val="28"/>
        </w:rPr>
        <w:t>
   квалификации:
</w:t>
      </w:r>
      <w:r>
        <w:br/>
      </w:r>
      <w:r>
        <w:rPr>
          <w:rFonts w:ascii="Times New Roman"/>
          <w:b w:val="false"/>
          <w:i w:val="false"/>
          <w:color w:val="000000"/>
          <w:sz w:val="28"/>
        </w:rPr>
        <w:t>
   среднему
</w:t>
      </w:r>
      <w:r>
        <w:br/>
      </w:r>
      <w:r>
        <w:rPr>
          <w:rFonts w:ascii="Times New Roman"/>
          <w:b w:val="false"/>
          <w:i w:val="false"/>
          <w:color w:val="000000"/>
          <w:sz w:val="28"/>
        </w:rPr>
        <w:t>
   медицинскому
</w:t>
      </w:r>
      <w:r>
        <w:br/>
      </w:r>
      <w:r>
        <w:rPr>
          <w:rFonts w:ascii="Times New Roman"/>
          <w:b w:val="false"/>
          <w:i w:val="false"/>
          <w:color w:val="000000"/>
          <w:sz w:val="28"/>
        </w:rPr>
        <w:t>
   персоналу:
</w:t>
      </w:r>
      <w:r>
        <w:br/>
      </w:r>
      <w:r>
        <w:rPr>
          <w:rFonts w:ascii="Times New Roman"/>
          <w:b w:val="false"/>
          <w:i w:val="false"/>
          <w:color w:val="000000"/>
          <w:sz w:val="28"/>
        </w:rPr>
        <w:t>
   высшей категории                100% от БДО
</w:t>
      </w:r>
      <w:r>
        <w:br/>
      </w:r>
      <w:r>
        <w:rPr>
          <w:rFonts w:ascii="Times New Roman"/>
          <w:b w:val="false"/>
          <w:i w:val="false"/>
          <w:color w:val="000000"/>
          <w:sz w:val="28"/>
        </w:rPr>
        <w:t>
   первой категории                70% от БДО
</w:t>
      </w:r>
      <w:r>
        <w:br/>
      </w:r>
      <w:r>
        <w:rPr>
          <w:rFonts w:ascii="Times New Roman"/>
          <w:b w:val="false"/>
          <w:i w:val="false"/>
          <w:color w:val="000000"/>
          <w:sz w:val="28"/>
        </w:rPr>
        <w:t>
   второй категории;               50% от БДО
</w:t>
      </w:r>
      <w:r>
        <w:br/>
      </w:r>
      <w:r>
        <w:rPr>
          <w:rFonts w:ascii="Times New Roman"/>
          <w:b w:val="false"/>
          <w:i w:val="false"/>
          <w:color w:val="000000"/>
          <w:sz w:val="28"/>
        </w:rPr>
        <w:t>
   учителям:
</w:t>
      </w:r>
      <w:r>
        <w:br/>
      </w:r>
      <w:r>
        <w:rPr>
          <w:rFonts w:ascii="Times New Roman"/>
          <w:b w:val="false"/>
          <w:i w:val="false"/>
          <w:color w:val="000000"/>
          <w:sz w:val="28"/>
        </w:rPr>
        <w:t>
   высшей категории                50% от БДО
</w:t>
      </w:r>
      <w:r>
        <w:br/>
      </w:r>
      <w:r>
        <w:rPr>
          <w:rFonts w:ascii="Times New Roman"/>
          <w:b w:val="false"/>
          <w:i w:val="false"/>
          <w:color w:val="000000"/>
          <w:sz w:val="28"/>
        </w:rPr>
        <w:t>
   первой категории                30% от БДО
</w:t>
      </w:r>
      <w:r>
        <w:br/>
      </w:r>
      <w:r>
        <w:rPr>
          <w:rFonts w:ascii="Times New Roman"/>
          <w:b w:val="false"/>
          <w:i w:val="false"/>
          <w:color w:val="000000"/>
          <w:sz w:val="28"/>
        </w:rPr>
        <w:t>
   второй категории;               20% от БДО
</w:t>
      </w:r>
      <w:r>
        <w:br/>
      </w:r>
      <w:r>
        <w:rPr>
          <w:rFonts w:ascii="Times New Roman"/>
          <w:b w:val="false"/>
          <w:i w:val="false"/>
          <w:color w:val="000000"/>
          <w:sz w:val="28"/>
        </w:rPr>
        <w:t>
   специалистам
</w:t>
      </w:r>
      <w:r>
        <w:br/>
      </w:r>
      <w:r>
        <w:rPr>
          <w:rFonts w:ascii="Times New Roman"/>
          <w:b w:val="false"/>
          <w:i w:val="false"/>
          <w:color w:val="000000"/>
          <w:sz w:val="28"/>
        </w:rPr>
        <w:t>
   других сфер
</w:t>
      </w:r>
      <w:r>
        <w:br/>
      </w:r>
      <w:r>
        <w:rPr>
          <w:rFonts w:ascii="Times New Roman"/>
          <w:b w:val="false"/>
          <w:i w:val="false"/>
          <w:color w:val="000000"/>
          <w:sz w:val="28"/>
        </w:rPr>
        <w:t>
   деятельности:
</w:t>
      </w:r>
      <w:r>
        <w:br/>
      </w:r>
      <w:r>
        <w:rPr>
          <w:rFonts w:ascii="Times New Roman"/>
          <w:b w:val="false"/>
          <w:i w:val="false"/>
          <w:color w:val="000000"/>
          <w:sz w:val="28"/>
        </w:rPr>
        <w:t>
   высшей категории                50% от БДО
</w:t>
      </w:r>
      <w:r>
        <w:br/>
      </w:r>
      <w:r>
        <w:rPr>
          <w:rFonts w:ascii="Times New Roman"/>
          <w:b w:val="false"/>
          <w:i w:val="false"/>
          <w:color w:val="000000"/>
          <w:sz w:val="28"/>
        </w:rPr>
        <w:t>
   первой категории                20% от БДО
</w:t>
      </w:r>
      <w:r>
        <w:br/>
      </w:r>
      <w:r>
        <w:rPr>
          <w:rFonts w:ascii="Times New Roman"/>
          <w:b w:val="false"/>
          <w:i w:val="false"/>
          <w:color w:val="000000"/>
          <w:sz w:val="28"/>
        </w:rPr>
        <w:t>
   второй категории                10% от БДО                    ";
</w:t>
      </w:r>
      <w:r>
        <w:br/>
      </w:r>
      <w:r>
        <w:rPr>
          <w:rFonts w:ascii="Times New Roman"/>
          <w:b w:val="false"/>
          <w:i w:val="false"/>
          <w:color w:val="000000"/>
          <w:sz w:val="28"/>
        </w:rPr>
        <w:t>
      в 
</w:t>
      </w:r>
      <w:r>
        <w:rPr>
          <w:rFonts w:ascii="Times New Roman"/>
          <w:b w:val="false"/>
          <w:i w:val="false"/>
          <w:color w:val="000000"/>
          <w:sz w:val="28"/>
        </w:rPr>
        <w:t xml:space="preserve"> приложении 20 </w:t>
      </w:r>
      <w:r>
        <w:rPr>
          <w:rFonts w:ascii="Times New Roman"/>
          <w:b w:val="false"/>
          <w:i w:val="false"/>
          <w:color w:val="000000"/>
          <w:sz w:val="28"/>
        </w:rPr>
        <w:t>
 к указанному постановлению:
</w:t>
      </w:r>
      <w:r>
        <w:br/>
      </w:r>
      <w:r>
        <w:rPr>
          <w:rFonts w:ascii="Times New Roman"/>
          <w:b w:val="false"/>
          <w:i w:val="false"/>
          <w:color w:val="000000"/>
          <w:sz w:val="28"/>
        </w:rPr>
        <w:t>
      в графе "Размер почасовой оплаты*" цифры "0,07***", "0,06***", "0,05***", "0,08****", "0,07****", "0,06****", "0,09*****", "0,08*****", "0,07*****", "0,03", "0,02" заменить соответственно цифрами "0,09***", "0,08***", "0,07***", "0,10***", "0,09***", "0,08***", "0,12*****", "0,10*****", "0,09*****", "0,04", "0,03";
</w:t>
      </w:r>
      <w:r>
        <w:br/>
      </w:r>
      <w:r>
        <w:rPr>
          <w:rFonts w:ascii="Times New Roman"/>
          <w:b w:val="false"/>
          <w:i w:val="false"/>
          <w:color w:val="000000"/>
          <w:sz w:val="28"/>
        </w:rPr>
        <w:t>
      дополнить приложениями 24, 25, 26, 27, 28 согласно приложениям 5, 6, 7, 8, 9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2007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1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Реестр должностей работников государственных учреждений,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 являющихся государственными служащими, и работников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казенных предприятий по категориям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учреждения и казенные предприятия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G-1
</w:t>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республиканского государственного учреждения и казенного предприятия*
</w:t>
      </w:r>
      <w:r>
        <w:br/>
      </w:r>
      <w:r>
        <w:rPr>
          <w:rFonts w:ascii="Times New Roman"/>
          <w:b w:val="false"/>
          <w:i w:val="false"/>
          <w:color w:val="000000"/>
          <w:sz w:val="28"/>
        </w:rPr>
        <w:t>
      Руководитель: высшего учебного заведения (ВУЗа); научно-исследовательского института (НИИ); центра (национального, национального научного, национального научно-практического, научного, научно-исследовательского, научно-клинического,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 торговый представитель.
</w:t>
      </w:r>
    </w:p>
    <w:p>
      <w:pPr>
        <w:spacing w:after="0"/>
        <w:ind w:left="0"/>
        <w:jc w:val="both"/>
      </w:pPr>
      <w:r>
        <w:rPr>
          <w:rFonts w:ascii="Times New Roman"/>
          <w:b w:val="false"/>
          <w:i w:val="false"/>
          <w:color w:val="000000"/>
          <w:sz w:val="28"/>
        </w:rPr>
        <w:t>
</w:t>
      </w:r>
      <w:r>
        <w:rPr>
          <w:rFonts w:ascii="Times New Roman"/>
          <w:b/>
          <w:i w:val="false"/>
          <w:color w:val="000000"/>
          <w:sz w:val="28"/>
        </w:rPr>
        <w:t>
G-2
</w:t>
      </w:r>
      <w:r>
        <w:rPr>
          <w:rFonts w:ascii="Times New Roman"/>
          <w:b w:val="false"/>
          <w:i w:val="false"/>
          <w:color w:val="000000"/>
          <w:sz w:val="28"/>
        </w:rPr>
        <w:t>
</w:t>
      </w:r>
    </w:p>
    <w:p>
      <w:pPr>
        <w:spacing w:after="0"/>
        <w:ind w:left="0"/>
        <w:jc w:val="both"/>
      </w:pPr>
      <w:r>
        <w:rPr>
          <w:rFonts w:ascii="Times New Roman"/>
          <w:b w:val="false"/>
          <w:i w:val="false"/>
          <w:color w:val="000000"/>
          <w:sz w:val="28"/>
        </w:rPr>
        <w:t>
      Академик-секретарь
</w:t>
      </w:r>
      <w:r>
        <w:br/>
      </w:r>
      <w:r>
        <w:rPr>
          <w:rFonts w:ascii="Times New Roman"/>
          <w:b w:val="false"/>
          <w:i w:val="false"/>
          <w:color w:val="000000"/>
          <w:sz w:val="28"/>
        </w:rPr>
        <w:t>
      Заместитель руководителя: ВУЗа; НИИ; центра (национального, национального научного, национального научно-практического, научного, научно-исследовательского, научно-клинического, судебной экспертизы, судебной медицины, технической защиты информации, подготовки и повышения квалификации специалистов в области информационной безопасности геологической информации)
</w:t>
      </w:r>
      <w:r>
        <w:br/>
      </w:r>
      <w:r>
        <w:rPr>
          <w:rFonts w:ascii="Times New Roman"/>
          <w:b w:val="false"/>
          <w:i w:val="false"/>
          <w:color w:val="000000"/>
          <w:sz w:val="28"/>
        </w:rPr>
        <w:t>
      Первый заместитель руководителя республиканского государственного учреждения и казенного предприятия*
</w:t>
      </w:r>
      <w:r>
        <w:br/>
      </w:r>
      <w:r>
        <w:rPr>
          <w:rFonts w:ascii="Times New Roman"/>
          <w:b w:val="false"/>
          <w:i w:val="false"/>
          <w:color w:val="000000"/>
          <w:sz w:val="28"/>
        </w:rPr>
        <w:t>
      Руководитель: института повышения квалификации; клиники при НИИ (центре), ВУЗе
</w:t>
      </w:r>
      <w:r>
        <w:br/>
      </w:r>
      <w:r>
        <w:rPr>
          <w:rFonts w:ascii="Times New Roman"/>
          <w:b w:val="false"/>
          <w:i w:val="false"/>
          <w:color w:val="000000"/>
          <w:sz w:val="28"/>
        </w:rPr>
        <w:t>
      Заместитель торгового представителя.
</w:t>
      </w:r>
    </w:p>
    <w:p>
      <w:pPr>
        <w:spacing w:after="0"/>
        <w:ind w:left="0"/>
        <w:jc w:val="both"/>
      </w:pPr>
      <w:r>
        <w:rPr>
          <w:rFonts w:ascii="Times New Roman"/>
          <w:b w:val="false"/>
          <w:i w:val="false"/>
          <w:color w:val="000000"/>
          <w:sz w:val="28"/>
        </w:rPr>
        <w:t>
</w:t>
      </w:r>
      <w:r>
        <w:rPr>
          <w:rFonts w:ascii="Times New Roman"/>
          <w:b/>
          <w:i w:val="false"/>
          <w:color w:val="000000"/>
          <w:sz w:val="28"/>
        </w:rPr>
        <w:t>
G-3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ученый секретарь
</w:t>
      </w:r>
      <w:r>
        <w:br/>
      </w:r>
      <w:r>
        <w:rPr>
          <w:rFonts w:ascii="Times New Roman"/>
          <w:b w:val="false"/>
          <w:i w:val="false"/>
          <w:color w:val="000000"/>
          <w:sz w:val="28"/>
        </w:rPr>
        <w:t>
      Главный научный сотрудник
</w:t>
      </w:r>
      <w:r>
        <w:br/>
      </w:r>
      <w:r>
        <w:rPr>
          <w:rFonts w:ascii="Times New Roman"/>
          <w:b w:val="false"/>
          <w:i w:val="false"/>
          <w:color w:val="000000"/>
          <w:sz w:val="28"/>
        </w:rPr>
        <w:t>
      Заместитель руководителя республиканского государственного учреждения и казенного предприятия*
</w:t>
      </w:r>
      <w:r>
        <w:br/>
      </w:r>
      <w:r>
        <w:rPr>
          <w:rFonts w:ascii="Times New Roman"/>
          <w:b w:val="false"/>
          <w:i w:val="false"/>
          <w:color w:val="000000"/>
          <w:sz w:val="28"/>
        </w:rPr>
        <w:t>
      Заместитель руководителя: института повышения квалификации
</w:t>
      </w:r>
      <w:r>
        <w:br/>
      </w:r>
      <w:r>
        <w:rPr>
          <w:rFonts w:ascii="Times New Roman"/>
          <w:b w:val="false"/>
          <w:i w:val="false"/>
          <w:color w:val="000000"/>
          <w:sz w:val="28"/>
        </w:rPr>
        <w:t>
      Руководитель: государственного учреждения и казенного предприятия культуры и архивного дела, спорта
</w:t>
      </w:r>
      <w:r>
        <w:br/>
      </w:r>
      <w:r>
        <w:rPr>
          <w:rFonts w:ascii="Times New Roman"/>
          <w:b w:val="false"/>
          <w:i w:val="false"/>
          <w:color w:val="000000"/>
          <w:sz w:val="28"/>
        </w:rPr>
        <w:t>
      Руководитель центра (информационного, информационного-аналитического,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по выплате пенсий)
</w:t>
      </w:r>
      <w:r>
        <w:br/>
      </w:r>
      <w:r>
        <w:rPr>
          <w:rFonts w:ascii="Times New Roman"/>
          <w:b w:val="false"/>
          <w:i w:val="false"/>
          <w:color w:val="000000"/>
          <w:sz w:val="28"/>
        </w:rPr>
        <w:t>
      Руководитель учебно-вычислительного центра ВУЗа
</w:t>
      </w:r>
      <w:r>
        <w:br/>
      </w:r>
      <w:r>
        <w:rPr>
          <w:rFonts w:ascii="Times New Roman"/>
          <w:b w:val="false"/>
          <w:i w:val="false"/>
          <w:color w:val="000000"/>
          <w:sz w:val="28"/>
        </w:rPr>
        <w:t>
      Руководитель: института (филиала, факультета); лаборатории; отряда; службы
</w:t>
      </w:r>
      <w:r>
        <w:br/>
      </w:r>
      <w:r>
        <w:rPr>
          <w:rFonts w:ascii="Times New Roman"/>
          <w:b w:val="false"/>
          <w:i w:val="false"/>
          <w:color w:val="000000"/>
          <w:sz w:val="28"/>
        </w:rPr>
        <w:t>
      Руководитель казенного предприятия водных путей
</w:t>
      </w:r>
      <w:r>
        <w:br/>
      </w:r>
      <w:r>
        <w:rPr>
          <w:rFonts w:ascii="Times New Roman"/>
          <w:b w:val="false"/>
          <w:i w:val="false"/>
          <w:color w:val="000000"/>
          <w:sz w:val="28"/>
        </w:rPr>
        <w:t>
      Руководитель казенного предприятия Министерства обороны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G-4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эксперт
</w:t>
      </w:r>
      <w:r>
        <w:br/>
      </w:r>
      <w:r>
        <w:rPr>
          <w:rFonts w:ascii="Times New Roman"/>
          <w:b w:val="false"/>
          <w:i w:val="false"/>
          <w:color w:val="000000"/>
          <w:sz w:val="28"/>
        </w:rPr>
        <w:t>
      Заместитель руководителя: государственного учреждения и казенного предприятия культуры и архивного дела, спорта
</w:t>
      </w:r>
      <w:r>
        <w:br/>
      </w:r>
      <w:r>
        <w:rPr>
          <w:rFonts w:ascii="Times New Roman"/>
          <w:b w:val="false"/>
          <w:i w:val="false"/>
          <w:color w:val="000000"/>
          <w:sz w:val="28"/>
        </w:rPr>
        <w:t>
      Заместитель руководителя центра (информационного, информационного-аналитического, информационно-статистического, учебного, учебно-воспитательного, учебно-методического, научно-внедренческого, научно-педагогического, научно-практического, научно-производственного, производственного, проектно-изыскательского, по выплате пенсий)
</w:t>
      </w:r>
      <w:r>
        <w:br/>
      </w:r>
      <w:r>
        <w:rPr>
          <w:rFonts w:ascii="Times New Roman"/>
          <w:b w:val="false"/>
          <w:i w:val="false"/>
          <w:color w:val="000000"/>
          <w:sz w:val="28"/>
        </w:rPr>
        <w:t>
      Заместитель руководителя: института (факультета); лаборатории; отряда; службы
</w:t>
      </w:r>
      <w:r>
        <w:br/>
      </w:r>
      <w:r>
        <w:rPr>
          <w:rFonts w:ascii="Times New Roman"/>
          <w:b w:val="false"/>
          <w:i w:val="false"/>
          <w:color w:val="000000"/>
          <w:sz w:val="28"/>
        </w:rPr>
        <w:t>
      Заместитель руководителя казенного предприятия водных путей
</w:t>
      </w:r>
      <w:r>
        <w:br/>
      </w:r>
      <w:r>
        <w:rPr>
          <w:rFonts w:ascii="Times New Roman"/>
          <w:b w:val="false"/>
          <w:i w:val="false"/>
          <w:color w:val="000000"/>
          <w:sz w:val="28"/>
        </w:rPr>
        <w:t>
      Заместитель руководителя казенного предприятия Министерства обороны Республики Казахстан
</w:t>
      </w:r>
      <w:r>
        <w:br/>
      </w:r>
      <w:r>
        <w:rPr>
          <w:rFonts w:ascii="Times New Roman"/>
          <w:b w:val="false"/>
          <w:i w:val="false"/>
          <w:color w:val="000000"/>
          <w:sz w:val="28"/>
        </w:rPr>
        <w:t>
      Руководитель государственного учреждения и казенного предприятия (кроме дошкольного государственного учреждения и казенного предприятия)
</w:t>
      </w:r>
      <w:r>
        <w:br/>
      </w:r>
      <w:r>
        <w:rPr>
          <w:rFonts w:ascii="Times New Roman"/>
          <w:b w:val="false"/>
          <w:i w:val="false"/>
          <w:color w:val="000000"/>
          <w:sz w:val="28"/>
        </w:rPr>
        <w:t>
      Руководитель: кафедры; кабинета; водно-спасательной службы
</w:t>
      </w:r>
      <w:r>
        <w:br/>
      </w:r>
      <w:r>
        <w:rPr>
          <w:rFonts w:ascii="Times New Roman"/>
          <w:b w:val="false"/>
          <w:i w:val="false"/>
          <w:color w:val="000000"/>
          <w:sz w:val="28"/>
        </w:rPr>
        <w:t>
      Советник
</w:t>
      </w:r>
      <w:r>
        <w:br/>
      </w:r>
      <w:r>
        <w:rPr>
          <w:rFonts w:ascii="Times New Roman"/>
          <w:b w:val="false"/>
          <w:i w:val="false"/>
          <w:color w:val="000000"/>
          <w:sz w:val="28"/>
        </w:rPr>
        <w:t>
      Ученый секретарь
</w:t>
      </w:r>
      <w:r>
        <w:br/>
      </w:r>
      <w:r>
        <w:rPr>
          <w:rFonts w:ascii="Times New Roman"/>
          <w:b w:val="false"/>
          <w:i w:val="false"/>
          <w:color w:val="000000"/>
          <w:sz w:val="28"/>
        </w:rPr>
        <w:t>
      Художественный руководитель.
</w:t>
      </w:r>
    </w:p>
    <w:p>
      <w:pPr>
        <w:spacing w:after="0"/>
        <w:ind w:left="0"/>
        <w:jc w:val="both"/>
      </w:pPr>
      <w:r>
        <w:rPr>
          <w:rFonts w:ascii="Times New Roman"/>
          <w:b w:val="false"/>
          <w:i w:val="false"/>
          <w:color w:val="000000"/>
          <w:sz w:val="28"/>
        </w:rPr>
        <w:t>
</w:t>
      </w:r>
      <w:r>
        <w:rPr>
          <w:rFonts w:ascii="Times New Roman"/>
          <w:b/>
          <w:i w:val="false"/>
          <w:color w:val="000000"/>
          <w:sz w:val="28"/>
        </w:rPr>
        <w:t>
G-5
</w:t>
      </w:r>
      <w:r>
        <w:rPr>
          <w:rFonts w:ascii="Times New Roman"/>
          <w:b w:val="false"/>
          <w:i w:val="false"/>
          <w:color w:val="000000"/>
          <w:sz w:val="28"/>
        </w:rPr>
        <w:t>
</w:t>
      </w:r>
    </w:p>
    <w:p>
      <w:pPr>
        <w:spacing w:after="0"/>
        <w:ind w:left="0"/>
        <w:jc w:val="both"/>
      </w:pPr>
      <w:r>
        <w:rPr>
          <w:rFonts w:ascii="Times New Roman"/>
          <w:b w:val="false"/>
          <w:i w:val="false"/>
          <w:color w:val="000000"/>
          <w:sz w:val="28"/>
        </w:rPr>
        <w:t>
      Ведущий научный сотрудник
</w:t>
      </w:r>
      <w:r>
        <w:br/>
      </w:r>
      <w:r>
        <w:rPr>
          <w:rFonts w:ascii="Times New Roman"/>
          <w:b w:val="false"/>
          <w:i w:val="false"/>
          <w:color w:val="000000"/>
          <w:sz w:val="28"/>
        </w:rPr>
        <w:t>
      Ведущий эксперт
</w:t>
      </w:r>
      <w:r>
        <w:br/>
      </w:r>
      <w:r>
        <w:rPr>
          <w:rFonts w:ascii="Times New Roman"/>
          <w:b w:val="false"/>
          <w:i w:val="false"/>
          <w:color w:val="000000"/>
          <w:sz w:val="28"/>
        </w:rPr>
        <w:t>
      Заместитель руководителя государственного учреждения и казенного предприятия (кроме дошкольного государственного учреждения и казенного предприятия)
</w:t>
      </w:r>
      <w:r>
        <w:br/>
      </w:r>
      <w:r>
        <w:rPr>
          <w:rFonts w:ascii="Times New Roman"/>
          <w:b w:val="false"/>
          <w:i w:val="false"/>
          <w:color w:val="000000"/>
          <w:sz w:val="28"/>
        </w:rPr>
        <w:t>
      Профессор
</w:t>
      </w:r>
      <w:r>
        <w:br/>
      </w:r>
      <w:r>
        <w:rPr>
          <w:rFonts w:ascii="Times New Roman"/>
          <w:b w:val="false"/>
          <w:i w:val="false"/>
          <w:color w:val="000000"/>
          <w:sz w:val="28"/>
        </w:rPr>
        <w:t>
      Руководитель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G-6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Главный: агроном, администратор, бактериолог карантинной лаборатории, балетмейстер, биохимик ветеринарной лаборатории, вирусолог карантинной лаборатории, гельминтолог карантинной лаборатории, герболог карантинной лаборатории, гидротехник, дирижер, диспетчер по флоту, звукорежиссер, инженер, инспектор, ихтиопатолог ветеринарной лаборатории, кинооператор, конструктор, лесничий, механик, миколог ветеринарной лаборатории, микробиолог ветеринарной лаборатории, охотовед, паразитолог ветеринарной лаборатории, производитель работ (прораб), радиолог ветеринарной лаборатории, редактор, режиссер, рыбовод, серолог ветеринарной лаборатории, спасатель, токсиколог ветеринарной лаборатории, тренер, хормейстер, хранитель, художник, фитопатолог карантинной лаборатории, эколог, экономист, энергетик, энтомолог карантинной лаборатории, эпизоотолог ветеринарной лаборатории
</w:t>
      </w:r>
      <w:r>
        <w:br/>
      </w:r>
      <w:r>
        <w:rPr>
          <w:rFonts w:ascii="Times New Roman"/>
          <w:b w:val="false"/>
          <w:i w:val="false"/>
          <w:color w:val="000000"/>
          <w:sz w:val="28"/>
        </w:rPr>
        <w:t>
      Заместитель руководителя подразделения, станции, филиала, шлюза, комплекса, циклом: лаборатории; отряда; службы; центра; казенного предприятия водных путей; государственного учреждения Министерства обороны Республики Казахстан
</w:t>
      </w:r>
      <w:r>
        <w:br/>
      </w:r>
      <w:r>
        <w:rPr>
          <w:rFonts w:ascii="Times New Roman"/>
          <w:b w:val="false"/>
          <w:i w:val="false"/>
          <w:color w:val="000000"/>
          <w:sz w:val="28"/>
        </w:rPr>
        <w:t>
      Доцент
</w:t>
      </w:r>
      <w:r>
        <w:br/>
      </w:r>
      <w:r>
        <w:rPr>
          <w:rFonts w:ascii="Times New Roman"/>
          <w:b w:val="false"/>
          <w:i w:val="false"/>
          <w:color w:val="000000"/>
          <w:sz w:val="28"/>
        </w:rPr>
        <w:t>
      Пресс-секретарь
</w:t>
      </w:r>
      <w:r>
        <w:br/>
      </w:r>
      <w:r>
        <w:rPr>
          <w:rFonts w:ascii="Times New Roman"/>
          <w:b w:val="false"/>
          <w:i w:val="false"/>
          <w:color w:val="000000"/>
          <w:sz w:val="28"/>
        </w:rPr>
        <w:t>
      Руководитель подразделения, филиала государственного учреждения и казенного предприятия
</w:t>
      </w:r>
      <w:r>
        <w:br/>
      </w:r>
      <w:r>
        <w:rPr>
          <w:rFonts w:ascii="Times New Roman"/>
          <w:b w:val="false"/>
          <w:i w:val="false"/>
          <w:color w:val="000000"/>
          <w:sz w:val="28"/>
        </w:rPr>
        <w:t>
      Руководитель: группы; консультации; инспекции; библиотеки ВУЗа
</w:t>
      </w:r>
      <w:r>
        <w:br/>
      </w:r>
      <w:r>
        <w:rPr>
          <w:rFonts w:ascii="Times New Roman"/>
          <w:b w:val="false"/>
          <w:i w:val="false"/>
          <w:color w:val="000000"/>
          <w:sz w:val="28"/>
        </w:rPr>
        <w:t>
      Руководитель отдела (службы) казенного предприятия Министерства обороны Республики Казахстан
</w:t>
      </w:r>
      <w:r>
        <w:br/>
      </w:r>
      <w:r>
        <w:rPr>
          <w:rFonts w:ascii="Times New Roman"/>
          <w:b w:val="false"/>
          <w:i w:val="false"/>
          <w:color w:val="000000"/>
          <w:sz w:val="28"/>
        </w:rPr>
        <w:t>
      Руководитель отряда, группы водно-спасательной службы
</w:t>
      </w:r>
      <w:r>
        <w:br/>
      </w:r>
      <w:r>
        <w:rPr>
          <w:rFonts w:ascii="Times New Roman"/>
          <w:b w:val="false"/>
          <w:i w:val="false"/>
          <w:color w:val="000000"/>
          <w:sz w:val="28"/>
        </w:rPr>
        <w:t>
      Старший методист научно-практического центра
</w:t>
      </w:r>
      <w:r>
        <w:br/>
      </w:r>
      <w:r>
        <w:rPr>
          <w:rFonts w:ascii="Times New Roman"/>
          <w:b w:val="false"/>
          <w:i w:val="false"/>
          <w:color w:val="000000"/>
          <w:sz w:val="28"/>
        </w:rPr>
        <w:t>
      Старший научный сотрудник
</w:t>
      </w:r>
      <w:r>
        <w:br/>
      </w:r>
      <w:r>
        <w:rPr>
          <w:rFonts w:ascii="Times New Roman"/>
          <w:b w:val="false"/>
          <w:i w:val="false"/>
          <w:color w:val="000000"/>
          <w:sz w:val="28"/>
        </w:rPr>
        <w:t>
      Старший: преподаватель, преподаватель ВУЗа, эксперт.
</w:t>
      </w:r>
    </w:p>
    <w:p>
      <w:pPr>
        <w:spacing w:after="0"/>
        <w:ind w:left="0"/>
        <w:jc w:val="both"/>
      </w:pPr>
      <w:r>
        <w:rPr>
          <w:rFonts w:ascii="Times New Roman"/>
          <w:b w:val="false"/>
          <w:i w:val="false"/>
          <w:color w:val="000000"/>
          <w:sz w:val="28"/>
        </w:rPr>
        <w:t>
</w:t>
      </w:r>
      <w:r>
        <w:rPr>
          <w:rFonts w:ascii="Times New Roman"/>
          <w:b/>
          <w:i w:val="false"/>
          <w:color w:val="000000"/>
          <w:sz w:val="28"/>
        </w:rPr>
        <w:t>
G-7
</w:t>
      </w:r>
      <w:r>
        <w:rPr>
          <w:rFonts w:ascii="Times New Roman"/>
          <w:b w:val="false"/>
          <w:i w:val="false"/>
          <w:color w:val="000000"/>
          <w:sz w:val="28"/>
        </w:rPr>
        <w:t>
</w:t>
      </w:r>
    </w:p>
    <w:p>
      <w:pPr>
        <w:spacing w:after="0"/>
        <w:ind w:left="0"/>
        <w:jc w:val="both"/>
      </w:pPr>
      <w:r>
        <w:rPr>
          <w:rFonts w:ascii="Times New Roman"/>
          <w:b w:val="false"/>
          <w:i w:val="false"/>
          <w:color w:val="000000"/>
          <w:sz w:val="28"/>
        </w:rPr>
        <w:t>
      Заместитель руководителя подразделения, филиала государственного учреждения и казенного предприятия
</w:t>
      </w:r>
      <w:r>
        <w:br/>
      </w:r>
      <w:r>
        <w:rPr>
          <w:rFonts w:ascii="Times New Roman"/>
          <w:b w:val="false"/>
          <w:i w:val="false"/>
          <w:color w:val="000000"/>
          <w:sz w:val="28"/>
        </w:rPr>
        <w:t>
      Заместитель руководителя: группы; консультации; инспекции
</w:t>
      </w:r>
      <w:r>
        <w:br/>
      </w:r>
      <w:r>
        <w:rPr>
          <w:rFonts w:ascii="Times New Roman"/>
          <w:b w:val="false"/>
          <w:i w:val="false"/>
          <w:color w:val="000000"/>
          <w:sz w:val="28"/>
        </w:rPr>
        <w:t>
      Заместитель руководителя отдела (службы) казенного предприятия Министерства обороны Республики Казахстан
</w:t>
      </w:r>
      <w:r>
        <w:br/>
      </w:r>
      <w:r>
        <w:rPr>
          <w:rFonts w:ascii="Times New Roman"/>
          <w:b w:val="false"/>
          <w:i w:val="false"/>
          <w:color w:val="000000"/>
          <w:sz w:val="28"/>
        </w:rPr>
        <w:t>
      Методист научно-практического центра
</w:t>
      </w:r>
      <w:r>
        <w:br/>
      </w:r>
      <w:r>
        <w:rPr>
          <w:rFonts w:ascii="Times New Roman"/>
          <w:b w:val="false"/>
          <w:i w:val="false"/>
          <w:color w:val="000000"/>
          <w:sz w:val="28"/>
        </w:rPr>
        <w:t>
      Научный сотрудник
</w:t>
      </w:r>
      <w:r>
        <w:br/>
      </w:r>
      <w:r>
        <w:rPr>
          <w:rFonts w:ascii="Times New Roman"/>
          <w:b w:val="false"/>
          <w:i w:val="false"/>
          <w:color w:val="000000"/>
          <w:sz w:val="28"/>
        </w:rPr>
        <w:t>
      Помощник руководителя: государственного учреждения и казенного предприятия; ВУЗа; НИИ; Национального научно-практического центра
</w:t>
      </w:r>
      <w:r>
        <w:br/>
      </w:r>
      <w:r>
        <w:rPr>
          <w:rFonts w:ascii="Times New Roman"/>
          <w:b w:val="false"/>
          <w:i w:val="false"/>
          <w:color w:val="000000"/>
          <w:sz w:val="28"/>
        </w:rPr>
        <w:t>
      Преподаватель: ВУЗа и среднего профессионального учебного заведения
</w:t>
      </w:r>
      <w:r>
        <w:br/>
      </w:r>
      <w:r>
        <w:rPr>
          <w:rFonts w:ascii="Times New Roman"/>
          <w:b w:val="false"/>
          <w:i w:val="false"/>
          <w:color w:val="000000"/>
          <w:sz w:val="28"/>
        </w:rPr>
        <w:t>
      Руководитель дошкольного государственного учреждения и казенного предприятия
</w:t>
      </w:r>
      <w:r>
        <w:br/>
      </w:r>
      <w:r>
        <w:rPr>
          <w:rFonts w:ascii="Times New Roman"/>
          <w:b w:val="false"/>
          <w:i w:val="false"/>
          <w:color w:val="000000"/>
          <w:sz w:val="28"/>
        </w:rPr>
        <w:t>
      Руководитель сектора, отделения (отдела) подразделения, филиала
</w:t>
      </w:r>
      <w:r>
        <w:br/>
      </w:r>
      <w:r>
        <w:rPr>
          <w:rFonts w:ascii="Times New Roman"/>
          <w:b w:val="false"/>
          <w:i w:val="false"/>
          <w:color w:val="000000"/>
          <w:sz w:val="28"/>
        </w:rPr>
        <w:t>
      Руководитель автоматической станции, тренажера, гарнизонного общежития в составе государственного учреждения Министерства обороны Республики Казахстан
</w:t>
      </w:r>
      <w:r>
        <w:br/>
      </w:r>
      <w:r>
        <w:rPr>
          <w:rFonts w:ascii="Times New Roman"/>
          <w:b w:val="false"/>
          <w:i w:val="false"/>
          <w:color w:val="000000"/>
          <w:sz w:val="28"/>
        </w:rPr>
        <w:t>
      Руководитель штаба гражданской обороны ВУЗа
</w:t>
      </w:r>
      <w:r>
        <w:br/>
      </w:r>
      <w:r>
        <w:rPr>
          <w:rFonts w:ascii="Times New Roman"/>
          <w:b w:val="false"/>
          <w:i w:val="false"/>
          <w:color w:val="000000"/>
          <w:sz w:val="28"/>
        </w:rPr>
        <w:t>
      Старший: инженер геоинформационного обеспечения, геологического изучения недр, консультант, тренер, мастер
</w:t>
      </w:r>
      <w:r>
        <w:br/>
      </w:r>
      <w:r>
        <w:rPr>
          <w:rFonts w:ascii="Times New Roman"/>
          <w:b w:val="false"/>
          <w:i w:val="false"/>
          <w:color w:val="000000"/>
          <w:sz w:val="28"/>
        </w:rPr>
        <w:t>
      Старший методист института повышения квалификации
</w:t>
      </w:r>
      <w:r>
        <w:br/>
      </w:r>
      <w:r>
        <w:rPr>
          <w:rFonts w:ascii="Times New Roman"/>
          <w:b w:val="false"/>
          <w:i w:val="false"/>
          <w:color w:val="000000"/>
          <w:sz w:val="28"/>
        </w:rPr>
        <w:t>
      Эксперт.
</w:t>
      </w:r>
    </w:p>
    <w:p>
      <w:pPr>
        <w:spacing w:after="0"/>
        <w:ind w:left="0"/>
        <w:jc w:val="both"/>
      </w:pPr>
      <w:r>
        <w:rPr>
          <w:rFonts w:ascii="Times New Roman"/>
          <w:b w:val="false"/>
          <w:i w:val="false"/>
          <w:color w:val="000000"/>
          <w:sz w:val="28"/>
        </w:rPr>
        <w:t>
</w:t>
      </w:r>
      <w:r>
        <w:rPr>
          <w:rFonts w:ascii="Times New Roman"/>
          <w:b/>
          <w:i w:val="false"/>
          <w:color w:val="000000"/>
          <w:sz w:val="28"/>
        </w:rPr>
        <w:t>
G-8
</w:t>
      </w:r>
      <w:r>
        <w:rPr>
          <w:rFonts w:ascii="Times New Roman"/>
          <w:b w:val="false"/>
          <w:i w:val="false"/>
          <w:color w:val="000000"/>
          <w:sz w:val="28"/>
        </w:rPr>
        <w:t>
</w:t>
      </w:r>
    </w:p>
    <w:p>
      <w:pPr>
        <w:spacing w:after="0"/>
        <w:ind w:left="0"/>
        <w:jc w:val="both"/>
      </w:pPr>
      <w:r>
        <w:rPr>
          <w:rFonts w:ascii="Times New Roman"/>
          <w:b w:val="false"/>
          <w:i w:val="false"/>
          <w:color w:val="000000"/>
          <w:sz w:val="28"/>
        </w:rPr>
        <w:t>
      Ассистент
</w:t>
      </w:r>
      <w:r>
        <w:br/>
      </w:r>
      <w:r>
        <w:rPr>
          <w:rFonts w:ascii="Times New Roman"/>
          <w:b w:val="false"/>
          <w:i w:val="false"/>
          <w:color w:val="000000"/>
          <w:sz w:val="28"/>
        </w:rPr>
        <w:t>
      Инженер геоинформационного обеспечения, геологического изучения недр
</w:t>
      </w:r>
      <w:r>
        <w:br/>
      </w:r>
      <w:r>
        <w:rPr>
          <w:rFonts w:ascii="Times New Roman"/>
          <w:b w:val="false"/>
          <w:i w:val="false"/>
          <w:color w:val="000000"/>
          <w:sz w:val="28"/>
        </w:rPr>
        <w:t>
      Консультант
</w:t>
      </w:r>
      <w:r>
        <w:br/>
      </w:r>
      <w:r>
        <w:rPr>
          <w:rFonts w:ascii="Times New Roman"/>
          <w:b w:val="false"/>
          <w:i w:val="false"/>
          <w:color w:val="000000"/>
          <w:sz w:val="28"/>
        </w:rPr>
        <w:t>
      Методист института повышения квалификации
</w:t>
      </w:r>
      <w:r>
        <w:br/>
      </w:r>
      <w:r>
        <w:rPr>
          <w:rFonts w:ascii="Times New Roman"/>
          <w:b w:val="false"/>
          <w:i w:val="false"/>
          <w:color w:val="000000"/>
          <w:sz w:val="28"/>
        </w:rPr>
        <w:t>
      Методист методического кабинета
</w:t>
      </w:r>
      <w:r>
        <w:br/>
      </w:r>
      <w:r>
        <w:rPr>
          <w:rFonts w:ascii="Times New Roman"/>
          <w:b w:val="false"/>
          <w:i w:val="false"/>
          <w:color w:val="000000"/>
          <w:sz w:val="28"/>
        </w:rPr>
        <w:t>
      Младший научный сотрудник
</w:t>
      </w:r>
      <w:r>
        <w:br/>
      </w:r>
      <w:r>
        <w:rPr>
          <w:rFonts w:ascii="Times New Roman"/>
          <w:b w:val="false"/>
          <w:i w:val="false"/>
          <w:color w:val="000000"/>
          <w:sz w:val="28"/>
        </w:rPr>
        <w:t>
      Заместитель руководителя сектора отделения (отдела) подразделения, филиала
</w:t>
      </w:r>
      <w:r>
        <w:br/>
      </w:r>
      <w:r>
        <w:rPr>
          <w:rFonts w:ascii="Times New Roman"/>
          <w:b w:val="false"/>
          <w:i w:val="false"/>
          <w:color w:val="000000"/>
          <w:sz w:val="28"/>
        </w:rPr>
        <w:t>
      Заместитель руководителя автоматической станции, тренажера в составе государственного учреждения Министерства обороны Республики Казахстан
</w:t>
      </w:r>
      <w:r>
        <w:br/>
      </w:r>
      <w:r>
        <w:rPr>
          <w:rFonts w:ascii="Times New Roman"/>
          <w:b w:val="false"/>
          <w:i w:val="false"/>
          <w:color w:val="000000"/>
          <w:sz w:val="28"/>
        </w:rPr>
        <w:t>
      Заведующий: аптекой, архивом, архивохранилищем, аспирантурой ВУЗа, базой, банно-прачечным комбинатом, бассейном ВУЗа, библиотекой, интернатом, лагерем ВУЗа, мастерской, ремонтно-механической мастерской, музеем, отделением (центром) социальной помощи на дому, производством, складом спецмедснабжения, складом тылового и эксплуатационно-технического обеспечения, спортивного сооружения, столовой, труппой, учебной лабораторией ВУЗа, частью (художественно-постановочной, литературно-драматической, музыкальной), цехом в составе государственного учреждения и казенного предприятия
</w:t>
      </w:r>
      <w:r>
        <w:br/>
      </w:r>
      <w:r>
        <w:rPr>
          <w:rFonts w:ascii="Times New Roman"/>
          <w:b w:val="false"/>
          <w:i w:val="false"/>
          <w:color w:val="000000"/>
          <w:sz w:val="28"/>
        </w:rPr>
        <w:t>
      Заведующий: бассейном, клубом, комбинатом бытового обслуживания, отделением проката кинофильмов, стадионом, учебным кабинетом государственного учреждения Министерства обороны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G-9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учителя и врачи всех специальностей.
</w:t>
      </w:r>
    </w:p>
    <w:p>
      <w:pPr>
        <w:spacing w:after="0"/>
        <w:ind w:left="0"/>
        <w:jc w:val="both"/>
      </w:pPr>
      <w:r>
        <w:rPr>
          <w:rFonts w:ascii="Times New Roman"/>
          <w:b w:val="false"/>
          <w:i w:val="false"/>
          <w:color w:val="000000"/>
          <w:sz w:val="28"/>
        </w:rPr>
        <w:t>
</w:t>
      </w:r>
      <w:r>
        <w:rPr>
          <w:rFonts w:ascii="Times New Roman"/>
          <w:b/>
          <w:i w:val="false"/>
          <w:color w:val="000000"/>
          <w:sz w:val="28"/>
        </w:rPr>
        <w:t>
G-10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высшего уровня квалификации: агроном, агрохимик, аккомпаниатор, актер, артист, археограф, архивист, архитектор, бактериолог карантинной лаборатории, балетмейстер, библиограф, библиотекарь, биохимик, бухгалтер, вирусолог карантинной лаборатории, ветеринарный врач, вожатый, воспитатель, гельминтолог, геодезист, герболог, гидрогеолог, гидротехник, дирижер, диспетчер авиационных и автомобильных перевозок, звукорежиссер, зоотехник, инженер всех специальностей, инспектор, инструктор, искусствовед, ихтиолог, ихтопатолог, капитан, кинорежиссер, командир, конструктор, консультант по социальной работе, концертмейстер, корреспондент, лаборант, лесничий, мастер, медицинская сестра, менеджер, методист, механик, миколог, микробиолог, музыкальный руководитель, музыковед, оператор-постановщик, охотовед, палеограф, паразитолог, переводчик, помощник режиссера, провизор, продюсер, производитель работ (прораб), психолог, радиолог, редактор, режиссер, режиссер-постановщик, репетитор, референт, рыбовод, селекционер, серолог, солист, социолог, спасатель, специалист по социальной работе, специалист по воинскому учету и бронированию, стажер-исследователь, статистик, технолог, токсиколог ветеринарной лаборатории, тренер, химик-аналитик, хореограф, хормейстер, хранитель фондов в музеях, художники всех наименований, художник-конструктор (дизайнер), фитопатолог, штурман, эколог, экономист, экскурсовод, электроник, энтомолог карантинной лаборатории, эпизоотолог, юрисконсульт
</w:t>
      </w:r>
      <w:r>
        <w:br/>
      </w:r>
      <w:r>
        <w:rPr>
          <w:rFonts w:ascii="Times New Roman"/>
          <w:b w:val="false"/>
          <w:i w:val="false"/>
          <w:color w:val="000000"/>
          <w:sz w:val="28"/>
        </w:rPr>
        <w:t>
      Старший специалист среднего уровня квалификации: акушерка,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учителя всех специальностей, фармацевт, фельдшер (-лаборант).
</w:t>
      </w:r>
    </w:p>
    <w:p>
      <w:pPr>
        <w:spacing w:after="0"/>
        <w:ind w:left="0"/>
        <w:jc w:val="both"/>
      </w:pPr>
      <w:r>
        <w:rPr>
          <w:rFonts w:ascii="Times New Roman"/>
          <w:b w:val="false"/>
          <w:i w:val="false"/>
          <w:color w:val="000000"/>
          <w:sz w:val="28"/>
        </w:rPr>
        <w:t>
</w:t>
      </w:r>
      <w:r>
        <w:rPr>
          <w:rFonts w:ascii="Times New Roman"/>
          <w:b/>
          <w:i w:val="false"/>
          <w:color w:val="000000"/>
          <w:sz w:val="28"/>
        </w:rPr>
        <w:t>
G-11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акушерка, ассистент (помощник) специалиста, воспитатель, диетическая сестра, зубной врач, зубной техник, мастер, медицинская сестра, медицинский статистик, медицинский лаборант, менеджер здравоохранения, рентгенлаборант, специализированная медицинская сестра, специалист по социальной работе, учителя всех специальностей, фармацевт, фельдшер (-лаборант).
</w:t>
      </w:r>
    </w:p>
    <w:p>
      <w:pPr>
        <w:spacing w:after="0"/>
        <w:ind w:left="0"/>
        <w:jc w:val="both"/>
      </w:pPr>
      <w:r>
        <w:rPr>
          <w:rFonts w:ascii="Times New Roman"/>
          <w:b w:val="false"/>
          <w:i w:val="false"/>
          <w:color w:val="000000"/>
          <w:sz w:val="28"/>
        </w:rPr>
        <w:t>
</w:t>
      </w:r>
      <w:r>
        <w:rPr>
          <w:rFonts w:ascii="Times New Roman"/>
          <w:b/>
          <w:i w:val="false"/>
          <w:color w:val="000000"/>
          <w:sz w:val="28"/>
        </w:rPr>
        <w:t>
G-12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Старший специалист среднего уровня квалификации: агроном, аккомпаниатор, артист, архивист, архитектор, ассистент режиссера, балетмейстер,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мастер, менеджер, методист, механик, музыкальный руководитель, музыковед, оператор пульта управления киновидеопроекционной аппаратуры, оптикометрист, оптик-офтальмолог, помощник режиссера, программист, проектировщик, производитель работ (прораб), репетитор, рентгенолаборант, специалист по воинскому учету и бронированию, статистик, технолог, хореограф, хранитель фондов в музеях, художники всех наименований, художник-конструктор (дизайнер), штурман, эколог, экономист, экскурсовод, электроник, энергетик, юрисконсульт.
</w:t>
      </w:r>
    </w:p>
    <w:p>
      <w:pPr>
        <w:spacing w:after="0"/>
        <w:ind w:left="0"/>
        <w:jc w:val="both"/>
      </w:pPr>
      <w:r>
        <w:rPr>
          <w:rFonts w:ascii="Times New Roman"/>
          <w:b w:val="false"/>
          <w:i w:val="false"/>
          <w:color w:val="000000"/>
          <w:sz w:val="28"/>
        </w:rPr>
        <w:t>
</w:t>
      </w:r>
      <w:r>
        <w:rPr>
          <w:rFonts w:ascii="Times New Roman"/>
          <w:b/>
          <w:i w:val="false"/>
          <w:color w:val="000000"/>
          <w:sz w:val="28"/>
        </w:rPr>
        <w:t>
G-13
</w:t>
      </w:r>
      <w:r>
        <w:rPr>
          <w:rFonts w:ascii="Times New Roman"/>
          <w:b w:val="false"/>
          <w:i w:val="false"/>
          <w:color w:val="000000"/>
          <w:sz w:val="28"/>
        </w:rPr>
        <w:t>
</w:t>
      </w:r>
    </w:p>
    <w:p>
      <w:pPr>
        <w:spacing w:after="0"/>
        <w:ind w:left="0"/>
        <w:jc w:val="both"/>
      </w:pPr>
      <w:r>
        <w:rPr>
          <w:rFonts w:ascii="Times New Roman"/>
          <w:b w:val="false"/>
          <w:i w:val="false"/>
          <w:color w:val="000000"/>
          <w:sz w:val="28"/>
        </w:rPr>
        <w:t>
      Специалист среднего уровня квалификации: агроном, аккомпаниатор, артист, архивист, архитектор, ассистент (помощник) специалиста, ассистент режиссера, балетмейстер, библиограф, библиотекарь, бухгалтер, ветеринарный фельдшер, вожатый, геодезист, дирижер, диспетчер авиационных и автомобильных перевозок, зоотехник, инженер всех специальностей, инспектор, инструктор, капитан, командир, концертмейстер, корректор, корреспондент, культорганизатор, лаборант, лесничий, мастер, менеджер, методист, механик, музыкальный руководитель, музыковед, оператор пульта управления киновидеопроекционной аппаратуры, оптикометрист, переводчик, помощник режиссера, программист, производитель работ (прораб), проектировщик, редактор, репетитор, руководитель кружка, социальный работник по уходу, специалист по воинскому учету и бронированию, статистик, техники всех наименований, технолог, тренер, хореограф, хранитель фондов в музеях, художники всех наименований, художник-конструктор (дизайнер), шкипер, штурман, экономист, экскурсовод, электроник, энергетик, юрисконсульт.
</w:t>
      </w:r>
      <w:r>
        <w:br/>
      </w:r>
      <w:r>
        <w:rPr>
          <w:rFonts w:ascii="Times New Roman"/>
          <w:b w:val="false"/>
          <w:i w:val="false"/>
          <w:color w:val="000000"/>
          <w:sz w:val="28"/>
        </w:rPr>
        <w:t>
      Руководитель структурного подразделения, занятого административно-хозяйственным обслуживанием государственного учреждения и казенного предприятия: билетных касс, бюро (справочным, машинописным, информационным, копировально-множительным), бани, виварии, видеотеки, гаража, делопроизводством, камеры хранения, канцелярии, конного двора, костюмерной, котельной, молочной кухни, общежития, прачечной, пункта проката, склада, смены, станции, узла, участка, хозяйства, фильмотеки, фонотеки, фотолаборатории, части, экспедиции.
</w:t>
      </w:r>
    </w:p>
    <w:p>
      <w:pPr>
        <w:spacing w:after="0"/>
        <w:ind w:left="0"/>
        <w:jc w:val="both"/>
      </w:pPr>
      <w:r>
        <w:rPr>
          <w:rFonts w:ascii="Times New Roman"/>
          <w:b w:val="false"/>
          <w:i w:val="false"/>
          <w:color w:val="000000"/>
          <w:sz w:val="28"/>
        </w:rPr>
        <w:t>
</w:t>
      </w:r>
      <w:r>
        <w:rPr>
          <w:rFonts w:ascii="Times New Roman"/>
          <w:b/>
          <w:i w:val="false"/>
          <w:color w:val="000000"/>
          <w:sz w:val="28"/>
        </w:rPr>
        <w:t>
G-14
</w:t>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Технические исполнители: архивариус; ассистент; дежурный администратор; дежурный бюро пропусков; делопроизводитель; диктор; диспетчер; инкассатор; инструктор; калькулятор; кассир; кодировщик; кодификатор; комендант; контролер билетов; копировщик; машинистка: работающая с иностранным текстом, диктафонной группы, редакции, бюро, -стенографистка; администратор; механик: по обслуживанию оборудования звуковой, трансляционной техники, телевизионного оборудования, по обслуживанию кассового оборудования, дизельной; контролер; музейный-смотритель; нарядчик; оператор: копировально-множительных машин, световой аппаратуры, систем связи, службы безопасности, видеозаписи, звукозаписи, телетайпа, телефакса, телекса, радио, компьютерной техники (программ), электронно-вычислительных машин, по обслуживанию компьютерных устройств, диспетчерской службы; охранник; паспортист; помощник: медицинской сестры, воспитателя; регистратор; секретарь; секретарь-машинист; секретарь-стенографист; секретарь учебной части; статистик; стенографист; суфлер; счетовод; табельщик; учетчик; фельдъегерь; хранитель экспонатов; чертежник, экспедитор.
</w:t>
      </w:r>
    </w:p>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1. Должность главного бухгалтера, должность заместителя руководителя по вопросам административно-хозяйственного обслуживания относятся на одну категорию ниже должности заместителя руководителя; должность заместителя главного бухгалтера относится на одну категорию ниже должности главного бухгалтера.
</w:t>
      </w:r>
      <w:r>
        <w:br/>
      </w:r>
      <w:r>
        <w:rPr>
          <w:rFonts w:ascii="Times New Roman"/>
          <w:b w:val="false"/>
          <w:i w:val="false"/>
          <w:color w:val="000000"/>
          <w:sz w:val="28"/>
        </w:rPr>
        <w:t>
      2. По системе здравоохранения:
</w:t>
      </w:r>
      <w:r>
        <w:br/>
      </w:r>
      <w:r>
        <w:rPr>
          <w:rFonts w:ascii="Times New Roman"/>
          <w:b w:val="false"/>
          <w:i w:val="false"/>
          <w:color w:val="000000"/>
          <w:sz w:val="28"/>
        </w:rPr>
        <w:t>
      должность заместителя руководителя по сестринскому делу, должность заместителя руководителя по медицинской службе гражданской обороны и чрезвычайных ситуаций относятся на одну категорию ниже должности заместителя руководителя;
</w:t>
      </w:r>
      <w:r>
        <w:br/>
      </w:r>
      <w:r>
        <w:rPr>
          <w:rFonts w:ascii="Times New Roman"/>
          <w:b w:val="false"/>
          <w:i w:val="false"/>
          <w:color w:val="000000"/>
          <w:sz w:val="28"/>
        </w:rPr>
        <w:t>
      должность главной медицинской сестры относится на одну категорию выше должности медицинской сестры.
</w:t>
      </w:r>
    </w:p>
    <w:p>
      <w:pPr>
        <w:spacing w:after="0"/>
        <w:ind w:left="0"/>
        <w:jc w:val="both"/>
      </w:pPr>
      <w:r>
        <w:rPr>
          <w:rFonts w:ascii="Times New Roman"/>
          <w:b w:val="false"/>
          <w:i w:val="false"/>
          <w:color w:val="000000"/>
          <w:sz w:val="28"/>
        </w:rPr>
        <w:t>
      * Перечень республиканских государственных учреждений и казенных предприятий согласно приложению 24 к настоящему постановлению.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Коэффициенты для исчисления должностных окладов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работников государственных учреждений, не являющихся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государственными служащими, и работников казенных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972"/>
        <w:gridCol w:w="1052"/>
        <w:gridCol w:w="972"/>
        <w:gridCol w:w="1191"/>
        <w:gridCol w:w="1052"/>
        <w:gridCol w:w="1052"/>
        <w:gridCol w:w="1052"/>
        <w:gridCol w:w="1052"/>
        <w:gridCol w:w="1072"/>
        <w:gridCol w:w="1192"/>
        <w:gridCol w:w="1192"/>
      </w:tblGrid>
      <w:tr>
        <w:trPr>
          <w:trHeight w:val="90" w:hRule="atLeast"/>
        </w:trPr>
        <w:tc>
          <w:tcPr>
            <w:tcW w:w="122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Кате-
</w:t>
            </w:r>
            <w:r>
              <w:br/>
            </w:r>
            <w:r>
              <w:rPr>
                <w:rFonts w:ascii="Times New Roman"/>
                <w:b w:val="false"/>
                <w:i w:val="false"/>
                <w:color w:val="000000"/>
                <w:sz w:val="20"/>
              </w:rPr>
              <w:t>
гория
</w:t>
            </w:r>
            <w:r>
              <w:br/>
            </w:r>
            <w:r>
              <w:rPr>
                <w:rFonts w:ascii="Times New Roman"/>
                <w:b w:val="false"/>
                <w:i w:val="false"/>
                <w:color w:val="000000"/>
                <w:sz w:val="20"/>
              </w:rPr>
              <w:t>
долж-
</w:t>
            </w:r>
            <w:r>
              <w:br/>
            </w:r>
            <w:r>
              <w:rPr>
                <w:rFonts w:ascii="Times New Roman"/>
                <w:b w:val="false"/>
                <w:i w:val="false"/>
                <w:color w:val="000000"/>
                <w:sz w:val="20"/>
              </w:rPr>
              <w:t>
нос-
</w:t>
            </w:r>
            <w:r>
              <w:br/>
            </w:r>
            <w:r>
              <w:rPr>
                <w:rFonts w:ascii="Times New Roman"/>
                <w:b w:val="false"/>
                <w:i w:val="false"/>
                <w:color w:val="000000"/>
                <w:sz w:val="20"/>
              </w:rPr>
              <w:t>
тей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Реес-
</w:t>
            </w:r>
            <w:r>
              <w:br/>
            </w:r>
            <w:r>
              <w:rPr>
                <w:rFonts w:ascii="Times New Roman"/>
                <w:b w:val="false"/>
                <w:i w:val="false"/>
                <w:color w:val="000000"/>
                <w:sz w:val="20"/>
              </w:rPr>
              <w:t>
тром
</w:t>
            </w:r>
          </w:p>
        </w:tc>
        <w:tc>
          <w:tcPr>
            <w:tcW w:w="0" w:type="auto"/>
            <w:gridSpan w:val="11"/>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Стаж работы по специальности в годах
</w:t>
            </w:r>
          </w:p>
        </w:tc>
      </w:tr>
      <w:tr>
        <w:trPr>
          <w:trHeight w:val="90"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го-
</w:t>
            </w:r>
            <w:r>
              <w:br/>
            </w:r>
            <w:r>
              <w:rPr>
                <w:rFonts w:ascii="Times New Roman"/>
                <w:b w:val="false"/>
                <w:i w:val="false"/>
                <w:color w:val="000000"/>
                <w:sz w:val="20"/>
              </w:rPr>
              <w:t>
да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1
</w:t>
            </w:r>
            <w:r>
              <w:br/>
            </w:r>
            <w:r>
              <w:rPr>
                <w:rFonts w:ascii="Times New Roman"/>
                <w:b w:val="false"/>
                <w:i w:val="false"/>
                <w:color w:val="000000"/>
                <w:sz w:val="20"/>
              </w:rPr>
              <w:t>
до 2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2
</w:t>
            </w:r>
            <w:r>
              <w:br/>
            </w:r>
            <w:r>
              <w:rPr>
                <w:rFonts w:ascii="Times New Roman"/>
                <w:b w:val="false"/>
                <w:i w:val="false"/>
                <w:color w:val="000000"/>
                <w:sz w:val="20"/>
              </w:rPr>
              <w:t>
до 3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3
</w:t>
            </w:r>
            <w:r>
              <w:br/>
            </w:r>
            <w:r>
              <w:rPr>
                <w:rFonts w:ascii="Times New Roman"/>
                <w:b w:val="false"/>
                <w:i w:val="false"/>
                <w:color w:val="000000"/>
                <w:sz w:val="20"/>
              </w:rPr>
              <w:t>
до 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5
</w:t>
            </w:r>
            <w:r>
              <w:br/>
            </w:r>
            <w:r>
              <w:rPr>
                <w:rFonts w:ascii="Times New Roman"/>
                <w:b w:val="false"/>
                <w:i w:val="false"/>
                <w:color w:val="000000"/>
                <w:sz w:val="20"/>
              </w:rPr>
              <w:t>
до 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7
</w:t>
            </w:r>
            <w:r>
              <w:br/>
            </w:r>
            <w:r>
              <w:rPr>
                <w:rFonts w:ascii="Times New Roman"/>
                <w:b w:val="false"/>
                <w:i w:val="false"/>
                <w:color w:val="000000"/>
                <w:sz w:val="20"/>
              </w:rPr>
              <w:t>
до 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9
</w:t>
            </w:r>
            <w:r>
              <w:br/>
            </w:r>
            <w:r>
              <w:rPr>
                <w:rFonts w:ascii="Times New Roman"/>
                <w:b w:val="false"/>
                <w:i w:val="false"/>
                <w:color w:val="000000"/>
                <w:sz w:val="20"/>
              </w:rPr>
              <w:t>
до
</w:t>
            </w:r>
            <w:r>
              <w:br/>
            </w:r>
            <w:r>
              <w:rPr>
                <w:rFonts w:ascii="Times New Roman"/>
                <w:b w:val="false"/>
                <w:i w:val="false"/>
                <w:color w:val="000000"/>
                <w:sz w:val="20"/>
              </w:rPr>
              <w:t>
11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11
</w:t>
            </w:r>
            <w:r>
              <w:br/>
            </w:r>
            <w:r>
              <w:rPr>
                <w:rFonts w:ascii="Times New Roman"/>
                <w:b w:val="false"/>
                <w:i w:val="false"/>
                <w:color w:val="000000"/>
                <w:sz w:val="20"/>
              </w:rPr>
              <w:t>
до
</w:t>
            </w:r>
            <w:r>
              <w:br/>
            </w:r>
            <w:r>
              <w:rPr>
                <w:rFonts w:ascii="Times New Roman"/>
                <w:b w:val="false"/>
                <w:i w:val="false"/>
                <w:color w:val="000000"/>
                <w:sz w:val="20"/>
              </w:rPr>
              <w:t>
14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14
</w:t>
            </w:r>
            <w:r>
              <w:br/>
            </w:r>
            <w:r>
              <w:rPr>
                <w:rFonts w:ascii="Times New Roman"/>
                <w:b w:val="false"/>
                <w:i w:val="false"/>
                <w:color w:val="000000"/>
                <w:sz w:val="20"/>
              </w:rPr>
              <w:t>
до
</w:t>
            </w:r>
            <w:r>
              <w:br/>
            </w:r>
            <w:r>
              <w:rPr>
                <w:rFonts w:ascii="Times New Roman"/>
                <w:b w:val="false"/>
                <w:i w:val="false"/>
                <w:color w:val="000000"/>
                <w:sz w:val="20"/>
              </w:rPr>
              <w:t>
17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17
</w:t>
            </w:r>
            <w:r>
              <w:br/>
            </w:r>
            <w:r>
              <w:rPr>
                <w:rFonts w:ascii="Times New Roman"/>
                <w:b w:val="false"/>
                <w:i w:val="false"/>
                <w:color w:val="000000"/>
                <w:sz w:val="20"/>
              </w:rPr>
              <w:t>
до
</w:t>
            </w:r>
            <w:r>
              <w:br/>
            </w:r>
            <w:r>
              <w:rPr>
                <w:rFonts w:ascii="Times New Roman"/>
                <w:b w:val="false"/>
                <w:i w:val="false"/>
                <w:color w:val="000000"/>
                <w:sz w:val="20"/>
              </w:rPr>
              <w:t>
20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свы-
</w:t>
            </w:r>
            <w:r>
              <w:br/>
            </w:r>
            <w:r>
              <w:rPr>
                <w:rFonts w:ascii="Times New Roman"/>
                <w:b w:val="false"/>
                <w:i w:val="false"/>
                <w:color w:val="000000"/>
                <w:sz w:val="20"/>
              </w:rPr>
              <w:t>
ше
</w:t>
            </w:r>
            <w:r>
              <w:br/>
            </w:r>
            <w:r>
              <w:rPr>
                <w:rFonts w:ascii="Times New Roman"/>
                <w:b w:val="false"/>
                <w:i w:val="false"/>
                <w:color w:val="000000"/>
                <w:sz w:val="20"/>
              </w:rPr>
              <w:t>
20
</w:t>
            </w:r>
            <w:r>
              <w:br/>
            </w:r>
            <w:r>
              <w:rPr>
                <w:rFonts w:ascii="Times New Roman"/>
                <w:b w:val="false"/>
                <w:i w:val="false"/>
                <w:color w:val="000000"/>
                <w:sz w:val="20"/>
              </w:rPr>
              <w:t>
лет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4,76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4,85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4,94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G-2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4,24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4,59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4,73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4,78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G-3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3,87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4,29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4,37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4,46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G-4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3,47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4,08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G-5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3,65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3,72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3,76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G-6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3,24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G-7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2,85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2,91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3,22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3,33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G-8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2,74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2,86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3,04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3,09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3,13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3,16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G-9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2,40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2,83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G-10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G-11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2,42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G-12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2,22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2,26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G-13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1,87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1,91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
</w:t>
            </w:r>
          </w:p>
        </w:tc>
      </w:tr>
      <w:tr>
        <w:trPr>
          <w:trHeight w:val="90" w:hRule="atLeast"/>
        </w:trPr>
        <w:tc>
          <w:tcPr>
            <w:tcW w:w="12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G-14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
</w:t>
            </w:r>
          </w:p>
        </w:tc>
        <w:tc>
          <w:tcPr>
            <w:tcW w:w="9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1,48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
</w:t>
            </w:r>
          </w:p>
        </w:tc>
        <w:tc>
          <w:tcPr>
            <w:tcW w:w="1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
</w:t>
            </w:r>
          </w:p>
        </w:tc>
        <w:tc>
          <w:tcPr>
            <w:tcW w:w="10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
</w:t>
            </w:r>
          </w:p>
        </w:tc>
        <w:tc>
          <w:tcPr>
            <w:tcW w:w="11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Коэффициент для исчисления должностных окладов (ставок) спасателей профессиональных аварийно-спасательных служб и формирований устанавливается на уровне коэффициента соответствующей категории должностей при стаже работы по специальности "до года", ввиду того, что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27 марта 1997 года "Об аварийно-спасательных службах и статусе спасателей" установлена надбавка за выслугу лет в процентах к должностному окладу.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3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Коэффициенты для исчисления должностных окладов (ставок)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рабочих государственных учреждений и казенных предприятий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3"/>
        <w:gridCol w:w="3953"/>
      </w:tblGrid>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Квалификационный
</w:t>
            </w:r>
            <w:r>
              <w:br/>
            </w:r>
            <w:r>
              <w:rPr>
                <w:rFonts w:ascii="Times New Roman"/>
                <w:b w:val="false"/>
                <w:i w:val="false"/>
                <w:color w:val="000000"/>
                <w:sz w:val="20"/>
              </w:rPr>
              <w:t>
разряд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Коэффициенты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2,23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
</w:t>
            </w:r>
          </w:p>
        </w:tc>
      </w:tr>
      <w:tr>
        <w:trPr>
          <w:trHeight w:val="90" w:hRule="atLeast"/>
        </w:trPr>
        <w:tc>
          <w:tcPr>
            <w:tcW w:w="3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Доплаты и надбавки за условия труда работникам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и казенных предприятий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здравоохранения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93"/>
        <w:gridCol w:w="2773"/>
        <w:gridCol w:w="2133"/>
        <w:gridCol w:w="3093"/>
      </w:tblGrid>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п/п
</w:t>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профессий,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должностей,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категорий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работников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Виды доплат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надбавок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Размеры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доплат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надбавок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Примечание
</w:t>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w:t>
            </w:r>
            <w:r>
              <w:br/>
            </w:r>
            <w:r>
              <w:rPr>
                <w:rFonts w:ascii="Times New Roman"/>
                <w:b w:val="false"/>
                <w:i w:val="false"/>
                <w:color w:val="000000"/>
                <w:sz w:val="20"/>
              </w:rPr>
              <w:t>
работникам,
</w:t>
            </w:r>
            <w:r>
              <w:br/>
            </w:r>
            <w:r>
              <w:rPr>
                <w:rFonts w:ascii="Times New Roman"/>
                <w:b w:val="false"/>
                <w:i w:val="false"/>
                <w:color w:val="000000"/>
                <w:sz w:val="20"/>
              </w:rPr>
              <w:t>
занятым на
</w:t>
            </w:r>
            <w:r>
              <w:br/>
            </w:r>
            <w:r>
              <w:rPr>
                <w:rFonts w:ascii="Times New Roman"/>
                <w:b w:val="false"/>
                <w:i w:val="false"/>
                <w:color w:val="000000"/>
                <w:sz w:val="20"/>
              </w:rPr>
              <w:t>
тяжелых
</w:t>
            </w:r>
            <w:r>
              <w:br/>
            </w:r>
            <w:r>
              <w:rPr>
                <w:rFonts w:ascii="Times New Roman"/>
                <w:b w:val="false"/>
                <w:i w:val="false"/>
                <w:color w:val="000000"/>
                <w:sz w:val="20"/>
              </w:rPr>
              <w:t>
(особо
</w:t>
            </w:r>
            <w:r>
              <w:br/>
            </w:r>
            <w:r>
              <w:rPr>
                <w:rFonts w:ascii="Times New Roman"/>
                <w:b w:val="false"/>
                <w:i w:val="false"/>
                <w:color w:val="000000"/>
                <w:sz w:val="20"/>
              </w:rPr>
              <w:t>
тяжелых)
</w:t>
            </w:r>
            <w:r>
              <w:br/>
            </w:r>
            <w:r>
              <w:rPr>
                <w:rFonts w:ascii="Times New Roman"/>
                <w:b w:val="false"/>
                <w:i w:val="false"/>
                <w:color w:val="000000"/>
                <w:sz w:val="20"/>
              </w:rPr>
              <w:t>
физических
</w:t>
            </w:r>
            <w:r>
              <w:br/>
            </w:r>
            <w:r>
              <w:rPr>
                <w:rFonts w:ascii="Times New Roman"/>
                <w:b w:val="false"/>
                <w:i w:val="false"/>
                <w:color w:val="000000"/>
                <w:sz w:val="20"/>
              </w:rPr>
              <w:t>
работах и
</w:t>
            </w:r>
            <w:r>
              <w:br/>
            </w:r>
            <w:r>
              <w:rPr>
                <w:rFonts w:ascii="Times New Roman"/>
                <w:b w:val="false"/>
                <w:i w:val="false"/>
                <w:color w:val="000000"/>
                <w:sz w:val="20"/>
              </w:rPr>
              <w:t>
работах с
</w:t>
            </w:r>
            <w:r>
              <w:br/>
            </w:r>
            <w:r>
              <w:rPr>
                <w:rFonts w:ascii="Times New Roman"/>
                <w:b w:val="false"/>
                <w:i w:val="false"/>
                <w:color w:val="000000"/>
                <w:sz w:val="20"/>
              </w:rPr>
              <w:t>
вредными
</w:t>
            </w:r>
            <w:r>
              <w:br/>
            </w:r>
            <w:r>
              <w:rPr>
                <w:rFonts w:ascii="Times New Roman"/>
                <w:b w:val="false"/>
                <w:i w:val="false"/>
                <w:color w:val="000000"/>
                <w:sz w:val="20"/>
              </w:rPr>
              <w:t>
(особо вред-
</w:t>
            </w:r>
            <w:r>
              <w:br/>
            </w:r>
            <w:r>
              <w:rPr>
                <w:rFonts w:ascii="Times New Roman"/>
                <w:b w:val="false"/>
                <w:i w:val="false"/>
                <w:color w:val="000000"/>
                <w:sz w:val="20"/>
              </w:rPr>
              <w:t>
ными) и
</w:t>
            </w:r>
            <w:r>
              <w:br/>
            </w:r>
            <w:r>
              <w:rPr>
                <w:rFonts w:ascii="Times New Roman"/>
                <w:b w:val="false"/>
                <w:i w:val="false"/>
                <w:color w:val="000000"/>
                <w:sz w:val="20"/>
              </w:rPr>
              <w:t>
опасными
</w:t>
            </w:r>
            <w:r>
              <w:br/>
            </w:r>
            <w:r>
              <w:rPr>
                <w:rFonts w:ascii="Times New Roman"/>
                <w:b w:val="false"/>
                <w:i w:val="false"/>
                <w:color w:val="000000"/>
                <w:sz w:val="20"/>
              </w:rPr>
              <w:t>
(особо
</w:t>
            </w:r>
            <w:r>
              <w:br/>
            </w:r>
            <w:r>
              <w:rPr>
                <w:rFonts w:ascii="Times New Roman"/>
                <w:b w:val="false"/>
                <w:i w:val="false"/>
                <w:color w:val="000000"/>
                <w:sz w:val="20"/>
              </w:rPr>
              <w:t>
опасными)
</w:t>
            </w:r>
            <w:r>
              <w:br/>
            </w:r>
            <w:r>
              <w:rPr>
                <w:rFonts w:ascii="Times New Roman"/>
                <w:b w:val="false"/>
                <w:i w:val="false"/>
                <w:color w:val="000000"/>
                <w:sz w:val="20"/>
              </w:rPr>
              <w:t>
условиями
</w:t>
            </w:r>
            <w:r>
              <w:br/>
            </w:r>
            <w:r>
              <w:rPr>
                <w:rFonts w:ascii="Times New Roman"/>
                <w:b w:val="false"/>
                <w:i w:val="false"/>
                <w:color w:val="000000"/>
                <w:sz w:val="20"/>
              </w:rPr>
              <w:t>
труда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соответствии
</w:t>
            </w:r>
            <w:r>
              <w:br/>
            </w:r>
            <w:r>
              <w:rPr>
                <w:rFonts w:ascii="Times New Roman"/>
                <w:b w:val="false"/>
                <w:i w:val="false"/>
                <w:color w:val="000000"/>
                <w:sz w:val="20"/>
              </w:rPr>
              <w:t>
с Законом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w:t>
            </w:r>
            <w:r>
              <w:br/>
            </w:r>
            <w:r>
              <w:rPr>
                <w:rFonts w:ascii="Times New Roman"/>
                <w:b w:val="false"/>
                <w:i w:val="false"/>
                <w:color w:val="000000"/>
                <w:sz w:val="20"/>
              </w:rPr>
              <w:t>
10 декабря
</w:t>
            </w:r>
            <w:r>
              <w:br/>
            </w:r>
            <w:r>
              <w:rPr>
                <w:rFonts w:ascii="Times New Roman"/>
                <w:b w:val="false"/>
                <w:i w:val="false"/>
                <w:color w:val="000000"/>
                <w:sz w:val="20"/>
              </w:rPr>
              <w:t>
1999 года "О
</w:t>
            </w:r>
            <w:r>
              <w:br/>
            </w:r>
            <w:r>
              <w:rPr>
                <w:rFonts w:ascii="Times New Roman"/>
                <w:b w:val="false"/>
                <w:i w:val="false"/>
                <w:color w:val="000000"/>
                <w:sz w:val="20"/>
              </w:rPr>
              <w:t>
труде в
</w:t>
            </w:r>
            <w:r>
              <w:br/>
            </w:r>
            <w:r>
              <w:rPr>
                <w:rFonts w:ascii="Times New Roman"/>
                <w:b w:val="false"/>
                <w:i w:val="false"/>
                <w:color w:val="000000"/>
                <w:sz w:val="20"/>
              </w:rPr>
              <w:t>
Республике
</w:t>
            </w:r>
            <w:r>
              <w:br/>
            </w:r>
            <w:r>
              <w:rPr>
                <w:rFonts w:ascii="Times New Roman"/>
                <w:b w:val="false"/>
                <w:i w:val="false"/>
                <w:color w:val="000000"/>
                <w:sz w:val="20"/>
              </w:rPr>
              <w:t>
Казахстан" и
</w:t>
            </w:r>
            <w:r>
              <w:br/>
            </w:r>
            <w:r>
              <w:rPr>
                <w:rFonts w:ascii="Times New Roman"/>
                <w:b w:val="false"/>
                <w:i w:val="false"/>
                <w:color w:val="000000"/>
                <w:sz w:val="20"/>
              </w:rPr>
              <w:t>
на основании
</w:t>
            </w:r>
            <w:r>
              <w:br/>
            </w:r>
            <w:r>
              <w:rPr>
                <w:rFonts w:ascii="Times New Roman"/>
                <w:b w:val="false"/>
                <w:i w:val="false"/>
                <w:color w:val="000000"/>
                <w:sz w:val="20"/>
              </w:rPr>
              <w:t>
списка (переч-
</w:t>
            </w:r>
            <w:r>
              <w:br/>
            </w:r>
            <w:r>
              <w:rPr>
                <w:rFonts w:ascii="Times New Roman"/>
                <w:b w:val="false"/>
                <w:i w:val="false"/>
                <w:color w:val="000000"/>
                <w:sz w:val="20"/>
              </w:rPr>
              <w:t>
ня) производ-
</w:t>
            </w:r>
            <w:r>
              <w:br/>
            </w:r>
            <w:r>
              <w:rPr>
                <w:rFonts w:ascii="Times New Roman"/>
                <w:b w:val="false"/>
                <w:i w:val="false"/>
                <w:color w:val="000000"/>
                <w:sz w:val="20"/>
              </w:rPr>
              <w:t>
ств, цехов
</w:t>
            </w:r>
            <w:r>
              <w:br/>
            </w:r>
            <w:r>
              <w:rPr>
                <w:rFonts w:ascii="Times New Roman"/>
                <w:b w:val="false"/>
                <w:i w:val="false"/>
                <w:color w:val="000000"/>
                <w:sz w:val="20"/>
              </w:rPr>
              <w:t>
профессий и
</w:t>
            </w:r>
            <w:r>
              <w:br/>
            </w:r>
            <w:r>
              <w:rPr>
                <w:rFonts w:ascii="Times New Roman"/>
                <w:b w:val="false"/>
                <w:i w:val="false"/>
                <w:color w:val="000000"/>
                <w:sz w:val="20"/>
              </w:rPr>
              <w:t>
должностей с
</w:t>
            </w:r>
            <w:r>
              <w:br/>
            </w:r>
            <w:r>
              <w:rPr>
                <w:rFonts w:ascii="Times New Roman"/>
                <w:b w:val="false"/>
                <w:i w:val="false"/>
                <w:color w:val="000000"/>
                <w:sz w:val="20"/>
              </w:rPr>
              <w:t>
вредными
</w:t>
            </w:r>
            <w:r>
              <w:br/>
            </w:r>
            <w:r>
              <w:rPr>
                <w:rFonts w:ascii="Times New Roman"/>
                <w:b w:val="false"/>
                <w:i w:val="false"/>
                <w:color w:val="000000"/>
                <w:sz w:val="20"/>
              </w:rPr>
              <w:t>
условиями
</w:t>
            </w:r>
            <w:r>
              <w:br/>
            </w:r>
            <w:r>
              <w:rPr>
                <w:rFonts w:ascii="Times New Roman"/>
                <w:b w:val="false"/>
                <w:i w:val="false"/>
                <w:color w:val="000000"/>
                <w:sz w:val="20"/>
              </w:rPr>
              <w:t>
труда,
</w:t>
            </w:r>
            <w:r>
              <w:br/>
            </w:r>
            <w:r>
              <w:rPr>
                <w:rFonts w:ascii="Times New Roman"/>
                <w:b w:val="false"/>
                <w:i w:val="false"/>
                <w:color w:val="000000"/>
                <w:sz w:val="20"/>
              </w:rPr>
              <w:t>
определенного
</w:t>
            </w:r>
            <w:r>
              <w:br/>
            </w:r>
            <w:r>
              <w:rPr>
                <w:rFonts w:ascii="Times New Roman"/>
                <w:b w:val="false"/>
                <w:i w:val="false"/>
                <w:color w:val="000000"/>
                <w:sz w:val="20"/>
              </w:rPr>
              <w:t>
уполномоченным
</w:t>
            </w:r>
            <w:r>
              <w:br/>
            </w:r>
            <w:r>
              <w:rPr>
                <w:rFonts w:ascii="Times New Roman"/>
                <w:b w:val="false"/>
                <w:i w:val="false"/>
                <w:color w:val="000000"/>
                <w:sz w:val="20"/>
              </w:rPr>
              <w:t>
органом по
</w:t>
            </w:r>
            <w:r>
              <w:br/>
            </w:r>
            <w:r>
              <w:rPr>
                <w:rFonts w:ascii="Times New Roman"/>
                <w:b w:val="false"/>
                <w:i w:val="false"/>
                <w:color w:val="000000"/>
                <w:sz w:val="20"/>
              </w:rPr>
              <w:t>
труду, доплата
</w:t>
            </w:r>
            <w:r>
              <w:br/>
            </w:r>
            <w:r>
              <w:rPr>
                <w:rFonts w:ascii="Times New Roman"/>
                <w:b w:val="false"/>
                <w:i w:val="false"/>
                <w:color w:val="000000"/>
                <w:sz w:val="20"/>
              </w:rPr>
              <w:t>
устанавливает-
</w:t>
            </w:r>
            <w:r>
              <w:br/>
            </w:r>
            <w:r>
              <w:rPr>
                <w:rFonts w:ascii="Times New Roman"/>
                <w:b w:val="false"/>
                <w:i w:val="false"/>
                <w:color w:val="000000"/>
                <w:sz w:val="20"/>
              </w:rPr>
              <w:t>
ся всем
</w:t>
            </w:r>
            <w:r>
              <w:br/>
            </w:r>
            <w:r>
              <w:rPr>
                <w:rFonts w:ascii="Times New Roman"/>
                <w:b w:val="false"/>
                <w:i w:val="false"/>
                <w:color w:val="000000"/>
                <w:sz w:val="20"/>
              </w:rPr>
              <w:t>
медицинским и
</w:t>
            </w:r>
            <w:r>
              <w:br/>
            </w:r>
            <w:r>
              <w:rPr>
                <w:rFonts w:ascii="Times New Roman"/>
                <w:b w:val="false"/>
                <w:i w:val="false"/>
                <w:color w:val="000000"/>
                <w:sz w:val="20"/>
              </w:rPr>
              <w:t>
фармацевтичес-
</w:t>
            </w:r>
            <w:r>
              <w:br/>
            </w:r>
            <w:r>
              <w:rPr>
                <w:rFonts w:ascii="Times New Roman"/>
                <w:b w:val="false"/>
                <w:i w:val="false"/>
                <w:color w:val="000000"/>
                <w:sz w:val="20"/>
              </w:rPr>
              <w:t>
ким работни-
</w:t>
            </w:r>
            <w:r>
              <w:br/>
            </w:r>
            <w:r>
              <w:rPr>
                <w:rFonts w:ascii="Times New Roman"/>
                <w:b w:val="false"/>
                <w:i w:val="false"/>
                <w:color w:val="000000"/>
                <w:sz w:val="20"/>
              </w:rPr>
              <w:t>
кам независимо
</w:t>
            </w:r>
            <w:r>
              <w:br/>
            </w:r>
            <w:r>
              <w:rPr>
                <w:rFonts w:ascii="Times New Roman"/>
                <w:b w:val="false"/>
                <w:i w:val="false"/>
                <w:color w:val="000000"/>
                <w:sz w:val="20"/>
              </w:rPr>
              <w:t>
от наименова-
</w:t>
            </w:r>
            <w:r>
              <w:br/>
            </w:r>
            <w:r>
              <w:rPr>
                <w:rFonts w:ascii="Times New Roman"/>
                <w:b w:val="false"/>
                <w:i w:val="false"/>
                <w:color w:val="000000"/>
                <w:sz w:val="20"/>
              </w:rPr>
              <w:t>
ния должностей
</w:t>
            </w:r>
            <w:r>
              <w:br/>
            </w:r>
            <w:r>
              <w:rPr>
                <w:rFonts w:ascii="Times New Roman"/>
                <w:b w:val="false"/>
                <w:i w:val="false"/>
                <w:color w:val="000000"/>
                <w:sz w:val="20"/>
              </w:rPr>
              <w:t>
и должностей,
</w:t>
            </w:r>
            <w:r>
              <w:br/>
            </w:r>
            <w:r>
              <w:rPr>
                <w:rFonts w:ascii="Times New Roman"/>
                <w:b w:val="false"/>
                <w:i w:val="false"/>
                <w:color w:val="000000"/>
                <w:sz w:val="20"/>
              </w:rPr>
              <w:t>
приравненных
</w:t>
            </w:r>
            <w:r>
              <w:br/>
            </w:r>
            <w:r>
              <w:rPr>
                <w:rFonts w:ascii="Times New Roman"/>
                <w:b w:val="false"/>
                <w:i w:val="false"/>
                <w:color w:val="000000"/>
                <w:sz w:val="20"/>
              </w:rPr>
              <w:t>
к ним.
</w:t>
            </w:r>
            <w:r>
              <w:br/>
            </w:r>
            <w:r>
              <w:rPr>
                <w:rFonts w:ascii="Times New Roman"/>
                <w:b w:val="false"/>
                <w:i w:val="false"/>
                <w:color w:val="000000"/>
                <w:sz w:val="20"/>
              </w:rPr>
              <w:t>
Другим работ-
</w:t>
            </w:r>
            <w:r>
              <w:br/>
            </w:r>
            <w:r>
              <w:rPr>
                <w:rFonts w:ascii="Times New Roman"/>
                <w:b w:val="false"/>
                <w:i w:val="false"/>
                <w:color w:val="000000"/>
                <w:sz w:val="20"/>
              </w:rPr>
              <w:t>
никам доплата
</w:t>
            </w:r>
            <w:r>
              <w:br/>
            </w:r>
            <w:r>
              <w:rPr>
                <w:rFonts w:ascii="Times New Roman"/>
                <w:b w:val="false"/>
                <w:i w:val="false"/>
                <w:color w:val="000000"/>
                <w:sz w:val="20"/>
              </w:rPr>
              <w:t>
устанавливает-
</w:t>
            </w:r>
            <w:r>
              <w:br/>
            </w:r>
            <w:r>
              <w:rPr>
                <w:rFonts w:ascii="Times New Roman"/>
                <w:b w:val="false"/>
                <w:i w:val="false"/>
                <w:color w:val="000000"/>
                <w:sz w:val="20"/>
              </w:rPr>
              <w:t>
ся руководи-
</w:t>
            </w:r>
            <w:r>
              <w:br/>
            </w:r>
            <w:r>
              <w:rPr>
                <w:rFonts w:ascii="Times New Roman"/>
                <w:b w:val="false"/>
                <w:i w:val="false"/>
                <w:color w:val="000000"/>
                <w:sz w:val="20"/>
              </w:rPr>
              <w:t>
телем
</w:t>
            </w:r>
            <w:r>
              <w:br/>
            </w:r>
            <w:r>
              <w:rPr>
                <w:rFonts w:ascii="Times New Roman"/>
                <w:b w:val="false"/>
                <w:i w:val="false"/>
                <w:color w:val="000000"/>
                <w:sz w:val="20"/>
              </w:rPr>
              <w:t>
организации
</w:t>
            </w:r>
            <w:r>
              <w:br/>
            </w:r>
            <w:r>
              <w:rPr>
                <w:rFonts w:ascii="Times New Roman"/>
                <w:b w:val="false"/>
                <w:i w:val="false"/>
                <w:color w:val="000000"/>
                <w:sz w:val="20"/>
              </w:rPr>
              <w:t>
здравоохране-
</w:t>
            </w:r>
            <w:r>
              <w:br/>
            </w:r>
            <w:r>
              <w:rPr>
                <w:rFonts w:ascii="Times New Roman"/>
                <w:b w:val="false"/>
                <w:i w:val="false"/>
                <w:color w:val="000000"/>
                <w:sz w:val="20"/>
              </w:rPr>
              <w:t>
ния в
</w:t>
            </w:r>
            <w:r>
              <w:br/>
            </w:r>
            <w:r>
              <w:rPr>
                <w:rFonts w:ascii="Times New Roman"/>
                <w:b w:val="false"/>
                <w:i w:val="false"/>
                <w:color w:val="000000"/>
                <w:sz w:val="20"/>
              </w:rPr>
              <w:t>
зависимости
</w:t>
            </w:r>
            <w:r>
              <w:br/>
            </w:r>
            <w:r>
              <w:rPr>
                <w:rFonts w:ascii="Times New Roman"/>
                <w:b w:val="false"/>
                <w:i w:val="false"/>
                <w:color w:val="000000"/>
                <w:sz w:val="20"/>
              </w:rPr>
              <w:t>
от степени
</w:t>
            </w:r>
            <w:r>
              <w:br/>
            </w:r>
            <w:r>
              <w:rPr>
                <w:rFonts w:ascii="Times New Roman"/>
                <w:b w:val="false"/>
                <w:i w:val="false"/>
                <w:color w:val="000000"/>
                <w:sz w:val="20"/>
              </w:rPr>
              <w:t>
участия в
</w:t>
            </w:r>
            <w:r>
              <w:br/>
            </w:r>
            <w:r>
              <w:rPr>
                <w:rFonts w:ascii="Times New Roman"/>
                <w:b w:val="false"/>
                <w:i w:val="false"/>
                <w:color w:val="000000"/>
                <w:sz w:val="20"/>
              </w:rPr>
              <w:t>
работе с
</w:t>
            </w:r>
            <w:r>
              <w:br/>
            </w:r>
            <w:r>
              <w:rPr>
                <w:rFonts w:ascii="Times New Roman"/>
                <w:b w:val="false"/>
                <w:i w:val="false"/>
                <w:color w:val="000000"/>
                <w:sz w:val="20"/>
              </w:rPr>
              <w:t>
вредными
</w:t>
            </w:r>
            <w:r>
              <w:br/>
            </w:r>
            <w:r>
              <w:rPr>
                <w:rFonts w:ascii="Times New Roman"/>
                <w:b w:val="false"/>
                <w:i w:val="false"/>
                <w:color w:val="000000"/>
                <w:sz w:val="20"/>
              </w:rPr>
              <w:t>
(особо вредны-
</w:t>
            </w:r>
            <w:r>
              <w:br/>
            </w:r>
            <w:r>
              <w:rPr>
                <w:rFonts w:ascii="Times New Roman"/>
                <w:b w:val="false"/>
                <w:i w:val="false"/>
                <w:color w:val="000000"/>
                <w:sz w:val="20"/>
              </w:rPr>
              <w:t>
ми) и опасными
</w:t>
            </w:r>
            <w:r>
              <w:br/>
            </w:r>
            <w:r>
              <w:rPr>
                <w:rFonts w:ascii="Times New Roman"/>
                <w:b w:val="false"/>
                <w:i w:val="false"/>
                <w:color w:val="000000"/>
                <w:sz w:val="20"/>
              </w:rPr>
              <w:t>
(особо
</w:t>
            </w:r>
            <w:r>
              <w:br/>
            </w:r>
            <w:r>
              <w:rPr>
                <w:rFonts w:ascii="Times New Roman"/>
                <w:b w:val="false"/>
                <w:i w:val="false"/>
                <w:color w:val="000000"/>
                <w:sz w:val="20"/>
              </w:rPr>
              <w:t>
опасными)
</w:t>
            </w:r>
            <w:r>
              <w:br/>
            </w:r>
            <w:r>
              <w:rPr>
                <w:rFonts w:ascii="Times New Roman"/>
                <w:b w:val="false"/>
                <w:i w:val="false"/>
                <w:color w:val="000000"/>
                <w:sz w:val="20"/>
              </w:rPr>
              <w:t>
условиями
</w:t>
            </w:r>
            <w:r>
              <w:br/>
            </w:r>
            <w:r>
              <w:rPr>
                <w:rFonts w:ascii="Times New Roman"/>
                <w:b w:val="false"/>
                <w:i w:val="false"/>
                <w:color w:val="000000"/>
                <w:sz w:val="20"/>
              </w:rPr>
              <w:t>
труда, на
</w:t>
            </w:r>
            <w:r>
              <w:br/>
            </w:r>
            <w:r>
              <w:rPr>
                <w:rFonts w:ascii="Times New Roman"/>
                <w:b w:val="false"/>
                <w:i w:val="false"/>
                <w:color w:val="000000"/>
                <w:sz w:val="20"/>
              </w:rPr>
              <w:t>
основании
</w:t>
            </w:r>
            <w:r>
              <w:br/>
            </w:r>
            <w:r>
              <w:rPr>
                <w:rFonts w:ascii="Times New Roman"/>
                <w:b w:val="false"/>
                <w:i w:val="false"/>
                <w:color w:val="000000"/>
                <w:sz w:val="20"/>
              </w:rPr>
              <w:t>
результатов
</w:t>
            </w:r>
            <w:r>
              <w:br/>
            </w:r>
            <w:r>
              <w:rPr>
                <w:rFonts w:ascii="Times New Roman"/>
                <w:b w:val="false"/>
                <w:i w:val="false"/>
                <w:color w:val="000000"/>
                <w:sz w:val="20"/>
              </w:rPr>
              <w:t>
аттестации
</w:t>
            </w:r>
            <w:r>
              <w:br/>
            </w:r>
            <w:r>
              <w:rPr>
                <w:rFonts w:ascii="Times New Roman"/>
                <w:b w:val="false"/>
                <w:i w:val="false"/>
                <w:color w:val="000000"/>
                <w:sz w:val="20"/>
              </w:rPr>
              <w:t>
рабочих мест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(подразделений)
</w:t>
            </w:r>
            <w:r>
              <w:br/>
            </w:r>
            <w:r>
              <w:rPr>
                <w:rFonts w:ascii="Times New Roman"/>
                <w:b w:val="false"/>
                <w:i w:val="false"/>
                <w:color w:val="000000"/>
                <w:sz w:val="20"/>
              </w:rPr>
              <w:t>
здравоохранения и
</w:t>
            </w:r>
            <w:r>
              <w:br/>
            </w:r>
            <w:r>
              <w:rPr>
                <w:rFonts w:ascii="Times New Roman"/>
                <w:b w:val="false"/>
                <w:i w:val="false"/>
                <w:color w:val="000000"/>
                <w:sz w:val="20"/>
              </w:rPr>
              <w:t>
медицинским
</w:t>
            </w:r>
            <w:r>
              <w:br/>
            </w:r>
            <w:r>
              <w:rPr>
                <w:rFonts w:ascii="Times New Roman"/>
                <w:b w:val="false"/>
                <w:i w:val="false"/>
                <w:color w:val="000000"/>
                <w:sz w:val="20"/>
              </w:rPr>
              <w:t>
работникам органи-
</w:t>
            </w:r>
            <w:r>
              <w:br/>
            </w:r>
            <w:r>
              <w:rPr>
                <w:rFonts w:ascii="Times New Roman"/>
                <w:b w:val="false"/>
                <w:i w:val="false"/>
                <w:color w:val="000000"/>
                <w:sz w:val="20"/>
              </w:rPr>
              <w:t>
заций образования
</w:t>
            </w:r>
            <w:r>
              <w:br/>
            </w:r>
            <w:r>
              <w:rPr>
                <w:rFonts w:ascii="Times New Roman"/>
                <w:b w:val="false"/>
                <w:i w:val="false"/>
                <w:color w:val="000000"/>
                <w:sz w:val="20"/>
              </w:rPr>
              <w:t>
(стационарного и
</w:t>
            </w:r>
            <w:r>
              <w:br/>
            </w:r>
            <w:r>
              <w:rPr>
                <w:rFonts w:ascii="Times New Roman"/>
                <w:b w:val="false"/>
                <w:i w:val="false"/>
                <w:color w:val="000000"/>
                <w:sz w:val="20"/>
              </w:rPr>
              <w:t>
амбулаторного типа)
</w:t>
            </w:r>
            <w:r>
              <w:br/>
            </w:r>
            <w:r>
              <w:rPr>
                <w:rFonts w:ascii="Times New Roman"/>
                <w:b w:val="false"/>
                <w:i w:val="false"/>
                <w:color w:val="000000"/>
                <w:sz w:val="20"/>
              </w:rPr>
              <w:t>
за лечение,
</w:t>
            </w:r>
            <w:r>
              <w:br/>
            </w:r>
            <w:r>
              <w:rPr>
                <w:rFonts w:ascii="Times New Roman"/>
                <w:b w:val="false"/>
                <w:i w:val="false"/>
                <w:color w:val="000000"/>
                <w:sz w:val="20"/>
              </w:rPr>
              <w:t>
реабилитацию,
</w:t>
            </w:r>
            <w:r>
              <w:br/>
            </w:r>
            <w:r>
              <w:rPr>
                <w:rFonts w:ascii="Times New Roman"/>
                <w:b w:val="false"/>
                <w:i w:val="false"/>
                <w:color w:val="000000"/>
                <w:sz w:val="20"/>
              </w:rPr>
              <w:t>
оздоровление: детей
</w:t>
            </w:r>
            <w:r>
              <w:br/>
            </w:r>
            <w:r>
              <w:rPr>
                <w:rFonts w:ascii="Times New Roman"/>
                <w:b w:val="false"/>
                <w:i w:val="false"/>
                <w:color w:val="000000"/>
                <w:sz w:val="20"/>
              </w:rPr>
              <w:t>
с туберкулезной
</w:t>
            </w:r>
            <w:r>
              <w:br/>
            </w:r>
            <w:r>
              <w:rPr>
                <w:rFonts w:ascii="Times New Roman"/>
                <w:b w:val="false"/>
                <w:i w:val="false"/>
                <w:color w:val="000000"/>
                <w:sz w:val="20"/>
              </w:rPr>
              <w:t>
интоксикацией,
</w:t>
            </w:r>
            <w:r>
              <w:br/>
            </w:r>
            <w:r>
              <w:rPr>
                <w:rFonts w:ascii="Times New Roman"/>
                <w:b w:val="false"/>
                <w:i w:val="false"/>
                <w:color w:val="000000"/>
                <w:sz w:val="20"/>
              </w:rPr>
              <w:t>
малыми и затухаю-
</w:t>
            </w:r>
            <w:r>
              <w:br/>
            </w:r>
            <w:r>
              <w:rPr>
                <w:rFonts w:ascii="Times New Roman"/>
                <w:b w:val="false"/>
                <w:i w:val="false"/>
                <w:color w:val="000000"/>
                <w:sz w:val="20"/>
              </w:rPr>
              <w:t>
щими формами
</w:t>
            </w:r>
            <w:r>
              <w:br/>
            </w:r>
            <w:r>
              <w:rPr>
                <w:rFonts w:ascii="Times New Roman"/>
                <w:b w:val="false"/>
                <w:i w:val="false"/>
                <w:color w:val="000000"/>
                <w:sz w:val="20"/>
              </w:rPr>
              <w:t>
туберкулеза;
</w:t>
            </w:r>
            <w:r>
              <w:br/>
            </w:r>
            <w:r>
              <w:rPr>
                <w:rFonts w:ascii="Times New Roman"/>
                <w:b w:val="false"/>
                <w:i w:val="false"/>
                <w:color w:val="000000"/>
                <w:sz w:val="20"/>
              </w:rPr>
              <w:t>
дефектами физичес-
</w:t>
            </w:r>
            <w:r>
              <w:br/>
            </w:r>
            <w:r>
              <w:rPr>
                <w:rFonts w:ascii="Times New Roman"/>
                <w:b w:val="false"/>
                <w:i w:val="false"/>
                <w:color w:val="000000"/>
                <w:sz w:val="20"/>
              </w:rPr>
              <w:t>
кого развития,
</w:t>
            </w:r>
            <w:r>
              <w:br/>
            </w:r>
            <w:r>
              <w:rPr>
                <w:rFonts w:ascii="Times New Roman"/>
                <w:b w:val="false"/>
                <w:i w:val="false"/>
                <w:color w:val="000000"/>
                <w:sz w:val="20"/>
              </w:rPr>
              <w:t>
нарушениями
</w:t>
            </w:r>
            <w:r>
              <w:br/>
            </w:r>
            <w:r>
              <w:rPr>
                <w:rFonts w:ascii="Times New Roman"/>
                <w:b w:val="false"/>
                <w:i w:val="false"/>
                <w:color w:val="000000"/>
                <w:sz w:val="20"/>
              </w:rPr>
              <w:t>
статодинамических,
</w:t>
            </w:r>
            <w:r>
              <w:br/>
            </w:r>
            <w:r>
              <w:rPr>
                <w:rFonts w:ascii="Times New Roman"/>
                <w:b w:val="false"/>
                <w:i w:val="false"/>
                <w:color w:val="000000"/>
                <w:sz w:val="20"/>
              </w:rPr>
              <w:t>
сенсорных функций и
</w:t>
            </w:r>
            <w:r>
              <w:br/>
            </w:r>
            <w:r>
              <w:rPr>
                <w:rFonts w:ascii="Times New Roman"/>
                <w:b w:val="false"/>
                <w:i w:val="false"/>
                <w:color w:val="000000"/>
                <w:sz w:val="20"/>
              </w:rPr>
              <w:t>
функций выделения
</w:t>
            </w:r>
            <w:r>
              <w:br/>
            </w:r>
            <w:r>
              <w:rPr>
                <w:rFonts w:ascii="Times New Roman"/>
                <w:b w:val="false"/>
                <w:i w:val="false"/>
                <w:color w:val="000000"/>
                <w:sz w:val="20"/>
              </w:rPr>
              <w:t>
без нарушения
</w:t>
            </w:r>
            <w:r>
              <w:br/>
            </w:r>
            <w:r>
              <w:rPr>
                <w:rFonts w:ascii="Times New Roman"/>
                <w:b w:val="false"/>
                <w:i w:val="false"/>
                <w:color w:val="000000"/>
                <w:sz w:val="20"/>
              </w:rPr>
              <w:t>
психики;
</w:t>
            </w:r>
            <w:r>
              <w:br/>
            </w:r>
            <w:r>
              <w:rPr>
                <w:rFonts w:ascii="Times New Roman"/>
                <w:b w:val="false"/>
                <w:i w:val="false"/>
                <w:color w:val="000000"/>
                <w:sz w:val="20"/>
              </w:rPr>
              <w:t>
больных (независи-
</w:t>
            </w:r>
            <w:r>
              <w:br/>
            </w:r>
            <w:r>
              <w:rPr>
                <w:rFonts w:ascii="Times New Roman"/>
                <w:b w:val="false"/>
                <w:i w:val="false"/>
                <w:color w:val="000000"/>
                <w:sz w:val="20"/>
              </w:rPr>
              <w:t>
мо от возраста),
</w:t>
            </w:r>
            <w:r>
              <w:br/>
            </w:r>
            <w:r>
              <w:rPr>
                <w:rFonts w:ascii="Times New Roman"/>
                <w:b w:val="false"/>
                <w:i w:val="false"/>
                <w:color w:val="000000"/>
                <w:sz w:val="20"/>
              </w:rPr>
              <w:t>
страдающих
</w:t>
            </w:r>
            <w:r>
              <w:br/>
            </w:r>
            <w:r>
              <w:rPr>
                <w:rFonts w:ascii="Times New Roman"/>
                <w:b w:val="false"/>
                <w:i w:val="false"/>
                <w:color w:val="000000"/>
                <w:sz w:val="20"/>
              </w:rPr>
              <w:t>
инфекционно-пара-
</w:t>
            </w:r>
            <w:r>
              <w:br/>
            </w:r>
            <w:r>
              <w:rPr>
                <w:rFonts w:ascii="Times New Roman"/>
                <w:b w:val="false"/>
                <w:i w:val="false"/>
                <w:color w:val="000000"/>
                <w:sz w:val="20"/>
              </w:rPr>
              <w:t>
зитарными,
</w:t>
            </w:r>
            <w:r>
              <w:br/>
            </w:r>
            <w:r>
              <w:rPr>
                <w:rFonts w:ascii="Times New Roman"/>
                <w:b w:val="false"/>
                <w:i w:val="false"/>
                <w:color w:val="000000"/>
                <w:sz w:val="20"/>
              </w:rPr>
              <w:t>
кожно-венерологи-
</w:t>
            </w:r>
            <w:r>
              <w:br/>
            </w:r>
            <w:r>
              <w:rPr>
                <w:rFonts w:ascii="Times New Roman"/>
                <w:b w:val="false"/>
                <w:i w:val="false"/>
                <w:color w:val="000000"/>
                <w:sz w:val="20"/>
              </w:rPr>
              <w:t>
ческими заболева-
</w:t>
            </w:r>
            <w:r>
              <w:br/>
            </w:r>
            <w:r>
              <w:rPr>
                <w:rFonts w:ascii="Times New Roman"/>
                <w:b w:val="false"/>
                <w:i w:val="false"/>
                <w:color w:val="000000"/>
                <w:sz w:val="20"/>
              </w:rPr>
              <w:t>
ниями, с
</w:t>
            </w:r>
            <w:r>
              <w:br/>
            </w:r>
            <w:r>
              <w:rPr>
                <w:rFonts w:ascii="Times New Roman"/>
                <w:b w:val="false"/>
                <w:i w:val="false"/>
                <w:color w:val="000000"/>
                <w:sz w:val="20"/>
              </w:rPr>
              <w:t>
гериатрическими
</w:t>
            </w:r>
            <w:r>
              <w:br/>
            </w:r>
            <w:r>
              <w:rPr>
                <w:rFonts w:ascii="Times New Roman"/>
                <w:b w:val="false"/>
                <w:i w:val="false"/>
                <w:color w:val="000000"/>
                <w:sz w:val="20"/>
              </w:rPr>
              <w:t>
отклонениями
</w:t>
            </w:r>
            <w:r>
              <w:br/>
            </w:r>
            <w:r>
              <w:rPr>
                <w:rFonts w:ascii="Times New Roman"/>
                <w:b w:val="false"/>
                <w:i w:val="false"/>
                <w:color w:val="000000"/>
                <w:sz w:val="20"/>
              </w:rPr>
              <w:t>
(хоспис, дом
</w:t>
            </w:r>
            <w:r>
              <w:br/>
            </w:r>
            <w:r>
              <w:rPr>
                <w:rFonts w:ascii="Times New Roman"/>
                <w:b w:val="false"/>
                <w:i w:val="false"/>
                <w:color w:val="000000"/>
                <w:sz w:val="20"/>
              </w:rPr>
              <w:t>
сестринского
</w:t>
            </w:r>
            <w:r>
              <w:br/>
            </w:r>
            <w:r>
              <w:rPr>
                <w:rFonts w:ascii="Times New Roman"/>
                <w:b w:val="false"/>
                <w:i w:val="false"/>
                <w:color w:val="000000"/>
                <w:sz w:val="20"/>
              </w:rPr>
              <w:t>
ухода), психотера-
</w:t>
            </w:r>
            <w:r>
              <w:br/>
            </w:r>
            <w:r>
              <w:rPr>
                <w:rFonts w:ascii="Times New Roman"/>
                <w:b w:val="false"/>
                <w:i w:val="false"/>
                <w:color w:val="000000"/>
                <w:sz w:val="20"/>
              </w:rPr>
              <w:t>
певтического
</w:t>
            </w:r>
            <w:r>
              <w:br/>
            </w:r>
            <w:r>
              <w:rPr>
                <w:rFonts w:ascii="Times New Roman"/>
                <w:b w:val="false"/>
                <w:i w:val="false"/>
                <w:color w:val="000000"/>
                <w:sz w:val="20"/>
              </w:rPr>
              <w:t>
профиля;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органи-
</w:t>
            </w:r>
            <w:r>
              <w:br/>
            </w:r>
            <w:r>
              <w:rPr>
                <w:rFonts w:ascii="Times New Roman"/>
                <w:b w:val="false"/>
                <w:i w:val="false"/>
                <w:color w:val="000000"/>
                <w:sz w:val="20"/>
              </w:rPr>
              <w:t>
заций здравоохране-
</w:t>
            </w:r>
            <w:r>
              <w:br/>
            </w:r>
            <w:r>
              <w:rPr>
                <w:rFonts w:ascii="Times New Roman"/>
                <w:b w:val="false"/>
                <w:i w:val="false"/>
                <w:color w:val="000000"/>
                <w:sz w:val="20"/>
              </w:rPr>
              <w:t>
ния и их
</w:t>
            </w:r>
            <w:r>
              <w:br/>
            </w:r>
            <w:r>
              <w:rPr>
                <w:rFonts w:ascii="Times New Roman"/>
                <w:b w:val="false"/>
                <w:i w:val="false"/>
                <w:color w:val="000000"/>
                <w:sz w:val="20"/>
              </w:rPr>
              <w:t>
структурных
</w:t>
            </w:r>
            <w:r>
              <w:br/>
            </w:r>
            <w:r>
              <w:rPr>
                <w:rFonts w:ascii="Times New Roman"/>
                <w:b w:val="false"/>
                <w:i w:val="false"/>
                <w:color w:val="000000"/>
                <w:sz w:val="20"/>
              </w:rPr>
              <w:t>
подразделений за
</w:t>
            </w:r>
            <w:r>
              <w:br/>
            </w:r>
            <w:r>
              <w:rPr>
                <w:rFonts w:ascii="Times New Roman"/>
                <w:b w:val="false"/>
                <w:i w:val="false"/>
                <w:color w:val="000000"/>
                <w:sz w:val="20"/>
              </w:rPr>
              <w:t>
лечение ожоговых
</w:t>
            </w:r>
            <w:r>
              <w:br/>
            </w:r>
            <w:r>
              <w:rPr>
                <w:rFonts w:ascii="Times New Roman"/>
                <w:b w:val="false"/>
                <w:i w:val="false"/>
                <w:color w:val="000000"/>
                <w:sz w:val="20"/>
              </w:rPr>
              <w:t>
больных, проведение
</w:t>
            </w:r>
            <w:r>
              <w:br/>
            </w:r>
            <w:r>
              <w:rPr>
                <w:rFonts w:ascii="Times New Roman"/>
                <w:b w:val="false"/>
                <w:i w:val="false"/>
                <w:color w:val="000000"/>
                <w:sz w:val="20"/>
              </w:rPr>
              <w:t>
экспресс-лаборато-
</w:t>
            </w:r>
            <w:r>
              <w:br/>
            </w:r>
            <w:r>
              <w:rPr>
                <w:rFonts w:ascii="Times New Roman"/>
                <w:b w:val="false"/>
                <w:i w:val="false"/>
                <w:color w:val="000000"/>
                <w:sz w:val="20"/>
              </w:rPr>
              <w:t>
рии, входящей в
</w:t>
            </w:r>
            <w:r>
              <w:br/>
            </w:r>
            <w:r>
              <w:rPr>
                <w:rFonts w:ascii="Times New Roman"/>
                <w:b w:val="false"/>
                <w:i w:val="false"/>
                <w:color w:val="000000"/>
                <w:sz w:val="20"/>
              </w:rPr>
              <w:t>
состав
</w:t>
            </w:r>
            <w:r>
              <w:br/>
            </w:r>
            <w:r>
              <w:rPr>
                <w:rFonts w:ascii="Times New Roman"/>
                <w:b w:val="false"/>
                <w:i w:val="false"/>
                <w:color w:val="000000"/>
                <w:sz w:val="20"/>
              </w:rPr>
              <w:t>
анестезиологии и
</w:t>
            </w:r>
            <w:r>
              <w:br/>
            </w:r>
            <w:r>
              <w:rPr>
                <w:rFonts w:ascii="Times New Roman"/>
                <w:b w:val="false"/>
                <w:i w:val="false"/>
                <w:color w:val="000000"/>
                <w:sz w:val="20"/>
              </w:rPr>
              <w:t>
реанимации больных
</w:t>
            </w:r>
            <w:r>
              <w:br/>
            </w:r>
            <w:r>
              <w:rPr>
                <w:rFonts w:ascii="Times New Roman"/>
                <w:b w:val="false"/>
                <w:i w:val="false"/>
                <w:color w:val="000000"/>
                <w:sz w:val="20"/>
              </w:rPr>
              <w:t>
с острыми отравле-
</w:t>
            </w:r>
            <w:r>
              <w:br/>
            </w:r>
            <w:r>
              <w:rPr>
                <w:rFonts w:ascii="Times New Roman"/>
                <w:b w:val="false"/>
                <w:i w:val="false"/>
                <w:color w:val="000000"/>
                <w:sz w:val="20"/>
              </w:rPr>
              <w:t>
ниями подразделения
</w:t>
            </w:r>
            <w:r>
              <w:br/>
            </w:r>
            <w:r>
              <w:rPr>
                <w:rFonts w:ascii="Times New Roman"/>
                <w:b w:val="false"/>
                <w:i w:val="false"/>
                <w:color w:val="000000"/>
                <w:sz w:val="20"/>
              </w:rPr>
              <w:t>
всех профилей, в
</w:t>
            </w:r>
            <w:r>
              <w:br/>
            </w:r>
            <w:r>
              <w:rPr>
                <w:rFonts w:ascii="Times New Roman"/>
                <w:b w:val="false"/>
                <w:i w:val="false"/>
                <w:color w:val="000000"/>
                <w:sz w:val="20"/>
              </w:rPr>
              <w:t>
работе которых
</w:t>
            </w:r>
            <w:r>
              <w:br/>
            </w:r>
            <w:r>
              <w:rPr>
                <w:rFonts w:ascii="Times New Roman"/>
                <w:b w:val="false"/>
                <w:i w:val="false"/>
                <w:color w:val="000000"/>
                <w:sz w:val="20"/>
              </w:rPr>
              <w:t>
используются
</w:t>
            </w:r>
            <w:r>
              <w:br/>
            </w:r>
            <w:r>
              <w:rPr>
                <w:rFonts w:ascii="Times New Roman"/>
                <w:b w:val="false"/>
                <w:i w:val="false"/>
                <w:color w:val="000000"/>
                <w:sz w:val="20"/>
              </w:rPr>
              <w:t>
постоянная
</w:t>
            </w:r>
            <w:r>
              <w:br/>
            </w:r>
            <w:r>
              <w:rPr>
                <w:rFonts w:ascii="Times New Roman"/>
                <w:b w:val="false"/>
                <w:i w:val="false"/>
                <w:color w:val="000000"/>
                <w:sz w:val="20"/>
              </w:rPr>
              <w:t>
рентгенолучевая
</w:t>
            </w:r>
            <w:r>
              <w:br/>
            </w:r>
            <w:r>
              <w:rPr>
                <w:rFonts w:ascii="Times New Roman"/>
                <w:b w:val="false"/>
                <w:i w:val="false"/>
                <w:color w:val="000000"/>
                <w:sz w:val="20"/>
              </w:rPr>
              <w:t>
(УЗИ) диагностика,
</w:t>
            </w:r>
            <w:r>
              <w:br/>
            </w:r>
            <w:r>
              <w:rPr>
                <w:rFonts w:ascii="Times New Roman"/>
                <w:b w:val="false"/>
                <w:i w:val="false"/>
                <w:color w:val="000000"/>
                <w:sz w:val="20"/>
              </w:rPr>
              <w:t>
лечение и
</w:t>
            </w:r>
            <w:r>
              <w:br/>
            </w:r>
            <w:r>
              <w:rPr>
                <w:rFonts w:ascii="Times New Roman"/>
                <w:b w:val="false"/>
                <w:i w:val="false"/>
                <w:color w:val="000000"/>
                <w:sz w:val="20"/>
              </w:rPr>
              <w:t>
визуальный
</w:t>
            </w:r>
            <w:r>
              <w:br/>
            </w:r>
            <w:r>
              <w:rPr>
                <w:rFonts w:ascii="Times New Roman"/>
                <w:b w:val="false"/>
                <w:i w:val="false"/>
                <w:color w:val="000000"/>
                <w:sz w:val="20"/>
              </w:rPr>
              <w:t>
контроль,
</w:t>
            </w:r>
            <w:r>
              <w:br/>
            </w:r>
            <w:r>
              <w:rPr>
                <w:rFonts w:ascii="Times New Roman"/>
                <w:b w:val="false"/>
                <w:i w:val="false"/>
                <w:color w:val="000000"/>
                <w:sz w:val="20"/>
              </w:rPr>
              <w:t>
ударноволновое
</w:t>
            </w:r>
            <w:r>
              <w:br/>
            </w:r>
            <w:r>
              <w:rPr>
                <w:rFonts w:ascii="Times New Roman"/>
                <w:b w:val="false"/>
                <w:i w:val="false"/>
                <w:color w:val="000000"/>
                <w:sz w:val="20"/>
              </w:rPr>
              <w:t>
дистанционное
</w:t>
            </w:r>
            <w:r>
              <w:br/>
            </w:r>
            <w:r>
              <w:rPr>
                <w:rFonts w:ascii="Times New Roman"/>
                <w:b w:val="false"/>
                <w:i w:val="false"/>
                <w:color w:val="000000"/>
                <w:sz w:val="20"/>
              </w:rPr>
              <w:t>
дробление камней,
</w:t>
            </w:r>
            <w:r>
              <w:br/>
            </w:r>
            <w:r>
              <w:rPr>
                <w:rFonts w:ascii="Times New Roman"/>
                <w:b w:val="false"/>
                <w:i w:val="false"/>
                <w:color w:val="000000"/>
                <w:sz w:val="20"/>
              </w:rPr>
              <w:t>
физиотерапевтичес-
</w:t>
            </w:r>
            <w:r>
              <w:br/>
            </w:r>
            <w:r>
              <w:rPr>
                <w:rFonts w:ascii="Times New Roman"/>
                <w:b w:val="false"/>
                <w:i w:val="false"/>
                <w:color w:val="000000"/>
                <w:sz w:val="20"/>
              </w:rPr>
              <w:t>
кие, бальнео-грязе-
</w:t>
            </w:r>
            <w:r>
              <w:br/>
            </w:r>
            <w:r>
              <w:rPr>
                <w:rFonts w:ascii="Times New Roman"/>
                <w:b w:val="false"/>
                <w:i w:val="false"/>
                <w:color w:val="000000"/>
                <w:sz w:val="20"/>
              </w:rPr>
              <w:t>
лечебные процедуры,
</w:t>
            </w:r>
            <w:r>
              <w:br/>
            </w:r>
            <w:r>
              <w:rPr>
                <w:rFonts w:ascii="Times New Roman"/>
                <w:b w:val="false"/>
                <w:i w:val="false"/>
                <w:color w:val="000000"/>
                <w:sz w:val="20"/>
              </w:rPr>
              <w:t>
эндоскопия,
</w:t>
            </w:r>
            <w:r>
              <w:br/>
            </w:r>
            <w:r>
              <w:rPr>
                <w:rFonts w:ascii="Times New Roman"/>
                <w:b w:val="false"/>
                <w:i w:val="false"/>
                <w:color w:val="000000"/>
                <w:sz w:val="20"/>
              </w:rPr>
              <w:t>
длительное приме-
</w:t>
            </w:r>
            <w:r>
              <w:br/>
            </w:r>
            <w:r>
              <w:rPr>
                <w:rFonts w:ascii="Times New Roman"/>
                <w:b w:val="false"/>
                <w:i w:val="false"/>
                <w:color w:val="000000"/>
                <w:sz w:val="20"/>
              </w:rPr>
              <w:t>
нение химиотерапев-
</w:t>
            </w:r>
            <w:r>
              <w:br/>
            </w:r>
            <w:r>
              <w:rPr>
                <w:rFonts w:ascii="Times New Roman"/>
                <w:b w:val="false"/>
                <w:i w:val="false"/>
                <w:color w:val="000000"/>
                <w:sz w:val="20"/>
              </w:rPr>
              <w:t>
тических препара-
</w:t>
            </w:r>
            <w:r>
              <w:br/>
            </w:r>
            <w:r>
              <w:rPr>
                <w:rFonts w:ascii="Times New Roman"/>
                <w:b w:val="false"/>
                <w:i w:val="false"/>
                <w:color w:val="000000"/>
                <w:sz w:val="20"/>
              </w:rPr>
              <w:t>
тов, плазмоферез,
</w:t>
            </w:r>
            <w:r>
              <w:br/>
            </w:r>
            <w:r>
              <w:rPr>
                <w:rFonts w:ascii="Times New Roman"/>
                <w:b w:val="false"/>
                <w:i w:val="false"/>
                <w:color w:val="000000"/>
                <w:sz w:val="20"/>
              </w:rPr>
              <w:t>
гемосорбция и
</w:t>
            </w:r>
            <w:r>
              <w:br/>
            </w:r>
            <w:r>
              <w:rPr>
                <w:rFonts w:ascii="Times New Roman"/>
                <w:b w:val="false"/>
                <w:i w:val="false"/>
                <w:color w:val="000000"/>
                <w:sz w:val="20"/>
              </w:rPr>
              <w:t>
гемодиализ;
</w:t>
            </w:r>
            <w:r>
              <w:br/>
            </w:r>
            <w:r>
              <w:rPr>
                <w:rFonts w:ascii="Times New Roman"/>
                <w:b w:val="false"/>
                <w:i w:val="false"/>
                <w:color w:val="000000"/>
                <w:sz w:val="20"/>
              </w:rPr>
              <w:t>
отделения гнойной
</w:t>
            </w:r>
            <w:r>
              <w:br/>
            </w:r>
            <w:r>
              <w:rPr>
                <w:rFonts w:ascii="Times New Roman"/>
                <w:b w:val="false"/>
                <w:i w:val="false"/>
                <w:color w:val="000000"/>
                <w:sz w:val="20"/>
              </w:rPr>
              <w:t>
хирургии всех
</w:t>
            </w:r>
            <w:r>
              <w:br/>
            </w:r>
            <w:r>
              <w:rPr>
                <w:rFonts w:ascii="Times New Roman"/>
                <w:b w:val="false"/>
                <w:i w:val="false"/>
                <w:color w:val="000000"/>
                <w:sz w:val="20"/>
              </w:rPr>
              <w:t>
профилей,
</w:t>
            </w:r>
            <w:r>
              <w:br/>
            </w:r>
            <w:r>
              <w:rPr>
                <w:rFonts w:ascii="Times New Roman"/>
                <w:b w:val="false"/>
                <w:i w:val="false"/>
                <w:color w:val="000000"/>
                <w:sz w:val="20"/>
              </w:rPr>
              <w:t>
педиатрические для
</w:t>
            </w:r>
            <w:r>
              <w:br/>
            </w:r>
            <w:r>
              <w:rPr>
                <w:rFonts w:ascii="Times New Roman"/>
                <w:b w:val="false"/>
                <w:i w:val="false"/>
                <w:color w:val="000000"/>
                <w:sz w:val="20"/>
              </w:rPr>
              <w:t>
новорожденных и
</w:t>
            </w:r>
            <w:r>
              <w:br/>
            </w:r>
            <w:r>
              <w:rPr>
                <w:rFonts w:ascii="Times New Roman"/>
                <w:b w:val="false"/>
                <w:i w:val="false"/>
                <w:color w:val="000000"/>
                <w:sz w:val="20"/>
              </w:rPr>
              <w:t>
недоношенных,
</w:t>
            </w:r>
            <w:r>
              <w:br/>
            </w:r>
            <w:r>
              <w:rPr>
                <w:rFonts w:ascii="Times New Roman"/>
                <w:b w:val="false"/>
                <w:i w:val="false"/>
                <w:color w:val="000000"/>
                <w:sz w:val="20"/>
              </w:rPr>
              <w:t>
неврологические
</w:t>
            </w:r>
            <w:r>
              <w:br/>
            </w:r>
            <w:r>
              <w:rPr>
                <w:rFonts w:ascii="Times New Roman"/>
                <w:b w:val="false"/>
                <w:i w:val="false"/>
                <w:color w:val="000000"/>
                <w:sz w:val="20"/>
              </w:rPr>
              <w:t>
для больных с
</w:t>
            </w:r>
            <w:r>
              <w:br/>
            </w:r>
            <w:r>
              <w:rPr>
                <w:rFonts w:ascii="Times New Roman"/>
                <w:b w:val="false"/>
                <w:i w:val="false"/>
                <w:color w:val="000000"/>
                <w:sz w:val="20"/>
              </w:rPr>
              <w:t>
нарушением
</w:t>
            </w:r>
            <w:r>
              <w:br/>
            </w:r>
            <w:r>
              <w:rPr>
                <w:rFonts w:ascii="Times New Roman"/>
                <w:b w:val="false"/>
                <w:i w:val="false"/>
                <w:color w:val="000000"/>
                <w:sz w:val="20"/>
              </w:rPr>
              <w:t>
мозгового
</w:t>
            </w:r>
            <w:r>
              <w:br/>
            </w:r>
            <w:r>
              <w:rPr>
                <w:rFonts w:ascii="Times New Roman"/>
                <w:b w:val="false"/>
                <w:i w:val="false"/>
                <w:color w:val="000000"/>
                <w:sz w:val="20"/>
              </w:rPr>
              <w:t>
кровообращения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(подразделений)
</w:t>
            </w:r>
            <w:r>
              <w:br/>
            </w:r>
            <w:r>
              <w:rPr>
                <w:rFonts w:ascii="Times New Roman"/>
                <w:b w:val="false"/>
                <w:i w:val="false"/>
                <w:color w:val="000000"/>
                <w:sz w:val="20"/>
              </w:rPr>
              <w:t>
здравоохранения по
</w:t>
            </w:r>
            <w:r>
              <w:br/>
            </w:r>
            <w:r>
              <w:rPr>
                <w:rFonts w:ascii="Times New Roman"/>
                <w:b w:val="false"/>
                <w:i w:val="false"/>
                <w:color w:val="000000"/>
                <w:sz w:val="20"/>
              </w:rPr>
              <w:t>
заготовке и хране-
</w:t>
            </w:r>
            <w:r>
              <w:br/>
            </w:r>
            <w:r>
              <w:rPr>
                <w:rFonts w:ascii="Times New Roman"/>
                <w:b w:val="false"/>
                <w:i w:val="false"/>
                <w:color w:val="000000"/>
                <w:sz w:val="20"/>
              </w:rPr>
              <w:t>
нию в замороженном
</w:t>
            </w:r>
            <w:r>
              <w:br/>
            </w:r>
            <w:r>
              <w:rPr>
                <w:rFonts w:ascii="Times New Roman"/>
                <w:b w:val="false"/>
                <w:i w:val="false"/>
                <w:color w:val="000000"/>
                <w:sz w:val="20"/>
              </w:rPr>
              <w:t>
состоянии крови и
</w:t>
            </w:r>
            <w:r>
              <w:br/>
            </w:r>
            <w:r>
              <w:rPr>
                <w:rFonts w:ascii="Times New Roman"/>
                <w:b w:val="false"/>
                <w:i w:val="false"/>
                <w:color w:val="000000"/>
                <w:sz w:val="20"/>
              </w:rPr>
              <w:t>
ее компонентов и
</w:t>
            </w:r>
            <w:r>
              <w:br/>
            </w:r>
            <w:r>
              <w:rPr>
                <w:rFonts w:ascii="Times New Roman"/>
                <w:b w:val="false"/>
                <w:i w:val="false"/>
                <w:color w:val="000000"/>
                <w:sz w:val="20"/>
              </w:rPr>
              <w:t>
костного мозга,
</w:t>
            </w:r>
            <w:r>
              <w:br/>
            </w:r>
            <w:r>
              <w:rPr>
                <w:rFonts w:ascii="Times New Roman"/>
                <w:b w:val="false"/>
                <w:i w:val="false"/>
                <w:color w:val="000000"/>
                <w:sz w:val="20"/>
              </w:rPr>
              <w:t>
отделения (кабине-
</w:t>
            </w:r>
            <w:r>
              <w:br/>
            </w:r>
            <w:r>
              <w:rPr>
                <w:rFonts w:ascii="Times New Roman"/>
                <w:b w:val="false"/>
                <w:i w:val="false"/>
                <w:color w:val="000000"/>
                <w:sz w:val="20"/>
              </w:rPr>
              <w:t>
тов) лечебного
</w:t>
            </w:r>
            <w:r>
              <w:br/>
            </w:r>
            <w:r>
              <w:rPr>
                <w:rFonts w:ascii="Times New Roman"/>
                <w:b w:val="false"/>
                <w:i w:val="false"/>
                <w:color w:val="000000"/>
                <w:sz w:val="20"/>
              </w:rPr>
              <w:t>
плазмофереза,
</w:t>
            </w:r>
            <w:r>
              <w:br/>
            </w:r>
            <w:r>
              <w:rPr>
                <w:rFonts w:ascii="Times New Roman"/>
                <w:b w:val="false"/>
                <w:i w:val="false"/>
                <w:color w:val="000000"/>
                <w:sz w:val="20"/>
              </w:rPr>
              <w:t>
гемосорбции и
</w:t>
            </w:r>
            <w:r>
              <w:br/>
            </w:r>
            <w:r>
              <w:rPr>
                <w:rFonts w:ascii="Times New Roman"/>
                <w:b w:val="false"/>
                <w:i w:val="false"/>
                <w:color w:val="000000"/>
                <w:sz w:val="20"/>
              </w:rPr>
              <w:t>
гемодиализа,
</w:t>
            </w:r>
            <w:r>
              <w:br/>
            </w:r>
            <w:r>
              <w:rPr>
                <w:rFonts w:ascii="Times New Roman"/>
                <w:b w:val="false"/>
                <w:i w:val="false"/>
                <w:color w:val="000000"/>
                <w:sz w:val="20"/>
              </w:rPr>
              <w:t>
медицинским
</w:t>
            </w:r>
            <w:r>
              <w:br/>
            </w:r>
            <w:r>
              <w:rPr>
                <w:rFonts w:ascii="Times New Roman"/>
                <w:b w:val="false"/>
                <w:i w:val="false"/>
                <w:color w:val="000000"/>
                <w:sz w:val="20"/>
              </w:rPr>
              <w:t>
работникам других
</w:t>
            </w:r>
            <w:r>
              <w:br/>
            </w:r>
            <w:r>
              <w:rPr>
                <w:rFonts w:ascii="Times New Roman"/>
                <w:b w:val="false"/>
                <w:i w:val="false"/>
                <w:color w:val="000000"/>
                <w:sz w:val="20"/>
              </w:rPr>
              <w:t>
(ведомственных)
</w:t>
            </w:r>
            <w:r>
              <w:br/>
            </w:r>
            <w:r>
              <w:rPr>
                <w:rFonts w:ascii="Times New Roman"/>
                <w:b w:val="false"/>
                <w:i w:val="false"/>
                <w:color w:val="000000"/>
                <w:sz w:val="20"/>
              </w:rPr>
              <w:t>
учреждений,
</w:t>
            </w:r>
            <w:r>
              <w:br/>
            </w:r>
            <w:r>
              <w:rPr>
                <w:rFonts w:ascii="Times New Roman"/>
                <w:b w:val="false"/>
                <w:i w:val="false"/>
                <w:color w:val="000000"/>
                <w:sz w:val="20"/>
              </w:rPr>
              <w:t>
работающим в
</w:t>
            </w:r>
            <w:r>
              <w:br/>
            </w:r>
            <w:r>
              <w:rPr>
                <w:rFonts w:ascii="Times New Roman"/>
                <w:b w:val="false"/>
                <w:i w:val="false"/>
                <w:color w:val="000000"/>
                <w:sz w:val="20"/>
              </w:rPr>
              <w:t>
условиях резкого
</w:t>
            </w:r>
            <w:r>
              <w:br/>
            </w:r>
            <w:r>
              <w:rPr>
                <w:rFonts w:ascii="Times New Roman"/>
                <w:b w:val="false"/>
                <w:i w:val="false"/>
                <w:color w:val="000000"/>
                <w:sz w:val="20"/>
              </w:rPr>
              <w:t>
перепада атмосфер-
</w:t>
            </w:r>
            <w:r>
              <w:br/>
            </w:r>
            <w:r>
              <w:rPr>
                <w:rFonts w:ascii="Times New Roman"/>
                <w:b w:val="false"/>
                <w:i w:val="false"/>
                <w:color w:val="000000"/>
                <w:sz w:val="20"/>
              </w:rPr>
              <w:t>
ного давления или
</w:t>
            </w:r>
            <w:r>
              <w:br/>
            </w:r>
            <w:r>
              <w:rPr>
                <w:rFonts w:ascii="Times New Roman"/>
                <w:b w:val="false"/>
                <w:i w:val="false"/>
                <w:color w:val="000000"/>
                <w:sz w:val="20"/>
              </w:rPr>
              <w:t>
с использованием
</w:t>
            </w:r>
            <w:r>
              <w:br/>
            </w:r>
            <w:r>
              <w:rPr>
                <w:rFonts w:ascii="Times New Roman"/>
                <w:b w:val="false"/>
                <w:i w:val="false"/>
                <w:color w:val="000000"/>
                <w:sz w:val="20"/>
              </w:rPr>
              <w:t>
его элементов,
</w:t>
            </w:r>
            <w:r>
              <w:br/>
            </w:r>
            <w:r>
              <w:rPr>
                <w:rFonts w:ascii="Times New Roman"/>
                <w:b w:val="false"/>
                <w:i w:val="false"/>
                <w:color w:val="000000"/>
                <w:sz w:val="20"/>
              </w:rPr>
              <w:t>
вольеры,
</w:t>
            </w:r>
            <w:r>
              <w:br/>
            </w:r>
            <w:r>
              <w:rPr>
                <w:rFonts w:ascii="Times New Roman"/>
                <w:b w:val="false"/>
                <w:i w:val="false"/>
                <w:color w:val="000000"/>
                <w:sz w:val="20"/>
              </w:rPr>
              <w:t>
медицинских
</w:t>
            </w:r>
            <w:r>
              <w:br/>
            </w:r>
            <w:r>
              <w:rPr>
                <w:rFonts w:ascii="Times New Roman"/>
                <w:b w:val="false"/>
                <w:i w:val="false"/>
                <w:color w:val="000000"/>
                <w:sz w:val="20"/>
              </w:rPr>
              <w:t>
пунктов на вокзалах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санитарно-эпидемио-
</w:t>
            </w:r>
            <w:r>
              <w:br/>
            </w:r>
            <w:r>
              <w:rPr>
                <w:rFonts w:ascii="Times New Roman"/>
                <w:b w:val="false"/>
                <w:i w:val="false"/>
                <w:color w:val="000000"/>
                <w:sz w:val="20"/>
              </w:rPr>
              <w:t>
логических служб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за
</w:t>
            </w:r>
            <w:r>
              <w:br/>
            </w:r>
            <w:r>
              <w:rPr>
                <w:rFonts w:ascii="Times New Roman"/>
                <w:b w:val="false"/>
                <w:i w:val="false"/>
                <w:color w:val="000000"/>
                <w:sz w:val="20"/>
              </w:rPr>
              <w:t>
работу с возбудите-
</w:t>
            </w:r>
            <w:r>
              <w:br/>
            </w:r>
            <w:r>
              <w:rPr>
                <w:rFonts w:ascii="Times New Roman"/>
                <w:b w:val="false"/>
                <w:i w:val="false"/>
                <w:color w:val="000000"/>
                <w:sz w:val="20"/>
              </w:rPr>
              <w:t>
лями особо опасных
</w:t>
            </w:r>
            <w:r>
              <w:br/>
            </w:r>
            <w:r>
              <w:rPr>
                <w:rFonts w:ascii="Times New Roman"/>
                <w:b w:val="false"/>
                <w:i w:val="false"/>
                <w:color w:val="000000"/>
                <w:sz w:val="20"/>
              </w:rPr>
              <w:t>
инфекций и
</w:t>
            </w:r>
            <w:r>
              <w:br/>
            </w:r>
            <w:r>
              <w:rPr>
                <w:rFonts w:ascii="Times New Roman"/>
                <w:b w:val="false"/>
                <w:i w:val="false"/>
                <w:color w:val="000000"/>
                <w:sz w:val="20"/>
              </w:rPr>
              <w:t>
материалами
</w:t>
            </w:r>
            <w:r>
              <w:br/>
            </w:r>
            <w:r>
              <w:rPr>
                <w:rFonts w:ascii="Times New Roman"/>
                <w:b w:val="false"/>
                <w:i w:val="false"/>
                <w:color w:val="000000"/>
                <w:sz w:val="20"/>
              </w:rPr>
              <w:t>
потенциально
</w:t>
            </w:r>
            <w:r>
              <w:br/>
            </w:r>
            <w:r>
              <w:rPr>
                <w:rFonts w:ascii="Times New Roman"/>
                <w:b w:val="false"/>
                <w:i w:val="false"/>
                <w:color w:val="000000"/>
                <w:sz w:val="20"/>
              </w:rPr>
              <w:t>
зараженными ими;
</w:t>
            </w:r>
            <w:r>
              <w:br/>
            </w:r>
            <w:r>
              <w:rPr>
                <w:rFonts w:ascii="Times New Roman"/>
                <w:b w:val="false"/>
                <w:i w:val="false"/>
                <w:color w:val="000000"/>
                <w:sz w:val="20"/>
              </w:rPr>
              <w:t>
работникам учрежде-
</w:t>
            </w:r>
            <w:r>
              <w:br/>
            </w:r>
            <w:r>
              <w:rPr>
                <w:rFonts w:ascii="Times New Roman"/>
                <w:b w:val="false"/>
                <w:i w:val="false"/>
                <w:color w:val="000000"/>
                <w:sz w:val="20"/>
              </w:rPr>
              <w:t>
ний здравоохранения
</w:t>
            </w:r>
            <w:r>
              <w:br/>
            </w:r>
            <w:r>
              <w:rPr>
                <w:rFonts w:ascii="Times New Roman"/>
                <w:b w:val="false"/>
                <w:i w:val="false"/>
                <w:color w:val="000000"/>
                <w:sz w:val="20"/>
              </w:rPr>
              <w:t>
Аральского и
</w:t>
            </w:r>
            <w:r>
              <w:br/>
            </w:r>
            <w:r>
              <w:rPr>
                <w:rFonts w:ascii="Times New Roman"/>
                <w:b w:val="false"/>
                <w:i w:val="false"/>
                <w:color w:val="000000"/>
                <w:sz w:val="20"/>
              </w:rPr>
              <w:t>
Казалинского
</w:t>
            </w:r>
            <w:r>
              <w:br/>
            </w:r>
            <w:r>
              <w:rPr>
                <w:rFonts w:ascii="Times New Roman"/>
                <w:b w:val="false"/>
                <w:i w:val="false"/>
                <w:color w:val="000000"/>
                <w:sz w:val="20"/>
              </w:rPr>
              <w:t>
районов
</w:t>
            </w:r>
            <w:r>
              <w:br/>
            </w:r>
            <w:r>
              <w:rPr>
                <w:rFonts w:ascii="Times New Roman"/>
                <w:b w:val="false"/>
                <w:i w:val="false"/>
                <w:color w:val="000000"/>
                <w:sz w:val="20"/>
              </w:rPr>
              <w:t>
Кызылординской
</w:t>
            </w:r>
            <w:r>
              <w:br/>
            </w:r>
            <w:r>
              <w:rPr>
                <w:rFonts w:ascii="Times New Roman"/>
                <w:b w:val="false"/>
                <w:i w:val="false"/>
                <w:color w:val="000000"/>
                <w:sz w:val="20"/>
              </w:rPr>
              <w:t>
области;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и
</w:t>
            </w:r>
            <w:r>
              <w:br/>
            </w:r>
            <w:r>
              <w:rPr>
                <w:rFonts w:ascii="Times New Roman"/>
                <w:b w:val="false"/>
                <w:i w:val="false"/>
                <w:color w:val="000000"/>
                <w:sz w:val="20"/>
              </w:rPr>
              <w:t>
медицинским работ-
</w:t>
            </w:r>
            <w:r>
              <w:br/>
            </w:r>
            <w:r>
              <w:rPr>
                <w:rFonts w:ascii="Times New Roman"/>
                <w:b w:val="false"/>
                <w:i w:val="false"/>
                <w:color w:val="000000"/>
                <w:sz w:val="20"/>
              </w:rPr>
              <w:t>
никам в других
</w:t>
            </w:r>
            <w:r>
              <w:br/>
            </w:r>
            <w:r>
              <w:rPr>
                <w:rFonts w:ascii="Times New Roman"/>
                <w:b w:val="false"/>
                <w:i w:val="false"/>
                <w:color w:val="000000"/>
                <w:sz w:val="20"/>
              </w:rPr>
              <w:t>
учреждениях (под-
</w:t>
            </w:r>
            <w:r>
              <w:br/>
            </w:r>
            <w:r>
              <w:rPr>
                <w:rFonts w:ascii="Times New Roman"/>
                <w:b w:val="false"/>
                <w:i w:val="false"/>
                <w:color w:val="000000"/>
                <w:sz w:val="20"/>
              </w:rPr>
              <w:t>
разделениях) за
</w:t>
            </w:r>
            <w:r>
              <w:br/>
            </w:r>
            <w:r>
              <w:rPr>
                <w:rFonts w:ascii="Times New Roman"/>
                <w:b w:val="false"/>
                <w:i w:val="false"/>
                <w:color w:val="000000"/>
                <w:sz w:val="20"/>
              </w:rPr>
              <w:t>
лечение и
</w:t>
            </w:r>
            <w:r>
              <w:br/>
            </w:r>
            <w:r>
              <w:rPr>
                <w:rFonts w:ascii="Times New Roman"/>
                <w:b w:val="false"/>
                <w:i w:val="false"/>
                <w:color w:val="000000"/>
                <w:sz w:val="20"/>
              </w:rPr>
              <w:t>
обслуживание
</w:t>
            </w:r>
            <w:r>
              <w:br/>
            </w:r>
            <w:r>
              <w:rPr>
                <w:rFonts w:ascii="Times New Roman"/>
                <w:b w:val="false"/>
                <w:i w:val="false"/>
                <w:color w:val="000000"/>
                <w:sz w:val="20"/>
              </w:rPr>
              <w:t>
больных с
</w:t>
            </w:r>
            <w:r>
              <w:br/>
            </w:r>
            <w:r>
              <w:rPr>
                <w:rFonts w:ascii="Times New Roman"/>
                <w:b w:val="false"/>
                <w:i w:val="false"/>
                <w:color w:val="000000"/>
                <w:sz w:val="20"/>
              </w:rPr>
              <w:t>
поражением
</w:t>
            </w:r>
            <w:r>
              <w:br/>
            </w:r>
            <w:r>
              <w:rPr>
                <w:rFonts w:ascii="Times New Roman"/>
                <w:b w:val="false"/>
                <w:i w:val="false"/>
                <w:color w:val="000000"/>
                <w:sz w:val="20"/>
              </w:rPr>
              <w:t>
центральной,
</w:t>
            </w:r>
            <w:r>
              <w:br/>
            </w:r>
            <w:r>
              <w:rPr>
                <w:rFonts w:ascii="Times New Roman"/>
                <w:b w:val="false"/>
                <w:i w:val="false"/>
                <w:color w:val="000000"/>
                <w:sz w:val="20"/>
              </w:rPr>
              <w:t>
периферической
</w:t>
            </w:r>
            <w:r>
              <w:br/>
            </w:r>
            <w:r>
              <w:rPr>
                <w:rFonts w:ascii="Times New Roman"/>
                <w:b w:val="false"/>
                <w:i w:val="false"/>
                <w:color w:val="000000"/>
                <w:sz w:val="20"/>
              </w:rPr>
              <w:t>
нервной системы и
</w:t>
            </w:r>
            <w:r>
              <w:br/>
            </w:r>
            <w:r>
              <w:rPr>
                <w:rFonts w:ascii="Times New Roman"/>
                <w:b w:val="false"/>
                <w:i w:val="false"/>
                <w:color w:val="000000"/>
                <w:sz w:val="20"/>
              </w:rPr>
              <w:t>
дефектами умствен-
</w:t>
            </w:r>
            <w:r>
              <w:br/>
            </w:r>
            <w:r>
              <w:rPr>
                <w:rFonts w:ascii="Times New Roman"/>
                <w:b w:val="false"/>
                <w:i w:val="false"/>
                <w:color w:val="000000"/>
                <w:sz w:val="20"/>
              </w:rPr>
              <w:t>
ного развития с
</w:t>
            </w:r>
            <w:r>
              <w:br/>
            </w:r>
            <w:r>
              <w:rPr>
                <w:rFonts w:ascii="Times New Roman"/>
                <w:b w:val="false"/>
                <w:i w:val="false"/>
                <w:color w:val="000000"/>
                <w:sz w:val="20"/>
              </w:rPr>
              <w:t>
нарушением психики
</w:t>
            </w:r>
            <w:r>
              <w:br/>
            </w:r>
            <w:r>
              <w:rPr>
                <w:rFonts w:ascii="Times New Roman"/>
                <w:b w:val="false"/>
                <w:i w:val="false"/>
                <w:color w:val="000000"/>
                <w:sz w:val="20"/>
              </w:rPr>
              <w:t>
(в т.ч. для
</w:t>
            </w:r>
            <w:r>
              <w:br/>
            </w:r>
            <w:r>
              <w:rPr>
                <w:rFonts w:ascii="Times New Roman"/>
                <w:b w:val="false"/>
                <w:i w:val="false"/>
                <w:color w:val="000000"/>
                <w:sz w:val="20"/>
              </w:rPr>
              <w:t>
детей); травмами
</w:t>
            </w:r>
            <w:r>
              <w:br/>
            </w:r>
            <w:r>
              <w:rPr>
                <w:rFonts w:ascii="Times New Roman"/>
                <w:b w:val="false"/>
                <w:i w:val="false"/>
                <w:color w:val="000000"/>
                <w:sz w:val="20"/>
              </w:rPr>
              <w:t>
вследствие острого
</w:t>
            </w:r>
            <w:r>
              <w:br/>
            </w:r>
            <w:r>
              <w:rPr>
                <w:rFonts w:ascii="Times New Roman"/>
                <w:b w:val="false"/>
                <w:i w:val="false"/>
                <w:color w:val="000000"/>
                <w:sz w:val="20"/>
              </w:rPr>
              <w:t>
алкогольного
</w:t>
            </w:r>
            <w:r>
              <w:br/>
            </w:r>
            <w:r>
              <w:rPr>
                <w:rFonts w:ascii="Times New Roman"/>
                <w:b w:val="false"/>
                <w:i w:val="false"/>
                <w:color w:val="000000"/>
                <w:sz w:val="20"/>
              </w:rPr>
              <w:t>
отравления или
</w:t>
            </w:r>
            <w:r>
              <w:br/>
            </w:r>
            <w:r>
              <w:rPr>
                <w:rFonts w:ascii="Times New Roman"/>
                <w:b w:val="false"/>
                <w:i w:val="false"/>
                <w:color w:val="000000"/>
                <w:sz w:val="20"/>
              </w:rPr>
              <w:t>
психоза; с
</w:t>
            </w:r>
            <w:r>
              <w:br/>
            </w:r>
            <w:r>
              <w:rPr>
                <w:rFonts w:ascii="Times New Roman"/>
                <w:b w:val="false"/>
                <w:i w:val="false"/>
                <w:color w:val="000000"/>
                <w:sz w:val="20"/>
              </w:rPr>
              <w:t>
кожвенерическими
</w:t>
            </w:r>
            <w:r>
              <w:br/>
            </w:r>
            <w:r>
              <w:rPr>
                <w:rFonts w:ascii="Times New Roman"/>
                <w:b w:val="false"/>
                <w:i w:val="false"/>
                <w:color w:val="000000"/>
                <w:sz w:val="20"/>
              </w:rPr>
              <w:t>
заболеваниями,
</w:t>
            </w:r>
            <w:r>
              <w:br/>
            </w:r>
            <w:r>
              <w:rPr>
                <w:rFonts w:ascii="Times New Roman"/>
                <w:b w:val="false"/>
                <w:i w:val="false"/>
                <w:color w:val="000000"/>
                <w:sz w:val="20"/>
              </w:rPr>
              <w:t>
подлежащих охране
</w:t>
            </w:r>
            <w:r>
              <w:br/>
            </w:r>
            <w:r>
              <w:rPr>
                <w:rFonts w:ascii="Times New Roman"/>
                <w:b w:val="false"/>
                <w:i w:val="false"/>
                <w:color w:val="000000"/>
                <w:sz w:val="20"/>
              </w:rPr>
              <w:t>
силами подразделе-
</w:t>
            </w:r>
            <w:r>
              <w:br/>
            </w:r>
            <w:r>
              <w:rPr>
                <w:rFonts w:ascii="Times New Roman"/>
                <w:b w:val="false"/>
                <w:i w:val="false"/>
                <w:color w:val="000000"/>
                <w:sz w:val="20"/>
              </w:rPr>
              <w:t>
ний полиции;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психиатрических,
</w:t>
            </w:r>
            <w:r>
              <w:br/>
            </w:r>
            <w:r>
              <w:rPr>
                <w:rFonts w:ascii="Times New Roman"/>
                <w:b w:val="false"/>
                <w:i w:val="false"/>
                <w:color w:val="000000"/>
                <w:sz w:val="20"/>
              </w:rPr>
              <w:t>
психоневрологи-
</w:t>
            </w:r>
            <w:r>
              <w:br/>
            </w:r>
            <w:r>
              <w:rPr>
                <w:rFonts w:ascii="Times New Roman"/>
                <w:b w:val="false"/>
                <w:i w:val="false"/>
                <w:color w:val="000000"/>
                <w:sz w:val="20"/>
              </w:rPr>
              <w:t>
ческих,
</w:t>
            </w:r>
            <w:r>
              <w:br/>
            </w:r>
            <w:r>
              <w:rPr>
                <w:rFonts w:ascii="Times New Roman"/>
                <w:b w:val="false"/>
                <w:i w:val="false"/>
                <w:color w:val="000000"/>
                <w:sz w:val="20"/>
              </w:rPr>
              <w:t>
психиатрических
</w:t>
            </w:r>
            <w:r>
              <w:br/>
            </w:r>
            <w:r>
              <w:rPr>
                <w:rFonts w:ascii="Times New Roman"/>
                <w:b w:val="false"/>
                <w:i w:val="false"/>
                <w:color w:val="000000"/>
                <w:sz w:val="20"/>
              </w:rPr>
              <w:t>
специализированного
</w:t>
            </w:r>
            <w:r>
              <w:br/>
            </w:r>
            <w:r>
              <w:rPr>
                <w:rFonts w:ascii="Times New Roman"/>
                <w:b w:val="false"/>
                <w:i w:val="false"/>
                <w:color w:val="000000"/>
                <w:sz w:val="20"/>
              </w:rPr>
              <w:t>
типа с интенсивным
</w:t>
            </w:r>
            <w:r>
              <w:br/>
            </w:r>
            <w:r>
              <w:rPr>
                <w:rFonts w:ascii="Times New Roman"/>
                <w:b w:val="false"/>
                <w:i w:val="false"/>
                <w:color w:val="000000"/>
                <w:sz w:val="20"/>
              </w:rPr>
              <w:t>
наблюдением,
</w:t>
            </w:r>
            <w:r>
              <w:br/>
            </w:r>
            <w:r>
              <w:rPr>
                <w:rFonts w:ascii="Times New Roman"/>
                <w:b w:val="false"/>
                <w:i w:val="false"/>
                <w:color w:val="000000"/>
                <w:sz w:val="20"/>
              </w:rPr>
              <w:t>
наркологических
</w:t>
            </w:r>
            <w:r>
              <w:br/>
            </w:r>
            <w:r>
              <w:rPr>
                <w:rFonts w:ascii="Times New Roman"/>
                <w:b w:val="false"/>
                <w:i w:val="false"/>
                <w:color w:val="000000"/>
                <w:sz w:val="20"/>
              </w:rPr>
              <w:t>
организаций
</w:t>
            </w:r>
            <w:r>
              <w:br/>
            </w:r>
            <w:r>
              <w:rPr>
                <w:rFonts w:ascii="Times New Roman"/>
                <w:b w:val="false"/>
                <w:i w:val="false"/>
                <w:color w:val="000000"/>
                <w:sz w:val="20"/>
              </w:rPr>
              <w:t>
(подразделений), в
</w:t>
            </w:r>
            <w:r>
              <w:br/>
            </w:r>
            <w:r>
              <w:rPr>
                <w:rFonts w:ascii="Times New Roman"/>
                <w:b w:val="false"/>
                <w:i w:val="false"/>
                <w:color w:val="000000"/>
                <w:sz w:val="20"/>
              </w:rPr>
              <w:t>
лечебно-производ-
</w:t>
            </w:r>
            <w:r>
              <w:br/>
            </w:r>
            <w:r>
              <w:rPr>
                <w:rFonts w:ascii="Times New Roman"/>
                <w:b w:val="false"/>
                <w:i w:val="false"/>
                <w:color w:val="000000"/>
                <w:sz w:val="20"/>
              </w:rPr>
              <w:t>
ственных (трудовых)
</w:t>
            </w:r>
            <w:r>
              <w:br/>
            </w:r>
            <w:r>
              <w:rPr>
                <w:rFonts w:ascii="Times New Roman"/>
                <w:b w:val="false"/>
                <w:i w:val="false"/>
                <w:color w:val="000000"/>
                <w:sz w:val="20"/>
              </w:rPr>
              <w:t>
мастерских при
</w:t>
            </w:r>
            <w:r>
              <w:br/>
            </w:r>
            <w:r>
              <w:rPr>
                <w:rFonts w:ascii="Times New Roman"/>
                <w:b w:val="false"/>
                <w:i w:val="false"/>
                <w:color w:val="000000"/>
                <w:sz w:val="20"/>
              </w:rPr>
              <w:t>
психиатрических
</w:t>
            </w:r>
            <w:r>
              <w:br/>
            </w:r>
            <w:r>
              <w:rPr>
                <w:rFonts w:ascii="Times New Roman"/>
                <w:b w:val="false"/>
                <w:i w:val="false"/>
                <w:color w:val="000000"/>
                <w:sz w:val="20"/>
              </w:rPr>
              <w:t>
(психоневрологичес-
</w:t>
            </w:r>
            <w:r>
              <w:br/>
            </w:r>
            <w:r>
              <w:rPr>
                <w:rFonts w:ascii="Times New Roman"/>
                <w:b w:val="false"/>
                <w:i w:val="false"/>
                <w:color w:val="000000"/>
                <w:sz w:val="20"/>
              </w:rPr>
              <w:t>
ких) учреждениях
</w:t>
            </w:r>
            <w:r>
              <w:br/>
            </w:r>
            <w:r>
              <w:rPr>
                <w:rFonts w:ascii="Times New Roman"/>
                <w:b w:val="false"/>
                <w:i w:val="false"/>
                <w:color w:val="000000"/>
                <w:sz w:val="20"/>
              </w:rPr>
              <w:t>
здравоохранения и
</w:t>
            </w:r>
            <w:r>
              <w:br/>
            </w:r>
            <w:r>
              <w:rPr>
                <w:rFonts w:ascii="Times New Roman"/>
                <w:b w:val="false"/>
                <w:i w:val="false"/>
                <w:color w:val="000000"/>
                <w:sz w:val="20"/>
              </w:rPr>
              <w:t>
в домах-интернатах;
</w:t>
            </w:r>
            <w:r>
              <w:br/>
            </w:r>
            <w:r>
              <w:rPr>
                <w:rFonts w:ascii="Times New Roman"/>
                <w:b w:val="false"/>
                <w:i w:val="false"/>
                <w:color w:val="000000"/>
                <w:sz w:val="20"/>
              </w:rPr>
              <w:t>
в подсобных
</w:t>
            </w:r>
            <w:r>
              <w:br/>
            </w:r>
            <w:r>
              <w:rPr>
                <w:rFonts w:ascii="Times New Roman"/>
                <w:b w:val="false"/>
                <w:i w:val="false"/>
                <w:color w:val="000000"/>
                <w:sz w:val="20"/>
              </w:rPr>
              <w:t>
сельских хозяйствах
</w:t>
            </w:r>
            <w:r>
              <w:br/>
            </w:r>
            <w:r>
              <w:rPr>
                <w:rFonts w:ascii="Times New Roman"/>
                <w:b w:val="false"/>
                <w:i w:val="false"/>
                <w:color w:val="000000"/>
                <w:sz w:val="20"/>
              </w:rPr>
              <w:t>
при психиатрических
</w:t>
            </w:r>
            <w:r>
              <w:br/>
            </w:r>
            <w:r>
              <w:rPr>
                <w:rFonts w:ascii="Times New Roman"/>
                <w:b w:val="false"/>
                <w:i w:val="false"/>
                <w:color w:val="000000"/>
                <w:sz w:val="20"/>
              </w:rPr>
              <w:t>
(психоневрологичес-
</w:t>
            </w:r>
            <w:r>
              <w:br/>
            </w:r>
            <w:r>
              <w:rPr>
                <w:rFonts w:ascii="Times New Roman"/>
                <w:b w:val="false"/>
                <w:i w:val="false"/>
                <w:color w:val="000000"/>
                <w:sz w:val="20"/>
              </w:rPr>
              <w:t>
ких) учреждениях,
</w:t>
            </w:r>
            <w:r>
              <w:br/>
            </w:r>
            <w:r>
              <w:rPr>
                <w:rFonts w:ascii="Times New Roman"/>
                <w:b w:val="false"/>
                <w:i w:val="false"/>
                <w:color w:val="000000"/>
                <w:sz w:val="20"/>
              </w:rPr>
              <w:t>
психоневроло-
</w:t>
            </w:r>
            <w:r>
              <w:br/>
            </w:r>
            <w:r>
              <w:rPr>
                <w:rFonts w:ascii="Times New Roman"/>
                <w:b w:val="false"/>
                <w:i w:val="false"/>
                <w:color w:val="000000"/>
                <w:sz w:val="20"/>
              </w:rPr>
              <w:t>
гических
</w:t>
            </w:r>
            <w:r>
              <w:br/>
            </w:r>
            <w:r>
              <w:rPr>
                <w:rFonts w:ascii="Times New Roman"/>
                <w:b w:val="false"/>
                <w:i w:val="false"/>
                <w:color w:val="000000"/>
                <w:sz w:val="20"/>
              </w:rPr>
              <w:t>
домах-интернатах
</w:t>
            </w:r>
            <w:r>
              <w:br/>
            </w:r>
            <w:r>
              <w:rPr>
                <w:rFonts w:ascii="Times New Roman"/>
                <w:b w:val="false"/>
                <w:i w:val="false"/>
                <w:color w:val="000000"/>
                <w:sz w:val="20"/>
              </w:rPr>
              <w:t>
и детских
</w:t>
            </w:r>
            <w:r>
              <w:br/>
            </w:r>
            <w:r>
              <w:rPr>
                <w:rFonts w:ascii="Times New Roman"/>
                <w:b w:val="false"/>
                <w:i w:val="false"/>
                <w:color w:val="000000"/>
                <w:sz w:val="20"/>
              </w:rPr>
              <w:t>
домах-интернатах
</w:t>
            </w:r>
            <w:r>
              <w:br/>
            </w:r>
            <w:r>
              <w:rPr>
                <w:rFonts w:ascii="Times New Roman"/>
                <w:b w:val="false"/>
                <w:i w:val="false"/>
                <w:color w:val="000000"/>
                <w:sz w:val="20"/>
              </w:rPr>
              <w:t>
для детей с дефек-
</w:t>
            </w:r>
            <w:r>
              <w:br/>
            </w:r>
            <w:r>
              <w:rPr>
                <w:rFonts w:ascii="Times New Roman"/>
                <w:b w:val="false"/>
                <w:i w:val="false"/>
                <w:color w:val="000000"/>
                <w:sz w:val="20"/>
              </w:rPr>
              <w:t>
тами умственного
</w:t>
            </w:r>
            <w:r>
              <w:br/>
            </w:r>
            <w:r>
              <w:rPr>
                <w:rFonts w:ascii="Times New Roman"/>
                <w:b w:val="false"/>
                <w:i w:val="false"/>
                <w:color w:val="000000"/>
                <w:sz w:val="20"/>
              </w:rPr>
              <w:t>
развития, за
</w:t>
            </w:r>
            <w:r>
              <w:br/>
            </w:r>
            <w:r>
              <w:rPr>
                <w:rFonts w:ascii="Times New Roman"/>
                <w:b w:val="false"/>
                <w:i w:val="false"/>
                <w:color w:val="000000"/>
                <w:sz w:val="20"/>
              </w:rPr>
              <w:t>
исключением
</w:t>
            </w:r>
            <w:r>
              <w:br/>
            </w:r>
            <w:r>
              <w:rPr>
                <w:rFonts w:ascii="Times New Roman"/>
                <w:b w:val="false"/>
                <w:i w:val="false"/>
                <w:color w:val="000000"/>
                <w:sz w:val="20"/>
              </w:rPr>
              <w:t>
отделений, кабине-
</w:t>
            </w:r>
            <w:r>
              <w:br/>
            </w:r>
            <w:r>
              <w:rPr>
                <w:rFonts w:ascii="Times New Roman"/>
                <w:b w:val="false"/>
                <w:i w:val="false"/>
                <w:color w:val="000000"/>
                <w:sz w:val="20"/>
              </w:rPr>
              <w:t>
тов палат, не
</w:t>
            </w:r>
            <w:r>
              <w:br/>
            </w:r>
            <w:r>
              <w:rPr>
                <w:rFonts w:ascii="Times New Roman"/>
                <w:b w:val="false"/>
                <w:i w:val="false"/>
                <w:color w:val="000000"/>
                <w:sz w:val="20"/>
              </w:rPr>
              <w:t>
предназначенных
</w:t>
            </w:r>
            <w:r>
              <w:br/>
            </w:r>
            <w:r>
              <w:rPr>
                <w:rFonts w:ascii="Times New Roman"/>
                <w:b w:val="false"/>
                <w:i w:val="false"/>
                <w:color w:val="000000"/>
                <w:sz w:val="20"/>
              </w:rPr>
              <w:t>
для лечения
</w:t>
            </w:r>
            <w:r>
              <w:br/>
            </w:r>
            <w:r>
              <w:rPr>
                <w:rFonts w:ascii="Times New Roman"/>
                <w:b w:val="false"/>
                <w:i w:val="false"/>
                <w:color w:val="000000"/>
                <w:sz w:val="20"/>
              </w:rPr>
              <w:t>
профильных больных;
</w:t>
            </w:r>
            <w:r>
              <w:br/>
            </w:r>
            <w:r>
              <w:rPr>
                <w:rFonts w:ascii="Times New Roman"/>
                <w:b w:val="false"/>
                <w:i w:val="false"/>
                <w:color w:val="000000"/>
                <w:sz w:val="20"/>
              </w:rPr>
              <w:t>
отделений, палат и
</w:t>
            </w:r>
            <w:r>
              <w:br/>
            </w:r>
            <w:r>
              <w:rPr>
                <w:rFonts w:ascii="Times New Roman"/>
                <w:b w:val="false"/>
                <w:i w:val="false"/>
                <w:color w:val="000000"/>
                <w:sz w:val="20"/>
              </w:rPr>
              <w:t>
кабинетов для
</w:t>
            </w:r>
            <w:r>
              <w:br/>
            </w:r>
            <w:r>
              <w:rPr>
                <w:rFonts w:ascii="Times New Roman"/>
                <w:b w:val="false"/>
                <w:i w:val="false"/>
                <w:color w:val="000000"/>
                <w:sz w:val="20"/>
              </w:rPr>
              <w:t>
лечения психических
</w:t>
            </w:r>
            <w:r>
              <w:br/>
            </w:r>
            <w:r>
              <w:rPr>
                <w:rFonts w:ascii="Times New Roman"/>
                <w:b w:val="false"/>
                <w:i w:val="false"/>
                <w:color w:val="000000"/>
                <w:sz w:val="20"/>
              </w:rPr>
              <w:t>
больных и лиц,
</w:t>
            </w:r>
            <w:r>
              <w:br/>
            </w:r>
            <w:r>
              <w:rPr>
                <w:rFonts w:ascii="Times New Roman"/>
                <w:b w:val="false"/>
                <w:i w:val="false"/>
                <w:color w:val="000000"/>
                <w:sz w:val="20"/>
              </w:rPr>
              <w:t>
страдающих
</w:t>
            </w:r>
            <w:r>
              <w:br/>
            </w:r>
            <w:r>
              <w:rPr>
                <w:rFonts w:ascii="Times New Roman"/>
                <w:b w:val="false"/>
                <w:i w:val="false"/>
                <w:color w:val="000000"/>
                <w:sz w:val="20"/>
              </w:rPr>
              <w:t>
алкоголизмом и
</w:t>
            </w:r>
            <w:r>
              <w:br/>
            </w:r>
            <w:r>
              <w:rPr>
                <w:rFonts w:ascii="Times New Roman"/>
                <w:b w:val="false"/>
                <w:i w:val="false"/>
                <w:color w:val="000000"/>
                <w:sz w:val="20"/>
              </w:rPr>
              <w:t>
наркоманией;
</w:t>
            </w:r>
            <w:r>
              <w:br/>
            </w:r>
            <w:r>
              <w:rPr>
                <w:rFonts w:ascii="Times New Roman"/>
                <w:b w:val="false"/>
                <w:i w:val="false"/>
                <w:color w:val="000000"/>
                <w:sz w:val="20"/>
              </w:rPr>
              <w:t>
других организаций
</w:t>
            </w:r>
            <w:r>
              <w:br/>
            </w:r>
            <w:r>
              <w:rPr>
                <w:rFonts w:ascii="Times New Roman"/>
                <w:b w:val="false"/>
                <w:i w:val="false"/>
                <w:color w:val="000000"/>
                <w:sz w:val="20"/>
              </w:rPr>
              <w:t>
здравоохранения;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постоянно занятым
</w:t>
            </w:r>
            <w:r>
              <w:br/>
            </w:r>
            <w:r>
              <w:rPr>
                <w:rFonts w:ascii="Times New Roman"/>
                <w:b w:val="false"/>
                <w:i w:val="false"/>
                <w:color w:val="000000"/>
                <w:sz w:val="20"/>
              </w:rPr>
              <w:t>
на работе в
</w:t>
            </w:r>
            <w:r>
              <w:br/>
            </w:r>
            <w:r>
              <w:rPr>
                <w:rFonts w:ascii="Times New Roman"/>
                <w:b w:val="false"/>
                <w:i w:val="false"/>
                <w:color w:val="000000"/>
                <w:sz w:val="20"/>
              </w:rPr>
              <w:t>
барооперационной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специализированных
</w:t>
            </w:r>
            <w:r>
              <w:br/>
            </w:r>
            <w:r>
              <w:rPr>
                <w:rFonts w:ascii="Times New Roman"/>
                <w:b w:val="false"/>
                <w:i w:val="false"/>
                <w:color w:val="000000"/>
                <w:sz w:val="20"/>
              </w:rPr>
              <w:t>
лечебно-профилак-
</w:t>
            </w:r>
            <w:r>
              <w:br/>
            </w:r>
            <w:r>
              <w:rPr>
                <w:rFonts w:ascii="Times New Roman"/>
                <w:b w:val="false"/>
                <w:i w:val="false"/>
                <w:color w:val="000000"/>
                <w:sz w:val="20"/>
              </w:rPr>
              <w:t>
тических учреждений
</w:t>
            </w:r>
            <w:r>
              <w:br/>
            </w:r>
            <w:r>
              <w:rPr>
                <w:rFonts w:ascii="Times New Roman"/>
                <w:b w:val="false"/>
                <w:i w:val="false"/>
                <w:color w:val="000000"/>
                <w:sz w:val="20"/>
              </w:rPr>
              <w:t>
(СЛПУ), отделений
</w:t>
            </w:r>
            <w:r>
              <w:br/>
            </w:r>
            <w:r>
              <w:rPr>
                <w:rFonts w:ascii="Times New Roman"/>
                <w:b w:val="false"/>
                <w:i w:val="false"/>
                <w:color w:val="000000"/>
                <w:sz w:val="20"/>
              </w:rPr>
              <w:t>
(палат) для
</w:t>
            </w:r>
            <w:r>
              <w:br/>
            </w:r>
            <w:r>
              <w:rPr>
                <w:rFonts w:ascii="Times New Roman"/>
                <w:b w:val="false"/>
                <w:i w:val="false"/>
                <w:color w:val="000000"/>
                <w:sz w:val="20"/>
              </w:rPr>
              <w:t>
принудительного
</w:t>
            </w:r>
            <w:r>
              <w:br/>
            </w:r>
            <w:r>
              <w:rPr>
                <w:rFonts w:ascii="Times New Roman"/>
                <w:b w:val="false"/>
                <w:i w:val="false"/>
                <w:color w:val="000000"/>
                <w:sz w:val="20"/>
              </w:rPr>
              <w:t>
лечения больных
</w:t>
            </w:r>
            <w:r>
              <w:br/>
            </w:r>
            <w:r>
              <w:rPr>
                <w:rFonts w:ascii="Times New Roman"/>
                <w:b w:val="false"/>
                <w:i w:val="false"/>
                <w:color w:val="000000"/>
                <w:sz w:val="20"/>
              </w:rPr>
              <w:t>
алкоголизмом,
</w:t>
            </w:r>
            <w:r>
              <w:br/>
            </w:r>
            <w:r>
              <w:rPr>
                <w:rFonts w:ascii="Times New Roman"/>
                <w:b w:val="false"/>
                <w:i w:val="false"/>
                <w:color w:val="000000"/>
                <w:sz w:val="20"/>
              </w:rPr>
              <w:t>
наркоманией и
</w:t>
            </w:r>
            <w:r>
              <w:br/>
            </w:r>
            <w:r>
              <w:rPr>
                <w:rFonts w:ascii="Times New Roman"/>
                <w:b w:val="false"/>
                <w:i w:val="false"/>
                <w:color w:val="000000"/>
                <w:sz w:val="20"/>
              </w:rPr>
              <w:t>
токсикоманией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p>
            <w:pPr>
              <w:spacing w:after="20"/>
              <w:ind w:left="20"/>
              <w:jc w:val="both"/>
            </w:pP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станций
</w:t>
            </w:r>
            <w:r>
              <w:br/>
            </w:r>
            <w:r>
              <w:rPr>
                <w:rFonts w:ascii="Times New Roman"/>
                <w:b w:val="false"/>
                <w:i w:val="false"/>
                <w:color w:val="000000"/>
                <w:sz w:val="20"/>
              </w:rPr>
              <w:t>
(отделений) скорой
</w:t>
            </w:r>
            <w:r>
              <w:br/>
            </w:r>
            <w:r>
              <w:rPr>
                <w:rFonts w:ascii="Times New Roman"/>
                <w:b w:val="false"/>
                <w:i w:val="false"/>
                <w:color w:val="000000"/>
                <w:sz w:val="20"/>
              </w:rPr>
              <w:t>
медицинской
</w:t>
            </w:r>
            <w:r>
              <w:br/>
            </w:r>
            <w:r>
              <w:rPr>
                <w:rFonts w:ascii="Times New Roman"/>
                <w:b w:val="false"/>
                <w:i w:val="false"/>
                <w:color w:val="000000"/>
                <w:sz w:val="20"/>
              </w:rPr>
              <w:t>
помощи, спецбригад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от БДО
</w:t>
            </w:r>
          </w:p>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отделе-
</w:t>
            </w:r>
            <w:r>
              <w:br/>
            </w:r>
            <w:r>
              <w:rPr>
                <w:rFonts w:ascii="Times New Roman"/>
                <w:b w:val="false"/>
                <w:i w:val="false"/>
                <w:color w:val="000000"/>
                <w:sz w:val="20"/>
              </w:rPr>
              <w:t>
ния (группы):
</w:t>
            </w:r>
            <w:r>
              <w:br/>
            </w:r>
            <w:r>
              <w:rPr>
                <w:rFonts w:ascii="Times New Roman"/>
                <w:b w:val="false"/>
                <w:i w:val="false"/>
                <w:color w:val="000000"/>
                <w:sz w:val="20"/>
              </w:rPr>
              <w:t>
анестезиологии-реа-
</w:t>
            </w:r>
            <w:r>
              <w:br/>
            </w:r>
            <w:r>
              <w:rPr>
                <w:rFonts w:ascii="Times New Roman"/>
                <w:b w:val="false"/>
                <w:i w:val="false"/>
                <w:color w:val="000000"/>
                <w:sz w:val="20"/>
              </w:rPr>
              <w:t>
нимации; реанимации
</w:t>
            </w:r>
            <w:r>
              <w:br/>
            </w:r>
            <w:r>
              <w:rPr>
                <w:rFonts w:ascii="Times New Roman"/>
                <w:b w:val="false"/>
                <w:i w:val="false"/>
                <w:color w:val="000000"/>
                <w:sz w:val="20"/>
              </w:rPr>
              <w:t>
и интенсивной
</w:t>
            </w:r>
            <w:r>
              <w:br/>
            </w:r>
            <w:r>
              <w:rPr>
                <w:rFonts w:ascii="Times New Roman"/>
                <w:b w:val="false"/>
                <w:i w:val="false"/>
                <w:color w:val="000000"/>
                <w:sz w:val="20"/>
              </w:rPr>
              <w:t>
терапии (за исклю-
</w:t>
            </w:r>
            <w:r>
              <w:br/>
            </w:r>
            <w:r>
              <w:rPr>
                <w:rFonts w:ascii="Times New Roman"/>
                <w:b w:val="false"/>
                <w:i w:val="false"/>
                <w:color w:val="000000"/>
                <w:sz w:val="20"/>
              </w:rPr>
              <w:t>
чением лаборатории
</w:t>
            </w:r>
            <w:r>
              <w:br/>
            </w:r>
            <w:r>
              <w:rPr>
                <w:rFonts w:ascii="Times New Roman"/>
                <w:b w:val="false"/>
                <w:i w:val="false"/>
                <w:color w:val="000000"/>
                <w:sz w:val="20"/>
              </w:rPr>
              <w:t>
(группы),
</w:t>
            </w:r>
            <w:r>
              <w:br/>
            </w:r>
            <w:r>
              <w:rPr>
                <w:rFonts w:ascii="Times New Roman"/>
                <w:b w:val="false"/>
                <w:i w:val="false"/>
                <w:color w:val="000000"/>
                <w:sz w:val="20"/>
              </w:rPr>
              <w:t>
обеспечивающей
</w:t>
            </w:r>
            <w:r>
              <w:br/>
            </w:r>
            <w:r>
              <w:rPr>
                <w:rFonts w:ascii="Times New Roman"/>
                <w:b w:val="false"/>
                <w:i w:val="false"/>
                <w:color w:val="000000"/>
                <w:sz w:val="20"/>
              </w:rPr>
              <w:t>
экспресс-диагности-
</w:t>
            </w:r>
            <w:r>
              <w:br/>
            </w:r>
            <w:r>
              <w:rPr>
                <w:rFonts w:ascii="Times New Roman"/>
                <w:b w:val="false"/>
                <w:i w:val="false"/>
                <w:color w:val="000000"/>
                <w:sz w:val="20"/>
              </w:rPr>
              <w:t>
ку), рентгенологии,
</w:t>
            </w:r>
            <w:r>
              <w:br/>
            </w:r>
            <w:r>
              <w:rPr>
                <w:rFonts w:ascii="Times New Roman"/>
                <w:b w:val="false"/>
                <w:i w:val="false"/>
                <w:color w:val="000000"/>
                <w:sz w:val="20"/>
              </w:rPr>
              <w:t>
радиологии и
</w:t>
            </w:r>
            <w:r>
              <w:br/>
            </w:r>
            <w:r>
              <w:rPr>
                <w:rFonts w:ascii="Times New Roman"/>
                <w:b w:val="false"/>
                <w:i w:val="false"/>
                <w:color w:val="000000"/>
                <w:sz w:val="20"/>
              </w:rPr>
              <w:t>
рентгенологические
</w:t>
            </w:r>
            <w:r>
              <w:br/>
            </w:r>
            <w:r>
              <w:rPr>
                <w:rFonts w:ascii="Times New Roman"/>
                <w:b w:val="false"/>
                <w:i w:val="false"/>
                <w:color w:val="000000"/>
                <w:sz w:val="20"/>
              </w:rPr>
              <w:t>
отделы, отделения,
</w:t>
            </w:r>
            <w:r>
              <w:br/>
            </w:r>
            <w:r>
              <w:rPr>
                <w:rFonts w:ascii="Times New Roman"/>
                <w:b w:val="false"/>
                <w:i w:val="false"/>
                <w:color w:val="000000"/>
                <w:sz w:val="20"/>
              </w:rPr>
              <w:t>
лаборатории,
</w:t>
            </w:r>
            <w:r>
              <w:br/>
            </w:r>
            <w:r>
              <w:rPr>
                <w:rFonts w:ascii="Times New Roman"/>
                <w:b w:val="false"/>
                <w:i w:val="false"/>
                <w:color w:val="000000"/>
                <w:sz w:val="20"/>
              </w:rPr>
              <w:t>
группы и кабинеты
</w:t>
            </w:r>
            <w:r>
              <w:br/>
            </w:r>
            <w:r>
              <w:rPr>
                <w:rFonts w:ascii="Times New Roman"/>
                <w:b w:val="false"/>
                <w:i w:val="false"/>
                <w:color w:val="000000"/>
                <w:sz w:val="20"/>
              </w:rPr>
              <w:t>
всех профилей и
</w:t>
            </w:r>
            <w:r>
              <w:br/>
            </w:r>
            <w:r>
              <w:rPr>
                <w:rFonts w:ascii="Times New Roman"/>
                <w:b w:val="false"/>
                <w:i w:val="false"/>
                <w:color w:val="000000"/>
                <w:sz w:val="20"/>
              </w:rPr>
              <w:t>
лаборатории при
</w:t>
            </w:r>
            <w:r>
              <w:br/>
            </w:r>
            <w:r>
              <w:rPr>
                <w:rFonts w:ascii="Times New Roman"/>
                <w:b w:val="false"/>
                <w:i w:val="false"/>
                <w:color w:val="000000"/>
                <w:sz w:val="20"/>
              </w:rPr>
              <w:t>
работе с живыми
</w:t>
            </w:r>
            <w:r>
              <w:br/>
            </w:r>
            <w:r>
              <w:rPr>
                <w:rFonts w:ascii="Times New Roman"/>
                <w:b w:val="false"/>
                <w:i w:val="false"/>
                <w:color w:val="000000"/>
                <w:sz w:val="20"/>
              </w:rPr>
              <w:t>
возбудителями
</w:t>
            </w:r>
            <w:r>
              <w:br/>
            </w:r>
            <w:r>
              <w:rPr>
                <w:rFonts w:ascii="Times New Roman"/>
                <w:b w:val="false"/>
                <w:i w:val="false"/>
                <w:color w:val="000000"/>
                <w:sz w:val="20"/>
              </w:rPr>
              <w:t>
инфекционных
</w:t>
            </w:r>
            <w:r>
              <w:br/>
            </w:r>
            <w:r>
              <w:rPr>
                <w:rFonts w:ascii="Times New Roman"/>
                <w:b w:val="false"/>
                <w:i w:val="false"/>
                <w:color w:val="000000"/>
                <w:sz w:val="20"/>
              </w:rPr>
              <w:t>
заболеваний (или
</w:t>
            </w:r>
            <w:r>
              <w:br/>
            </w:r>
            <w:r>
              <w:rPr>
                <w:rFonts w:ascii="Times New Roman"/>
                <w:b w:val="false"/>
                <w:i w:val="false"/>
                <w:color w:val="000000"/>
                <w:sz w:val="20"/>
              </w:rPr>
              <w:t>
больными
</w:t>
            </w:r>
            <w:r>
              <w:br/>
            </w:r>
            <w:r>
              <w:rPr>
                <w:rFonts w:ascii="Times New Roman"/>
                <w:b w:val="false"/>
                <w:i w:val="false"/>
                <w:color w:val="000000"/>
                <w:sz w:val="20"/>
              </w:rPr>
              <w:t>
животными), с
</w:t>
            </w:r>
            <w:r>
              <w:br/>
            </w:r>
            <w:r>
              <w:rPr>
                <w:rFonts w:ascii="Times New Roman"/>
                <w:b w:val="false"/>
                <w:i w:val="false"/>
                <w:color w:val="000000"/>
                <w:sz w:val="20"/>
              </w:rPr>
              <w:t>
вирусами, вызываю-
</w:t>
            </w:r>
            <w:r>
              <w:br/>
            </w:r>
            <w:r>
              <w:rPr>
                <w:rFonts w:ascii="Times New Roman"/>
                <w:b w:val="false"/>
                <w:i w:val="false"/>
                <w:color w:val="000000"/>
                <w:sz w:val="20"/>
              </w:rPr>
              <w:t>
щими заболевания,
</w:t>
            </w:r>
            <w:r>
              <w:br/>
            </w:r>
            <w:r>
              <w:rPr>
                <w:rFonts w:ascii="Times New Roman"/>
                <w:b w:val="false"/>
                <w:i w:val="false"/>
                <w:color w:val="000000"/>
                <w:sz w:val="20"/>
              </w:rPr>
              <w:t>
с химическими
</w:t>
            </w:r>
            <w:r>
              <w:br/>
            </w:r>
            <w:r>
              <w:rPr>
                <w:rFonts w:ascii="Times New Roman"/>
                <w:b w:val="false"/>
                <w:i w:val="false"/>
                <w:color w:val="000000"/>
                <w:sz w:val="20"/>
              </w:rPr>
              <w:t>
реактивами,
</w:t>
            </w:r>
            <w:r>
              <w:br/>
            </w:r>
            <w:r>
              <w:rPr>
                <w:rFonts w:ascii="Times New Roman"/>
                <w:b w:val="false"/>
                <w:i w:val="false"/>
                <w:color w:val="000000"/>
                <w:sz w:val="20"/>
              </w:rPr>
              <w:t>
реактивами-аллер-
</w:t>
            </w:r>
            <w:r>
              <w:br/>
            </w:r>
            <w:r>
              <w:rPr>
                <w:rFonts w:ascii="Times New Roman"/>
                <w:b w:val="false"/>
                <w:i w:val="false"/>
                <w:color w:val="000000"/>
                <w:sz w:val="20"/>
              </w:rPr>
              <w:t>
генами, предусмо-
</w:t>
            </w:r>
            <w:r>
              <w:br/>
            </w:r>
            <w:r>
              <w:rPr>
                <w:rFonts w:ascii="Times New Roman"/>
                <w:b w:val="false"/>
                <w:i w:val="false"/>
                <w:color w:val="000000"/>
                <w:sz w:val="20"/>
              </w:rPr>
              <w:t>
тренными для
</w:t>
            </w:r>
            <w:r>
              <w:br/>
            </w:r>
            <w:r>
              <w:rPr>
                <w:rFonts w:ascii="Times New Roman"/>
                <w:b w:val="false"/>
                <w:i w:val="false"/>
                <w:color w:val="000000"/>
                <w:sz w:val="20"/>
              </w:rPr>
              <w:t>
постоянной работы
</w:t>
            </w:r>
            <w:r>
              <w:br/>
            </w:r>
            <w:r>
              <w:rPr>
                <w:rFonts w:ascii="Times New Roman"/>
                <w:b w:val="false"/>
                <w:i w:val="false"/>
                <w:color w:val="000000"/>
                <w:sz w:val="20"/>
              </w:rPr>
              <w:t>
по постановке
</w:t>
            </w:r>
            <w:r>
              <w:br/>
            </w:r>
            <w:r>
              <w:rPr>
                <w:rFonts w:ascii="Times New Roman"/>
                <w:b w:val="false"/>
                <w:i w:val="false"/>
                <w:color w:val="000000"/>
                <w:sz w:val="20"/>
              </w:rPr>
              <w:t>
реакции иммобили-
</w:t>
            </w:r>
            <w:r>
              <w:br/>
            </w:r>
            <w:r>
              <w:rPr>
                <w:rFonts w:ascii="Times New Roman"/>
                <w:b w:val="false"/>
                <w:i w:val="false"/>
                <w:color w:val="000000"/>
                <w:sz w:val="20"/>
              </w:rPr>
              <w:t>
зации бледных
</w:t>
            </w:r>
            <w:r>
              <w:br/>
            </w:r>
            <w:r>
              <w:rPr>
                <w:rFonts w:ascii="Times New Roman"/>
                <w:b w:val="false"/>
                <w:i w:val="false"/>
                <w:color w:val="000000"/>
                <w:sz w:val="20"/>
              </w:rPr>
              <w:t>
трепонем;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туберкулезных
</w:t>
            </w:r>
            <w:r>
              <w:br/>
            </w:r>
            <w:r>
              <w:rPr>
                <w:rFonts w:ascii="Times New Roman"/>
                <w:b w:val="false"/>
                <w:i w:val="false"/>
                <w:color w:val="000000"/>
                <w:sz w:val="20"/>
              </w:rPr>
              <w:t>
(противотуберкулез-
</w:t>
            </w:r>
            <w:r>
              <w:br/>
            </w:r>
            <w:r>
              <w:rPr>
                <w:rFonts w:ascii="Times New Roman"/>
                <w:b w:val="false"/>
                <w:i w:val="false"/>
                <w:color w:val="000000"/>
                <w:sz w:val="20"/>
              </w:rPr>
              <w:t>
ных) учреждений,
</w:t>
            </w:r>
            <w:r>
              <w:br/>
            </w:r>
            <w:r>
              <w:rPr>
                <w:rFonts w:ascii="Times New Roman"/>
                <w:b w:val="false"/>
                <w:i w:val="false"/>
                <w:color w:val="000000"/>
                <w:sz w:val="20"/>
              </w:rPr>
              <w:t>
диспансеров, отде-
</w:t>
            </w:r>
            <w:r>
              <w:br/>
            </w:r>
            <w:r>
              <w:rPr>
                <w:rFonts w:ascii="Times New Roman"/>
                <w:b w:val="false"/>
                <w:i w:val="false"/>
                <w:color w:val="000000"/>
                <w:sz w:val="20"/>
              </w:rPr>
              <w:t>
лений центральных
</w:t>
            </w:r>
            <w:r>
              <w:br/>
            </w:r>
            <w:r>
              <w:rPr>
                <w:rFonts w:ascii="Times New Roman"/>
                <w:b w:val="false"/>
                <w:i w:val="false"/>
                <w:color w:val="000000"/>
                <w:sz w:val="20"/>
              </w:rPr>
              <w:t>
районных больниц и
</w:t>
            </w:r>
            <w:r>
              <w:br/>
            </w:r>
            <w:r>
              <w:rPr>
                <w:rFonts w:ascii="Times New Roman"/>
                <w:b w:val="false"/>
                <w:i w:val="false"/>
                <w:color w:val="000000"/>
                <w:sz w:val="20"/>
              </w:rPr>
              <w:t>
других организаций
</w:t>
            </w:r>
            <w:r>
              <w:br/>
            </w:r>
            <w:r>
              <w:rPr>
                <w:rFonts w:ascii="Times New Roman"/>
                <w:b w:val="false"/>
                <w:i w:val="false"/>
                <w:color w:val="000000"/>
                <w:sz w:val="20"/>
              </w:rPr>
              <w:t>
здравоохранения,
</w:t>
            </w:r>
            <w:r>
              <w:br/>
            </w:r>
            <w:r>
              <w:rPr>
                <w:rFonts w:ascii="Times New Roman"/>
                <w:b w:val="false"/>
                <w:i w:val="false"/>
                <w:color w:val="000000"/>
                <w:sz w:val="20"/>
              </w:rPr>
              <w:t>
санаториев,
</w:t>
            </w:r>
            <w:r>
              <w:br/>
            </w:r>
            <w:r>
              <w:rPr>
                <w:rFonts w:ascii="Times New Roman"/>
                <w:b w:val="false"/>
                <w:i w:val="false"/>
                <w:color w:val="000000"/>
                <w:sz w:val="20"/>
              </w:rPr>
              <w:t>
санаториев-профи-
</w:t>
            </w:r>
            <w:r>
              <w:br/>
            </w:r>
            <w:r>
              <w:rPr>
                <w:rFonts w:ascii="Times New Roman"/>
                <w:b w:val="false"/>
                <w:i w:val="false"/>
                <w:color w:val="000000"/>
                <w:sz w:val="20"/>
              </w:rPr>
              <w:t>
лакториев,
</w:t>
            </w:r>
            <w:r>
              <w:br/>
            </w:r>
            <w:r>
              <w:rPr>
                <w:rFonts w:ascii="Times New Roman"/>
                <w:b w:val="false"/>
                <w:i w:val="false"/>
                <w:color w:val="000000"/>
                <w:sz w:val="20"/>
              </w:rPr>
              <w:t>
лечебно-производ-
</w:t>
            </w:r>
            <w:r>
              <w:br/>
            </w:r>
            <w:r>
              <w:rPr>
                <w:rFonts w:ascii="Times New Roman"/>
                <w:b w:val="false"/>
                <w:i w:val="false"/>
                <w:color w:val="000000"/>
                <w:sz w:val="20"/>
              </w:rPr>
              <w:t>
ственных
</w:t>
            </w:r>
            <w:r>
              <w:br/>
            </w:r>
            <w:r>
              <w:rPr>
                <w:rFonts w:ascii="Times New Roman"/>
                <w:b w:val="false"/>
                <w:i w:val="false"/>
                <w:color w:val="000000"/>
                <w:sz w:val="20"/>
              </w:rPr>
              <w:t>
мастерских,
</w:t>
            </w:r>
            <w:r>
              <w:br/>
            </w:r>
            <w:r>
              <w:rPr>
                <w:rFonts w:ascii="Times New Roman"/>
                <w:b w:val="false"/>
                <w:i w:val="false"/>
                <w:color w:val="000000"/>
                <w:sz w:val="20"/>
              </w:rPr>
              <w:t>
отделений, палат,
</w:t>
            </w:r>
            <w:r>
              <w:br/>
            </w:r>
            <w:r>
              <w:rPr>
                <w:rFonts w:ascii="Times New Roman"/>
                <w:b w:val="false"/>
                <w:i w:val="false"/>
                <w:color w:val="000000"/>
                <w:sz w:val="20"/>
              </w:rPr>
              <w:t>
изоляторов для
</w:t>
            </w:r>
            <w:r>
              <w:br/>
            </w:r>
            <w:r>
              <w:rPr>
                <w:rFonts w:ascii="Times New Roman"/>
                <w:b w:val="false"/>
                <w:i w:val="false"/>
                <w:color w:val="000000"/>
                <w:sz w:val="20"/>
              </w:rPr>
              <w:t>
больных
</w:t>
            </w:r>
            <w:r>
              <w:br/>
            </w:r>
            <w:r>
              <w:rPr>
                <w:rFonts w:ascii="Times New Roman"/>
                <w:b w:val="false"/>
                <w:i w:val="false"/>
                <w:color w:val="000000"/>
                <w:sz w:val="20"/>
              </w:rPr>
              <w:t>
туберкулезом
</w:t>
            </w:r>
            <w:r>
              <w:br/>
            </w:r>
            <w:r>
              <w:rPr>
                <w:rFonts w:ascii="Times New Roman"/>
                <w:b w:val="false"/>
                <w:i w:val="false"/>
                <w:color w:val="000000"/>
                <w:sz w:val="20"/>
              </w:rPr>
              <w:t>
лечебно-профилак-
</w:t>
            </w:r>
            <w:r>
              <w:br/>
            </w:r>
            <w:r>
              <w:rPr>
                <w:rFonts w:ascii="Times New Roman"/>
                <w:b w:val="false"/>
                <w:i w:val="false"/>
                <w:color w:val="000000"/>
                <w:sz w:val="20"/>
              </w:rPr>
              <w:t>
тических
</w:t>
            </w:r>
            <w:r>
              <w:br/>
            </w:r>
            <w:r>
              <w:rPr>
                <w:rFonts w:ascii="Times New Roman"/>
                <w:b w:val="false"/>
                <w:i w:val="false"/>
                <w:color w:val="000000"/>
                <w:sz w:val="20"/>
              </w:rPr>
              <w:t>
организаций,
</w:t>
            </w:r>
            <w:r>
              <w:br/>
            </w:r>
            <w:r>
              <w:rPr>
                <w:rFonts w:ascii="Times New Roman"/>
                <w:b w:val="false"/>
                <w:i w:val="false"/>
                <w:color w:val="000000"/>
                <w:sz w:val="20"/>
              </w:rPr>
              <w:t>
домов-интернатов,
</w:t>
            </w:r>
            <w:r>
              <w:br/>
            </w:r>
            <w:r>
              <w:rPr>
                <w:rFonts w:ascii="Times New Roman"/>
                <w:b w:val="false"/>
                <w:i w:val="false"/>
                <w:color w:val="000000"/>
                <w:sz w:val="20"/>
              </w:rPr>
              <w:t>
противотуберкулез-
</w:t>
            </w:r>
            <w:r>
              <w:br/>
            </w:r>
            <w:r>
              <w:rPr>
                <w:rFonts w:ascii="Times New Roman"/>
                <w:b w:val="false"/>
                <w:i w:val="false"/>
                <w:color w:val="000000"/>
                <w:sz w:val="20"/>
              </w:rPr>
              <w:t>
ных кабинетов;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психиатрических
</w:t>
            </w:r>
            <w:r>
              <w:br/>
            </w:r>
            <w:r>
              <w:rPr>
                <w:rFonts w:ascii="Times New Roman"/>
                <w:b w:val="false"/>
                <w:i w:val="false"/>
                <w:color w:val="000000"/>
                <w:sz w:val="20"/>
              </w:rPr>
              <w:t>
больниц
</w:t>
            </w:r>
            <w:r>
              <w:br/>
            </w:r>
            <w:r>
              <w:rPr>
                <w:rFonts w:ascii="Times New Roman"/>
                <w:b w:val="false"/>
                <w:i w:val="false"/>
                <w:color w:val="000000"/>
                <w:sz w:val="20"/>
              </w:rPr>
              <w:t>
специализированного
</w:t>
            </w:r>
            <w:r>
              <w:br/>
            </w:r>
            <w:r>
              <w:rPr>
                <w:rFonts w:ascii="Times New Roman"/>
                <w:b w:val="false"/>
                <w:i w:val="false"/>
                <w:color w:val="000000"/>
                <w:sz w:val="20"/>
              </w:rPr>
              <w:t>
типа с интенсивным
</w:t>
            </w:r>
            <w:r>
              <w:br/>
            </w:r>
            <w:r>
              <w:rPr>
                <w:rFonts w:ascii="Times New Roman"/>
                <w:b w:val="false"/>
                <w:i w:val="false"/>
                <w:color w:val="000000"/>
                <w:sz w:val="20"/>
              </w:rPr>
              <w:t>
наблюдением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отделений судебно-
</w:t>
            </w:r>
            <w:r>
              <w:br/>
            </w:r>
            <w:r>
              <w:rPr>
                <w:rFonts w:ascii="Times New Roman"/>
                <w:b w:val="false"/>
                <w:i w:val="false"/>
                <w:color w:val="000000"/>
                <w:sz w:val="20"/>
              </w:rPr>
              <w:t>
психиатрической
</w:t>
            </w:r>
            <w:r>
              <w:br/>
            </w:r>
            <w:r>
              <w:rPr>
                <w:rFonts w:ascii="Times New Roman"/>
                <w:b w:val="false"/>
                <w:i w:val="false"/>
                <w:color w:val="000000"/>
                <w:sz w:val="20"/>
              </w:rPr>
              <w:t>
экспертизы (для
</w:t>
            </w:r>
            <w:r>
              <w:br/>
            </w:r>
            <w:r>
              <w:rPr>
                <w:rFonts w:ascii="Times New Roman"/>
                <w:b w:val="false"/>
                <w:i w:val="false"/>
                <w:color w:val="000000"/>
                <w:sz w:val="20"/>
              </w:rPr>
              <w:t>
лиц, содержащихся
</w:t>
            </w:r>
            <w:r>
              <w:br/>
            </w:r>
            <w:r>
              <w:rPr>
                <w:rFonts w:ascii="Times New Roman"/>
                <w:b w:val="false"/>
                <w:i w:val="false"/>
                <w:color w:val="000000"/>
                <w:sz w:val="20"/>
              </w:rPr>
              <w:t>
под стражей);
</w:t>
            </w:r>
            <w:r>
              <w:br/>
            </w:r>
            <w:r>
              <w:rPr>
                <w:rFonts w:ascii="Times New Roman"/>
                <w:b w:val="false"/>
                <w:i w:val="false"/>
                <w:color w:val="000000"/>
                <w:sz w:val="20"/>
              </w:rPr>
              <w:t>
центра
</w:t>
            </w:r>
            <w:r>
              <w:br/>
            </w:r>
            <w:r>
              <w:rPr>
                <w:rFonts w:ascii="Times New Roman"/>
                <w:b w:val="false"/>
                <w:i w:val="false"/>
                <w:color w:val="000000"/>
                <w:sz w:val="20"/>
              </w:rPr>
              <w:t>
(подразделений)
</w:t>
            </w:r>
            <w:r>
              <w:br/>
            </w:r>
            <w:r>
              <w:rPr>
                <w:rFonts w:ascii="Times New Roman"/>
                <w:b w:val="false"/>
                <w:i w:val="false"/>
                <w:color w:val="000000"/>
                <w:sz w:val="20"/>
              </w:rPr>
              <w:t>
судебной медицины
</w:t>
            </w:r>
          </w:p>
        </w:tc>
        <w:tc>
          <w:tcPr>
            <w:tcW w:w="2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60% от БДО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30% от БДО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013"/>
        <w:gridCol w:w="2793"/>
        <w:gridCol w:w="2093"/>
        <w:gridCol w:w="3193"/>
      </w:tblGrid>
      <w:tr>
        <w:trPr>
          <w:trHeight w:val="90" w:hRule="atLeast"/>
        </w:trPr>
        <w:tc>
          <w:tcPr>
            <w:tcW w:w="8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центров
</w:t>
            </w:r>
            <w:r>
              <w:br/>
            </w:r>
            <w:r>
              <w:rPr>
                <w:rFonts w:ascii="Times New Roman"/>
                <w:b w:val="false"/>
                <w:i w:val="false"/>
                <w:color w:val="000000"/>
                <w:sz w:val="20"/>
              </w:rPr>
              <w:t>
по профилактике и
</w:t>
            </w:r>
            <w:r>
              <w:br/>
            </w:r>
            <w:r>
              <w:rPr>
                <w:rFonts w:ascii="Times New Roman"/>
                <w:b w:val="false"/>
                <w:i w:val="false"/>
                <w:color w:val="000000"/>
                <w:sz w:val="20"/>
              </w:rPr>
              <w:t>
борьбе со СПИДом
</w:t>
            </w:r>
            <w:r>
              <w:br/>
            </w:r>
            <w:r>
              <w:rPr>
                <w:rFonts w:ascii="Times New Roman"/>
                <w:b w:val="false"/>
                <w:i w:val="false"/>
                <w:color w:val="000000"/>
                <w:sz w:val="20"/>
              </w:rPr>
              <w:t>
за диагностику,
</w:t>
            </w:r>
            <w:r>
              <w:br/>
            </w:r>
            <w:r>
              <w:rPr>
                <w:rFonts w:ascii="Times New Roman"/>
                <w:b w:val="false"/>
                <w:i w:val="false"/>
                <w:color w:val="000000"/>
                <w:sz w:val="20"/>
              </w:rPr>
              <w:t>
лечение и
</w:t>
            </w:r>
            <w:r>
              <w:br/>
            </w:r>
            <w:r>
              <w:rPr>
                <w:rFonts w:ascii="Times New Roman"/>
                <w:b w:val="false"/>
                <w:i w:val="false"/>
                <w:color w:val="000000"/>
                <w:sz w:val="20"/>
              </w:rPr>
              <w:t>
непосредственное
</w:t>
            </w:r>
            <w:r>
              <w:br/>
            </w:r>
            <w:r>
              <w:rPr>
                <w:rFonts w:ascii="Times New Roman"/>
                <w:b w:val="false"/>
                <w:i w:val="false"/>
                <w:color w:val="000000"/>
                <w:sz w:val="20"/>
              </w:rPr>
              <w:t>
обслуживание
</w:t>
            </w:r>
            <w:r>
              <w:br/>
            </w:r>
            <w:r>
              <w:rPr>
                <w:rFonts w:ascii="Times New Roman"/>
                <w:b w:val="false"/>
                <w:i w:val="false"/>
                <w:color w:val="000000"/>
                <w:sz w:val="20"/>
              </w:rPr>
              <w:t>
больных СПИДом и
</w:t>
            </w:r>
            <w:r>
              <w:br/>
            </w:r>
            <w:r>
              <w:rPr>
                <w:rFonts w:ascii="Times New Roman"/>
                <w:b w:val="false"/>
                <w:i w:val="false"/>
                <w:color w:val="000000"/>
                <w:sz w:val="20"/>
              </w:rPr>
              <w:t>
ВИЧ-инфицированных,
</w:t>
            </w:r>
            <w:r>
              <w:br/>
            </w:r>
            <w:r>
              <w:rPr>
                <w:rFonts w:ascii="Times New Roman"/>
                <w:b w:val="false"/>
                <w:i w:val="false"/>
                <w:color w:val="000000"/>
                <w:sz w:val="20"/>
              </w:rPr>
              <w:t>
научно-исследова-
</w:t>
            </w:r>
            <w:r>
              <w:br/>
            </w:r>
            <w:r>
              <w:rPr>
                <w:rFonts w:ascii="Times New Roman"/>
                <w:b w:val="false"/>
                <w:i w:val="false"/>
                <w:color w:val="000000"/>
                <w:sz w:val="20"/>
              </w:rPr>
              <w:t>
тельских органи-
</w:t>
            </w:r>
            <w:r>
              <w:br/>
            </w:r>
            <w:r>
              <w:rPr>
                <w:rFonts w:ascii="Times New Roman"/>
                <w:b w:val="false"/>
                <w:i w:val="false"/>
                <w:color w:val="000000"/>
                <w:sz w:val="20"/>
              </w:rPr>
              <w:t>
заций, научно-
</w:t>
            </w:r>
            <w:r>
              <w:br/>
            </w:r>
            <w:r>
              <w:rPr>
                <w:rFonts w:ascii="Times New Roman"/>
                <w:b w:val="false"/>
                <w:i w:val="false"/>
                <w:color w:val="000000"/>
                <w:sz w:val="20"/>
              </w:rPr>
              <w:t>
производственных
</w:t>
            </w:r>
            <w:r>
              <w:br/>
            </w:r>
            <w:r>
              <w:rPr>
                <w:rFonts w:ascii="Times New Roman"/>
                <w:b w:val="false"/>
                <w:i w:val="false"/>
                <w:color w:val="000000"/>
                <w:sz w:val="20"/>
              </w:rPr>
              <w:t>
объединений и их
</w:t>
            </w:r>
            <w:r>
              <w:br/>
            </w:r>
            <w:r>
              <w:rPr>
                <w:rFonts w:ascii="Times New Roman"/>
                <w:b w:val="false"/>
                <w:i w:val="false"/>
                <w:color w:val="000000"/>
                <w:sz w:val="20"/>
              </w:rPr>
              <w:t>
структурных
</w:t>
            </w:r>
            <w:r>
              <w:br/>
            </w:r>
            <w:r>
              <w:rPr>
                <w:rFonts w:ascii="Times New Roman"/>
                <w:b w:val="false"/>
                <w:i w:val="false"/>
                <w:color w:val="000000"/>
                <w:sz w:val="20"/>
              </w:rPr>
              <w:t>
подразделений,
</w:t>
            </w:r>
            <w:r>
              <w:br/>
            </w:r>
            <w:r>
              <w:rPr>
                <w:rFonts w:ascii="Times New Roman"/>
                <w:b w:val="false"/>
                <w:i w:val="false"/>
                <w:color w:val="000000"/>
                <w:sz w:val="20"/>
              </w:rPr>
              <w:t>
в том числе по
</w:t>
            </w:r>
            <w:r>
              <w:br/>
            </w:r>
            <w:r>
              <w:rPr>
                <w:rFonts w:ascii="Times New Roman"/>
                <w:b w:val="false"/>
                <w:i w:val="false"/>
                <w:color w:val="000000"/>
                <w:sz w:val="20"/>
              </w:rPr>
              <w:t>
производству бак-
</w:t>
            </w:r>
            <w:r>
              <w:br/>
            </w:r>
            <w:r>
              <w:rPr>
                <w:rFonts w:ascii="Times New Roman"/>
                <w:b w:val="false"/>
                <w:i w:val="false"/>
                <w:color w:val="000000"/>
                <w:sz w:val="20"/>
              </w:rPr>
              <w:t>
териальных и
</w:t>
            </w:r>
            <w:r>
              <w:br/>
            </w:r>
            <w:r>
              <w:rPr>
                <w:rFonts w:ascii="Times New Roman"/>
                <w:b w:val="false"/>
                <w:i w:val="false"/>
                <w:color w:val="000000"/>
                <w:sz w:val="20"/>
              </w:rPr>
              <w:t>
вирусных препара-
</w:t>
            </w:r>
            <w:r>
              <w:br/>
            </w:r>
            <w:r>
              <w:rPr>
                <w:rFonts w:ascii="Times New Roman"/>
                <w:b w:val="false"/>
                <w:i w:val="false"/>
                <w:color w:val="000000"/>
                <w:sz w:val="20"/>
              </w:rPr>
              <w:t>
тов, за выполнение
</w:t>
            </w:r>
            <w:r>
              <w:br/>
            </w:r>
            <w:r>
              <w:rPr>
                <w:rFonts w:ascii="Times New Roman"/>
                <w:b w:val="false"/>
                <w:i w:val="false"/>
                <w:color w:val="000000"/>
                <w:sz w:val="20"/>
              </w:rPr>
              <w:t>
научной тематики
</w:t>
            </w:r>
            <w:r>
              <w:br/>
            </w:r>
            <w:r>
              <w:rPr>
                <w:rFonts w:ascii="Times New Roman"/>
                <w:b w:val="false"/>
                <w:i w:val="false"/>
                <w:color w:val="000000"/>
                <w:sz w:val="20"/>
              </w:rPr>
              <w:t>
по проблеме СПИДа
</w:t>
            </w:r>
            <w:r>
              <w:br/>
            </w:r>
            <w:r>
              <w:rPr>
                <w:rFonts w:ascii="Times New Roman"/>
                <w:b w:val="false"/>
                <w:i w:val="false"/>
                <w:color w:val="000000"/>
                <w:sz w:val="20"/>
              </w:rPr>
              <w:t>
и контактирующие с
</w:t>
            </w:r>
            <w:r>
              <w:br/>
            </w:r>
            <w:r>
              <w:rPr>
                <w:rFonts w:ascii="Times New Roman"/>
                <w:b w:val="false"/>
                <w:i w:val="false"/>
                <w:color w:val="000000"/>
                <w:sz w:val="20"/>
              </w:rPr>
              <w:t>
больными СПИДом и
</w:t>
            </w:r>
            <w:r>
              <w:br/>
            </w:r>
            <w:r>
              <w:rPr>
                <w:rFonts w:ascii="Times New Roman"/>
                <w:b w:val="false"/>
                <w:i w:val="false"/>
                <w:color w:val="000000"/>
                <w:sz w:val="20"/>
              </w:rPr>
              <w:t>
ВИЧ-инфицированны-
</w:t>
            </w:r>
            <w:r>
              <w:br/>
            </w:r>
            <w:r>
              <w:rPr>
                <w:rFonts w:ascii="Times New Roman"/>
                <w:b w:val="false"/>
                <w:i w:val="false"/>
                <w:color w:val="000000"/>
                <w:sz w:val="20"/>
              </w:rPr>
              <w:t>
ми, работающие с
</w:t>
            </w:r>
            <w:r>
              <w:br/>
            </w:r>
            <w:r>
              <w:rPr>
                <w:rFonts w:ascii="Times New Roman"/>
                <w:b w:val="false"/>
                <w:i w:val="false"/>
                <w:color w:val="000000"/>
                <w:sz w:val="20"/>
              </w:rPr>
              <w:t>
вирусом СПИД и
</w:t>
            </w:r>
            <w:r>
              <w:br/>
            </w:r>
            <w:r>
              <w:rPr>
                <w:rFonts w:ascii="Times New Roman"/>
                <w:b w:val="false"/>
                <w:i w:val="false"/>
                <w:color w:val="000000"/>
                <w:sz w:val="20"/>
              </w:rPr>
              <w:t>
потенциально зара-
</w:t>
            </w:r>
            <w:r>
              <w:br/>
            </w:r>
            <w:r>
              <w:rPr>
                <w:rFonts w:ascii="Times New Roman"/>
                <w:b w:val="false"/>
                <w:i w:val="false"/>
                <w:color w:val="000000"/>
                <w:sz w:val="20"/>
              </w:rPr>
              <w:t>
женными
</w:t>
            </w:r>
            <w:r>
              <w:br/>
            </w:r>
            <w:r>
              <w:rPr>
                <w:rFonts w:ascii="Times New Roman"/>
                <w:b w:val="false"/>
                <w:i w:val="false"/>
                <w:color w:val="000000"/>
                <w:sz w:val="20"/>
              </w:rPr>
              <w:t>
ВИЧ-материалом
</w:t>
            </w:r>
            <w:r>
              <w:br/>
            </w:r>
            <w:r>
              <w:rPr>
                <w:rFonts w:ascii="Times New Roman"/>
                <w:b w:val="false"/>
                <w:i w:val="false"/>
                <w:color w:val="000000"/>
                <w:sz w:val="20"/>
              </w:rPr>
              <w:t>
(в том числе
</w:t>
            </w:r>
            <w:r>
              <w:br/>
            </w:r>
            <w:r>
              <w:rPr>
                <w:rFonts w:ascii="Times New Roman"/>
                <w:b w:val="false"/>
                <w:i w:val="false"/>
                <w:color w:val="000000"/>
                <w:sz w:val="20"/>
              </w:rPr>
              <w:t>
животным);
</w:t>
            </w: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от ДО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соответствии
</w:t>
            </w:r>
            <w:r>
              <w:br/>
            </w:r>
            <w:r>
              <w:rPr>
                <w:rFonts w:ascii="Times New Roman"/>
                <w:b w:val="false"/>
                <w:i w:val="false"/>
                <w:color w:val="000000"/>
                <w:sz w:val="20"/>
              </w:rPr>
              <w:t>
с Законом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w:t>
            </w:r>
            <w:r>
              <w:br/>
            </w:r>
            <w:r>
              <w:rPr>
                <w:rFonts w:ascii="Times New Roman"/>
                <w:b w:val="false"/>
                <w:i w:val="false"/>
                <w:color w:val="000000"/>
                <w:sz w:val="20"/>
              </w:rPr>
              <w:t>
5 октября
</w:t>
            </w:r>
            <w:r>
              <w:br/>
            </w:r>
            <w:r>
              <w:rPr>
                <w:rFonts w:ascii="Times New Roman"/>
                <w:b w:val="false"/>
                <w:i w:val="false"/>
                <w:color w:val="000000"/>
                <w:sz w:val="20"/>
              </w:rPr>
              <w:t>
1994 года "О
</w:t>
            </w:r>
            <w:r>
              <w:br/>
            </w:r>
            <w:r>
              <w:rPr>
                <w:rFonts w:ascii="Times New Roman"/>
                <w:b w:val="false"/>
                <w:i w:val="false"/>
                <w:color w:val="000000"/>
                <w:sz w:val="20"/>
              </w:rPr>
              <w:t>
профилактике
</w:t>
            </w:r>
            <w:r>
              <w:br/>
            </w:r>
            <w:r>
              <w:rPr>
                <w:rFonts w:ascii="Times New Roman"/>
                <w:b w:val="false"/>
                <w:i w:val="false"/>
                <w:color w:val="000000"/>
                <w:sz w:val="20"/>
              </w:rPr>
              <w:t>
и лечении
</w:t>
            </w:r>
            <w:r>
              <w:br/>
            </w:r>
            <w:r>
              <w:rPr>
                <w:rFonts w:ascii="Times New Roman"/>
                <w:b w:val="false"/>
                <w:i w:val="false"/>
                <w:color w:val="000000"/>
                <w:sz w:val="20"/>
              </w:rPr>
              <w:t>
ВИЧ-инфекции
</w:t>
            </w:r>
            <w:r>
              <w:br/>
            </w:r>
            <w:r>
              <w:rPr>
                <w:rFonts w:ascii="Times New Roman"/>
                <w:b w:val="false"/>
                <w:i w:val="false"/>
                <w:color w:val="000000"/>
                <w:sz w:val="20"/>
              </w:rPr>
              <w:t>
и СПИД".
</w:t>
            </w:r>
            <w:r>
              <w:br/>
            </w:r>
            <w:r>
              <w:rPr>
                <w:rFonts w:ascii="Times New Roman"/>
                <w:b w:val="false"/>
                <w:i w:val="false"/>
                <w:color w:val="000000"/>
                <w:sz w:val="20"/>
              </w:rPr>
              <w:t>
Перечень
</w:t>
            </w:r>
            <w:r>
              <w:br/>
            </w:r>
            <w:r>
              <w:rPr>
                <w:rFonts w:ascii="Times New Roman"/>
                <w:b w:val="false"/>
                <w:i w:val="false"/>
                <w:color w:val="000000"/>
                <w:sz w:val="20"/>
              </w:rPr>
              <w:t>
работников
</w:t>
            </w:r>
            <w:r>
              <w:br/>
            </w:r>
            <w:r>
              <w:rPr>
                <w:rFonts w:ascii="Times New Roman"/>
                <w:b w:val="false"/>
                <w:i w:val="false"/>
                <w:color w:val="000000"/>
                <w:sz w:val="20"/>
              </w:rPr>
              <w:t>
определяется
</w:t>
            </w:r>
            <w:r>
              <w:br/>
            </w:r>
            <w:r>
              <w:rPr>
                <w:rFonts w:ascii="Times New Roman"/>
                <w:b w:val="false"/>
                <w:i w:val="false"/>
                <w:color w:val="000000"/>
                <w:sz w:val="20"/>
              </w:rPr>
              <w:t>
центральным
</w:t>
            </w:r>
            <w:r>
              <w:br/>
            </w:r>
            <w:r>
              <w:rPr>
                <w:rFonts w:ascii="Times New Roman"/>
                <w:b w:val="false"/>
                <w:i w:val="false"/>
                <w:color w:val="000000"/>
                <w:sz w:val="20"/>
              </w:rPr>
              <w:t>
исполнительным
</w:t>
            </w:r>
            <w:r>
              <w:br/>
            </w:r>
            <w:r>
              <w:rPr>
                <w:rFonts w:ascii="Times New Roman"/>
                <w:b w:val="false"/>
                <w:i w:val="false"/>
                <w:color w:val="000000"/>
                <w:sz w:val="20"/>
              </w:rPr>
              <w:t>
органом в
</w:t>
            </w:r>
            <w:r>
              <w:br/>
            </w:r>
            <w:r>
              <w:rPr>
                <w:rFonts w:ascii="Times New Roman"/>
                <w:b w:val="false"/>
                <w:i w:val="false"/>
                <w:color w:val="000000"/>
                <w:sz w:val="20"/>
              </w:rPr>
              <w:t>
области здра-
</w:t>
            </w:r>
            <w:r>
              <w:br/>
            </w:r>
            <w:r>
              <w:rPr>
                <w:rFonts w:ascii="Times New Roman"/>
                <w:b w:val="false"/>
                <w:i w:val="false"/>
                <w:color w:val="000000"/>
                <w:sz w:val="20"/>
              </w:rPr>
              <w:t>
воохранения
</w:t>
            </w:r>
          </w:p>
        </w:tc>
      </w:tr>
      <w:tr>
        <w:trPr>
          <w:trHeight w:val="90" w:hRule="atLeast"/>
        </w:trPr>
        <w:tc>
          <w:tcPr>
            <w:tcW w:w="0" w:type="auto"/>
            <w:vMerge/>
            <w:tcBorders>
              <w:top w:val="nil"/>
              <w:left w:val="single" w:color="cfcfcf" w:sz="5"/>
              <w:bottom w:val="single" w:color="cfcfcf" w:sz="5"/>
              <w:right w:val="single" w:color="cfcfcf" w:sz="5"/>
            </w:tcBorders>
          </w:tcP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r>
              <w:br/>
            </w:r>
            <w:r>
              <w:rPr>
                <w:rFonts w:ascii="Times New Roman"/>
                <w:b w:val="false"/>
                <w:i w:val="false"/>
                <w:color w:val="000000"/>
                <w:sz w:val="20"/>
              </w:rPr>
              <w:t>
специализированных
</w:t>
            </w:r>
            <w:r>
              <w:br/>
            </w:r>
            <w:r>
              <w:rPr>
                <w:rFonts w:ascii="Times New Roman"/>
                <w:b w:val="false"/>
                <w:i w:val="false"/>
                <w:color w:val="000000"/>
                <w:sz w:val="20"/>
              </w:rPr>
              <w:t>
отделений за
</w:t>
            </w:r>
            <w:r>
              <w:br/>
            </w:r>
            <w:r>
              <w:rPr>
                <w:rFonts w:ascii="Times New Roman"/>
                <w:b w:val="false"/>
                <w:i w:val="false"/>
                <w:color w:val="000000"/>
                <w:sz w:val="20"/>
              </w:rPr>
              <w:t>
лечение и
</w:t>
            </w:r>
            <w:r>
              <w:br/>
            </w:r>
            <w:r>
              <w:rPr>
                <w:rFonts w:ascii="Times New Roman"/>
                <w:b w:val="false"/>
                <w:i w:val="false"/>
                <w:color w:val="000000"/>
                <w:sz w:val="20"/>
              </w:rPr>
              <w:t>
непосредственное
</w:t>
            </w:r>
            <w:r>
              <w:br/>
            </w:r>
            <w:r>
              <w:rPr>
                <w:rFonts w:ascii="Times New Roman"/>
                <w:b w:val="false"/>
                <w:i w:val="false"/>
                <w:color w:val="000000"/>
                <w:sz w:val="20"/>
              </w:rPr>
              <w:t>
обслуживание
</w:t>
            </w:r>
            <w:r>
              <w:br/>
            </w:r>
            <w:r>
              <w:rPr>
                <w:rFonts w:ascii="Times New Roman"/>
                <w:b w:val="false"/>
                <w:i w:val="false"/>
                <w:color w:val="000000"/>
                <w:sz w:val="20"/>
              </w:rPr>
              <w:t>
больных СПИДом и
</w:t>
            </w:r>
            <w:r>
              <w:br/>
            </w:r>
            <w:r>
              <w:rPr>
                <w:rFonts w:ascii="Times New Roman"/>
                <w:b w:val="false"/>
                <w:i w:val="false"/>
                <w:color w:val="000000"/>
                <w:sz w:val="20"/>
              </w:rPr>
              <w:t>
ВИЧ-инфицированных;
</w:t>
            </w:r>
            <w:r>
              <w:br/>
            </w:r>
            <w:r>
              <w:rPr>
                <w:rFonts w:ascii="Times New Roman"/>
                <w:b w:val="false"/>
                <w:i w:val="false"/>
                <w:color w:val="000000"/>
                <w:sz w:val="20"/>
              </w:rPr>
              <w:t>
за проведение
</w:t>
            </w:r>
            <w:r>
              <w:br/>
            </w:r>
            <w:r>
              <w:rPr>
                <w:rFonts w:ascii="Times New Roman"/>
                <w:b w:val="false"/>
                <w:i w:val="false"/>
                <w:color w:val="000000"/>
                <w:sz w:val="20"/>
              </w:rPr>
              <w:t>
консультаций,
</w:t>
            </w:r>
            <w:r>
              <w:br/>
            </w:r>
            <w:r>
              <w:rPr>
                <w:rFonts w:ascii="Times New Roman"/>
                <w:b w:val="false"/>
                <w:i w:val="false"/>
                <w:color w:val="000000"/>
                <w:sz w:val="20"/>
              </w:rPr>
              <w:t>
осмотров, оказание
</w:t>
            </w:r>
            <w:r>
              <w:br/>
            </w:r>
            <w:r>
              <w:rPr>
                <w:rFonts w:ascii="Times New Roman"/>
                <w:b w:val="false"/>
                <w:i w:val="false"/>
                <w:color w:val="000000"/>
                <w:sz w:val="20"/>
              </w:rPr>
              <w:t>
медицинской помощи,
</w:t>
            </w:r>
            <w:r>
              <w:br/>
            </w:r>
            <w:r>
              <w:rPr>
                <w:rFonts w:ascii="Times New Roman"/>
                <w:b w:val="false"/>
                <w:i w:val="false"/>
                <w:color w:val="000000"/>
                <w:sz w:val="20"/>
              </w:rPr>
              <w:t>
судебно-медицинской
</w:t>
            </w:r>
            <w:r>
              <w:br/>
            </w:r>
            <w:r>
              <w:rPr>
                <w:rFonts w:ascii="Times New Roman"/>
                <w:b w:val="false"/>
                <w:i w:val="false"/>
                <w:color w:val="000000"/>
                <w:sz w:val="20"/>
              </w:rPr>
              <w:t>
и паталогоанато-
</w:t>
            </w:r>
            <w:r>
              <w:br/>
            </w:r>
            <w:r>
              <w:rPr>
                <w:rFonts w:ascii="Times New Roman"/>
                <w:b w:val="false"/>
                <w:i w:val="false"/>
                <w:color w:val="000000"/>
                <w:sz w:val="20"/>
              </w:rPr>
              <w:t>
мической эксперти-
</w:t>
            </w:r>
            <w:r>
              <w:br/>
            </w:r>
            <w:r>
              <w:rPr>
                <w:rFonts w:ascii="Times New Roman"/>
                <w:b w:val="false"/>
                <w:i w:val="false"/>
                <w:color w:val="000000"/>
                <w:sz w:val="20"/>
              </w:rPr>
              <w:t>
зы, а также всех
</w:t>
            </w:r>
            <w:r>
              <w:br/>
            </w:r>
            <w:r>
              <w:rPr>
                <w:rFonts w:ascii="Times New Roman"/>
                <w:b w:val="false"/>
                <w:i w:val="false"/>
                <w:color w:val="000000"/>
                <w:sz w:val="20"/>
              </w:rPr>
              <w:t>
видов лабораторных
</w:t>
            </w:r>
            <w:r>
              <w:br/>
            </w:r>
            <w:r>
              <w:rPr>
                <w:rFonts w:ascii="Times New Roman"/>
                <w:b w:val="false"/>
                <w:i w:val="false"/>
                <w:color w:val="000000"/>
                <w:sz w:val="20"/>
              </w:rPr>
              <w:t>
исследований крови
</w:t>
            </w:r>
            <w:r>
              <w:br/>
            </w:r>
            <w:r>
              <w:rPr>
                <w:rFonts w:ascii="Times New Roman"/>
                <w:b w:val="false"/>
                <w:i w:val="false"/>
                <w:color w:val="000000"/>
                <w:sz w:val="20"/>
              </w:rPr>
              <w:t>
населения и
</w:t>
            </w:r>
            <w:r>
              <w:br/>
            </w:r>
            <w:r>
              <w:rPr>
                <w:rFonts w:ascii="Times New Roman"/>
                <w:b w:val="false"/>
                <w:i w:val="false"/>
                <w:color w:val="000000"/>
                <w:sz w:val="20"/>
              </w:rPr>
              <w:t>
материалов,
</w:t>
            </w:r>
            <w:r>
              <w:br/>
            </w:r>
            <w:r>
              <w:rPr>
                <w:rFonts w:ascii="Times New Roman"/>
                <w:b w:val="false"/>
                <w:i w:val="false"/>
                <w:color w:val="000000"/>
                <w:sz w:val="20"/>
              </w:rPr>
              <w:t>
поступающих
</w:t>
            </w:r>
            <w:r>
              <w:br/>
            </w:r>
            <w:r>
              <w:rPr>
                <w:rFonts w:ascii="Times New Roman"/>
                <w:b w:val="false"/>
                <w:i w:val="false"/>
                <w:color w:val="000000"/>
                <w:sz w:val="20"/>
              </w:rPr>
              <w:t>
от больных СПИДом
</w:t>
            </w:r>
            <w:r>
              <w:br/>
            </w:r>
            <w:r>
              <w:rPr>
                <w:rFonts w:ascii="Times New Roman"/>
                <w:b w:val="false"/>
                <w:i w:val="false"/>
                <w:color w:val="000000"/>
                <w:sz w:val="20"/>
              </w:rPr>
              <w:t>
и ВИЧ-инфицирован-
</w:t>
            </w:r>
            <w:r>
              <w:br/>
            </w:r>
            <w:r>
              <w:rPr>
                <w:rFonts w:ascii="Times New Roman"/>
                <w:b w:val="false"/>
                <w:i w:val="false"/>
                <w:color w:val="000000"/>
                <w:sz w:val="20"/>
              </w:rPr>
              <w:t>
ных;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от 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соответствии
</w:t>
            </w:r>
            <w:r>
              <w:br/>
            </w:r>
            <w:r>
              <w:rPr>
                <w:rFonts w:ascii="Times New Roman"/>
                <w:b w:val="false"/>
                <w:i w:val="false"/>
                <w:color w:val="000000"/>
                <w:sz w:val="20"/>
              </w:rPr>
              <w:t>
с Законом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w:t>
            </w:r>
            <w:r>
              <w:br/>
            </w:r>
            <w:r>
              <w:rPr>
                <w:rFonts w:ascii="Times New Roman"/>
                <w:b w:val="false"/>
                <w:i w:val="false"/>
                <w:color w:val="000000"/>
                <w:sz w:val="20"/>
              </w:rPr>
              <w:t>
5 октября
</w:t>
            </w:r>
            <w:r>
              <w:br/>
            </w:r>
            <w:r>
              <w:rPr>
                <w:rFonts w:ascii="Times New Roman"/>
                <w:b w:val="false"/>
                <w:i w:val="false"/>
                <w:color w:val="000000"/>
                <w:sz w:val="20"/>
              </w:rPr>
              <w:t>
1994 года "О
</w:t>
            </w:r>
            <w:r>
              <w:br/>
            </w:r>
            <w:r>
              <w:rPr>
                <w:rFonts w:ascii="Times New Roman"/>
                <w:b w:val="false"/>
                <w:i w:val="false"/>
                <w:color w:val="000000"/>
                <w:sz w:val="20"/>
              </w:rPr>
              <w:t>
профилактике
</w:t>
            </w:r>
            <w:r>
              <w:br/>
            </w:r>
            <w:r>
              <w:rPr>
                <w:rFonts w:ascii="Times New Roman"/>
                <w:b w:val="false"/>
                <w:i w:val="false"/>
                <w:color w:val="000000"/>
                <w:sz w:val="20"/>
              </w:rPr>
              <w:t>
и лечении
</w:t>
            </w:r>
            <w:r>
              <w:br/>
            </w:r>
            <w:r>
              <w:rPr>
                <w:rFonts w:ascii="Times New Roman"/>
                <w:b w:val="false"/>
                <w:i w:val="false"/>
                <w:color w:val="000000"/>
                <w:sz w:val="20"/>
              </w:rPr>
              <w:t>
ВИЧ-инфекции
</w:t>
            </w:r>
            <w:r>
              <w:br/>
            </w:r>
            <w:r>
              <w:rPr>
                <w:rFonts w:ascii="Times New Roman"/>
                <w:b w:val="false"/>
                <w:i w:val="false"/>
                <w:color w:val="000000"/>
                <w:sz w:val="20"/>
              </w:rPr>
              <w:t>
и СПИД".
</w:t>
            </w:r>
            <w:r>
              <w:br/>
            </w:r>
            <w:r>
              <w:rPr>
                <w:rFonts w:ascii="Times New Roman"/>
                <w:b w:val="false"/>
                <w:i w:val="false"/>
                <w:color w:val="000000"/>
                <w:sz w:val="20"/>
              </w:rPr>
              <w:t>
Указанная
</w:t>
            </w:r>
            <w:r>
              <w:br/>
            </w:r>
            <w:r>
              <w:rPr>
                <w:rFonts w:ascii="Times New Roman"/>
                <w:b w:val="false"/>
                <w:i w:val="false"/>
                <w:color w:val="000000"/>
                <w:sz w:val="20"/>
              </w:rPr>
              <w:t>
доплата
</w:t>
            </w:r>
            <w:r>
              <w:br/>
            </w:r>
            <w:r>
              <w:rPr>
                <w:rFonts w:ascii="Times New Roman"/>
                <w:b w:val="false"/>
                <w:i w:val="false"/>
                <w:color w:val="000000"/>
                <w:sz w:val="20"/>
              </w:rPr>
              <w:t>
выплачивается
</w:t>
            </w:r>
            <w:r>
              <w:br/>
            </w:r>
            <w:r>
              <w:rPr>
                <w:rFonts w:ascii="Times New Roman"/>
                <w:b w:val="false"/>
                <w:i w:val="false"/>
                <w:color w:val="000000"/>
                <w:sz w:val="20"/>
              </w:rPr>
              <w:t>
пропорциональ-
</w:t>
            </w:r>
            <w:r>
              <w:br/>
            </w:r>
            <w:r>
              <w:rPr>
                <w:rFonts w:ascii="Times New Roman"/>
                <w:b w:val="false"/>
                <w:i w:val="false"/>
                <w:color w:val="000000"/>
                <w:sz w:val="20"/>
              </w:rPr>
              <w:t>
но за факти-
</w:t>
            </w:r>
            <w:r>
              <w:br/>
            </w:r>
            <w:r>
              <w:rPr>
                <w:rFonts w:ascii="Times New Roman"/>
                <w:b w:val="false"/>
                <w:i w:val="false"/>
                <w:color w:val="000000"/>
                <w:sz w:val="20"/>
              </w:rPr>
              <w:t>
чески отрабо-
</w:t>
            </w:r>
            <w:r>
              <w:br/>
            </w:r>
            <w:r>
              <w:rPr>
                <w:rFonts w:ascii="Times New Roman"/>
                <w:b w:val="false"/>
                <w:i w:val="false"/>
                <w:color w:val="000000"/>
                <w:sz w:val="20"/>
              </w:rPr>
              <w:t>
танные часы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паталого-анатоми-
</w:t>
            </w:r>
            <w:r>
              <w:br/>
            </w:r>
            <w:r>
              <w:rPr>
                <w:rFonts w:ascii="Times New Roman"/>
                <w:b w:val="false"/>
                <w:i w:val="false"/>
                <w:color w:val="000000"/>
                <w:sz w:val="20"/>
              </w:rPr>
              <w:t>
ческих бюро
</w:t>
            </w:r>
            <w:r>
              <w:br/>
            </w:r>
            <w:r>
              <w:rPr>
                <w:rFonts w:ascii="Times New Roman"/>
                <w:b w:val="false"/>
                <w:i w:val="false"/>
                <w:color w:val="000000"/>
                <w:sz w:val="20"/>
              </w:rPr>
              <w:t>
(отделений,
</w:t>
            </w:r>
            <w:r>
              <w:br/>
            </w:r>
            <w:r>
              <w:rPr>
                <w:rFonts w:ascii="Times New Roman"/>
                <w:b w:val="false"/>
                <w:i w:val="false"/>
                <w:color w:val="000000"/>
                <w:sz w:val="20"/>
              </w:rPr>
              <w:t>
подразделений),
</w:t>
            </w:r>
            <w:r>
              <w:br/>
            </w:r>
            <w:r>
              <w:rPr>
                <w:rFonts w:ascii="Times New Roman"/>
                <w:b w:val="false"/>
                <w:i w:val="false"/>
                <w:color w:val="000000"/>
                <w:sz w:val="20"/>
              </w:rPr>
              <w:t>
отделений
</w:t>
            </w:r>
            <w:r>
              <w:br/>
            </w:r>
            <w:r>
              <w:rPr>
                <w:rFonts w:ascii="Times New Roman"/>
                <w:b w:val="false"/>
                <w:i w:val="false"/>
                <w:color w:val="000000"/>
                <w:sz w:val="20"/>
              </w:rPr>
              <w:t>
заготовки
</w:t>
            </w:r>
            <w:r>
              <w:br/>
            </w:r>
            <w:r>
              <w:rPr>
                <w:rFonts w:ascii="Times New Roman"/>
                <w:b w:val="false"/>
                <w:i w:val="false"/>
                <w:color w:val="000000"/>
                <w:sz w:val="20"/>
              </w:rPr>
              <w:t>
(консервации)
</w:t>
            </w:r>
            <w:r>
              <w:br/>
            </w:r>
            <w:r>
              <w:rPr>
                <w:rFonts w:ascii="Times New Roman"/>
                <w:b w:val="false"/>
                <w:i w:val="false"/>
                <w:color w:val="000000"/>
                <w:sz w:val="20"/>
              </w:rPr>
              <w:t>
трупных тканей,
</w:t>
            </w:r>
            <w:r>
              <w:br/>
            </w:r>
            <w:r>
              <w:rPr>
                <w:rFonts w:ascii="Times New Roman"/>
                <w:b w:val="false"/>
                <w:i w:val="false"/>
                <w:color w:val="000000"/>
                <w:sz w:val="20"/>
              </w:rPr>
              <w:t>
органов и кожи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w:t>
            </w:r>
            <w:r>
              <w:br/>
            </w:r>
            <w:r>
              <w:rPr>
                <w:rFonts w:ascii="Times New Roman"/>
                <w:b w:val="false"/>
                <w:i w:val="false"/>
                <w:color w:val="000000"/>
                <w:sz w:val="20"/>
              </w:rPr>
              <w:t>
за совмещение
</w:t>
            </w:r>
            <w:r>
              <w:br/>
            </w:r>
            <w:r>
              <w:rPr>
                <w:rFonts w:ascii="Times New Roman"/>
                <w:b w:val="false"/>
                <w:i w:val="false"/>
                <w:color w:val="000000"/>
                <w:sz w:val="20"/>
              </w:rPr>
              <w:t>
должностей
</w:t>
            </w:r>
            <w:r>
              <w:br/>
            </w:r>
            <w:r>
              <w:rPr>
                <w:rFonts w:ascii="Times New Roman"/>
                <w:b w:val="false"/>
                <w:i w:val="false"/>
                <w:color w:val="000000"/>
                <w:sz w:val="20"/>
              </w:rPr>
              <w:t>
(расширение
</w:t>
            </w:r>
            <w:r>
              <w:br/>
            </w:r>
            <w:r>
              <w:rPr>
                <w:rFonts w:ascii="Times New Roman"/>
                <w:b w:val="false"/>
                <w:i w:val="false"/>
                <w:color w:val="000000"/>
                <w:sz w:val="20"/>
              </w:rPr>
              <w:t>
зоны
</w:t>
            </w:r>
            <w:r>
              <w:br/>
            </w:r>
            <w:r>
              <w:rPr>
                <w:rFonts w:ascii="Times New Roman"/>
                <w:b w:val="false"/>
                <w:i w:val="false"/>
                <w:color w:val="000000"/>
                <w:sz w:val="20"/>
              </w:rPr>
              <w:t>
обслуживания)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Руководителям-
</w:t>
            </w:r>
            <w:r>
              <w:br/>
            </w:r>
            <w:r>
              <w:rPr>
                <w:rFonts w:ascii="Times New Roman"/>
                <w:b w:val="false"/>
                <w:i w:val="false"/>
                <w:color w:val="000000"/>
                <w:sz w:val="20"/>
              </w:rPr>
              <w:t>
врачам организаций
</w:t>
            </w:r>
            <w:r>
              <w:br/>
            </w:r>
            <w:r>
              <w:rPr>
                <w:rFonts w:ascii="Times New Roman"/>
                <w:b w:val="false"/>
                <w:i w:val="false"/>
                <w:color w:val="000000"/>
                <w:sz w:val="20"/>
              </w:rPr>
              <w:t>
здравоохранения и
</w:t>
            </w:r>
            <w:r>
              <w:br/>
            </w:r>
            <w:r>
              <w:rPr>
                <w:rFonts w:ascii="Times New Roman"/>
                <w:b w:val="false"/>
                <w:i w:val="false"/>
                <w:color w:val="000000"/>
                <w:sz w:val="20"/>
              </w:rPr>
              <w:t>
их заместителям-
</w:t>
            </w:r>
            <w:r>
              <w:br/>
            </w:r>
            <w:r>
              <w:rPr>
                <w:rFonts w:ascii="Times New Roman"/>
                <w:b w:val="false"/>
                <w:i w:val="false"/>
                <w:color w:val="000000"/>
                <w:sz w:val="20"/>
              </w:rPr>
              <w:t>
врачам разрешается
</w:t>
            </w:r>
            <w:r>
              <w:br/>
            </w:r>
            <w:r>
              <w:rPr>
                <w:rFonts w:ascii="Times New Roman"/>
                <w:b w:val="false"/>
                <w:i w:val="false"/>
                <w:color w:val="000000"/>
                <w:sz w:val="20"/>
              </w:rPr>
              <w:t>
вести в
</w:t>
            </w:r>
            <w:r>
              <w:br/>
            </w:r>
            <w:r>
              <w:rPr>
                <w:rFonts w:ascii="Times New Roman"/>
                <w:b w:val="false"/>
                <w:i w:val="false"/>
                <w:color w:val="000000"/>
                <w:sz w:val="20"/>
              </w:rPr>
              <w:t>
организациях, в
</w:t>
            </w:r>
            <w:r>
              <w:br/>
            </w:r>
            <w:r>
              <w:rPr>
                <w:rFonts w:ascii="Times New Roman"/>
                <w:b w:val="false"/>
                <w:i w:val="false"/>
                <w:color w:val="000000"/>
                <w:sz w:val="20"/>
              </w:rPr>
              <w:t>
штате которых они
</w:t>
            </w:r>
            <w:r>
              <w:br/>
            </w:r>
            <w:r>
              <w:rPr>
                <w:rFonts w:ascii="Times New Roman"/>
                <w:b w:val="false"/>
                <w:i w:val="false"/>
                <w:color w:val="000000"/>
                <w:sz w:val="20"/>
              </w:rPr>
              <w:t>
состоят, работу по
</w:t>
            </w:r>
            <w:r>
              <w:br/>
            </w:r>
            <w:r>
              <w:rPr>
                <w:rFonts w:ascii="Times New Roman"/>
                <w:b w:val="false"/>
                <w:i w:val="false"/>
                <w:color w:val="000000"/>
                <w:sz w:val="20"/>
              </w:rPr>
              <w:t>
специальности в
</w:t>
            </w:r>
            <w:r>
              <w:br/>
            </w:r>
            <w:r>
              <w:rPr>
                <w:rFonts w:ascii="Times New Roman"/>
                <w:b w:val="false"/>
                <w:i w:val="false"/>
                <w:color w:val="000000"/>
                <w:sz w:val="20"/>
              </w:rPr>
              <w:t>
пределах рабочего
</w:t>
            </w:r>
            <w:r>
              <w:br/>
            </w:r>
            <w:r>
              <w:rPr>
                <w:rFonts w:ascii="Times New Roman"/>
                <w:b w:val="false"/>
                <w:i w:val="false"/>
                <w:color w:val="000000"/>
                <w:sz w:val="20"/>
              </w:rPr>
              <w:t>
времени по
</w:t>
            </w:r>
            <w:r>
              <w:br/>
            </w:r>
            <w:r>
              <w:rPr>
                <w:rFonts w:ascii="Times New Roman"/>
                <w:b w:val="false"/>
                <w:i w:val="false"/>
                <w:color w:val="000000"/>
                <w:sz w:val="20"/>
              </w:rPr>
              <w:t>
основной должности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25%
</w:t>
            </w:r>
            <w:r>
              <w:br/>
            </w:r>
            <w:r>
              <w:rPr>
                <w:rFonts w:ascii="Times New Roman"/>
                <w:b w:val="false"/>
                <w:i w:val="false"/>
                <w:color w:val="000000"/>
                <w:sz w:val="20"/>
              </w:rPr>
              <w:t>
долж-
</w:t>
            </w:r>
            <w:r>
              <w:br/>
            </w:r>
            <w:r>
              <w:rPr>
                <w:rFonts w:ascii="Times New Roman"/>
                <w:b w:val="false"/>
                <w:i w:val="false"/>
                <w:color w:val="000000"/>
                <w:sz w:val="20"/>
              </w:rPr>
              <w:t>
ностного
</w:t>
            </w:r>
            <w:r>
              <w:br/>
            </w:r>
            <w:r>
              <w:rPr>
                <w:rFonts w:ascii="Times New Roman"/>
                <w:b w:val="false"/>
                <w:i w:val="false"/>
                <w:color w:val="000000"/>
                <w:sz w:val="20"/>
              </w:rPr>
              <w:t>
оклада
</w:t>
            </w:r>
            <w:r>
              <w:br/>
            </w:r>
            <w:r>
              <w:rPr>
                <w:rFonts w:ascii="Times New Roman"/>
                <w:b w:val="false"/>
                <w:i w:val="false"/>
                <w:color w:val="000000"/>
                <w:sz w:val="20"/>
              </w:rPr>
              <w:t>
врача
</w:t>
            </w:r>
            <w:r>
              <w:br/>
            </w:r>
            <w:r>
              <w:rPr>
                <w:rFonts w:ascii="Times New Roman"/>
                <w:b w:val="false"/>
                <w:i w:val="false"/>
                <w:color w:val="000000"/>
                <w:sz w:val="20"/>
              </w:rPr>
              <w:t>
соответ-
</w:t>
            </w:r>
            <w:r>
              <w:br/>
            </w:r>
            <w:r>
              <w:rPr>
                <w:rFonts w:ascii="Times New Roman"/>
                <w:b w:val="false"/>
                <w:i w:val="false"/>
                <w:color w:val="000000"/>
                <w:sz w:val="20"/>
              </w:rPr>
              <w:t>
ствующей
</w:t>
            </w:r>
            <w:r>
              <w:br/>
            </w:r>
            <w:r>
              <w:rPr>
                <w:rFonts w:ascii="Times New Roman"/>
                <w:b w:val="false"/>
                <w:i w:val="false"/>
                <w:color w:val="000000"/>
                <w:sz w:val="20"/>
              </w:rPr>
              <w:t>
специа-
</w:t>
            </w:r>
            <w:r>
              <w:br/>
            </w:r>
            <w:r>
              <w:rPr>
                <w:rFonts w:ascii="Times New Roman"/>
                <w:b w:val="false"/>
                <w:i w:val="false"/>
                <w:color w:val="000000"/>
                <w:sz w:val="20"/>
              </w:rPr>
              <w:t>
льности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w:t>
            </w:r>
            <w:r>
              <w:br/>
            </w:r>
            <w:r>
              <w:rPr>
                <w:rFonts w:ascii="Times New Roman"/>
                <w:b w:val="false"/>
                <w:i w:val="false"/>
                <w:color w:val="000000"/>
                <w:sz w:val="20"/>
              </w:rPr>
              <w:t>
за выполнение
</w:t>
            </w:r>
            <w:r>
              <w:br/>
            </w:r>
            <w:r>
              <w:rPr>
                <w:rFonts w:ascii="Times New Roman"/>
                <w:b w:val="false"/>
                <w:i w:val="false"/>
                <w:color w:val="000000"/>
                <w:sz w:val="20"/>
              </w:rPr>
              <w:t>
обязанностей
</w:t>
            </w:r>
            <w:r>
              <w:br/>
            </w:r>
            <w:r>
              <w:rPr>
                <w:rFonts w:ascii="Times New Roman"/>
                <w:b w:val="false"/>
                <w:i w:val="false"/>
                <w:color w:val="000000"/>
                <w:sz w:val="20"/>
              </w:rPr>
              <w:t>
временно от-
</w:t>
            </w:r>
            <w:r>
              <w:br/>
            </w:r>
            <w:r>
              <w:rPr>
                <w:rFonts w:ascii="Times New Roman"/>
                <w:b w:val="false"/>
                <w:i w:val="false"/>
                <w:color w:val="000000"/>
                <w:sz w:val="20"/>
              </w:rPr>
              <w:t>
сутствующего
</w:t>
            </w:r>
            <w:r>
              <w:br/>
            </w:r>
            <w:r>
              <w:rPr>
                <w:rFonts w:ascii="Times New Roman"/>
                <w:b w:val="false"/>
                <w:i w:val="false"/>
                <w:color w:val="000000"/>
                <w:sz w:val="20"/>
              </w:rPr>
              <w:t>
работника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соответствии
</w:t>
            </w:r>
            <w:r>
              <w:br/>
            </w:r>
            <w:r>
              <w:rPr>
                <w:rFonts w:ascii="Times New Roman"/>
                <w:b w:val="false"/>
                <w:i w:val="false"/>
                <w:color w:val="000000"/>
                <w:sz w:val="20"/>
              </w:rPr>
              <w:t>
с Законом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от
</w:t>
            </w:r>
            <w:r>
              <w:br/>
            </w:r>
            <w:r>
              <w:rPr>
                <w:rFonts w:ascii="Times New Roman"/>
                <w:b w:val="false"/>
                <w:i w:val="false"/>
                <w:color w:val="000000"/>
                <w:sz w:val="20"/>
              </w:rPr>
              <w:t>
10 декабря
</w:t>
            </w:r>
            <w:r>
              <w:br/>
            </w:r>
            <w:r>
              <w:rPr>
                <w:rFonts w:ascii="Times New Roman"/>
                <w:b w:val="false"/>
                <w:i w:val="false"/>
                <w:color w:val="000000"/>
                <w:sz w:val="20"/>
              </w:rPr>
              <w:t>
1999 года "О
</w:t>
            </w:r>
            <w:r>
              <w:br/>
            </w:r>
            <w:r>
              <w:rPr>
                <w:rFonts w:ascii="Times New Roman"/>
                <w:b w:val="false"/>
                <w:i w:val="false"/>
                <w:color w:val="000000"/>
                <w:sz w:val="20"/>
              </w:rPr>
              <w:t>
труде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Специалистам,
</w:t>
            </w:r>
            <w:r>
              <w:br/>
            </w:r>
            <w:r>
              <w:rPr>
                <w:rFonts w:ascii="Times New Roman"/>
                <w:b w:val="false"/>
                <w:i w:val="false"/>
                <w:color w:val="000000"/>
                <w:sz w:val="20"/>
              </w:rPr>
              <w:t>
служащим и рабочим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Исходя
</w:t>
            </w:r>
            <w:r>
              <w:br/>
            </w:r>
            <w:r>
              <w:rPr>
                <w:rFonts w:ascii="Times New Roman"/>
                <w:b w:val="false"/>
                <w:i w:val="false"/>
                <w:color w:val="000000"/>
                <w:sz w:val="20"/>
              </w:rPr>
              <w:t>
из фак-
</w:t>
            </w:r>
            <w:r>
              <w:br/>
            </w:r>
            <w:r>
              <w:rPr>
                <w:rFonts w:ascii="Times New Roman"/>
                <w:b w:val="false"/>
                <w:i w:val="false"/>
                <w:color w:val="000000"/>
                <w:sz w:val="20"/>
              </w:rPr>
              <w:t>
тического
</w:t>
            </w:r>
            <w:r>
              <w:br/>
            </w:r>
            <w:r>
              <w:rPr>
                <w:rFonts w:ascii="Times New Roman"/>
                <w:b w:val="false"/>
                <w:i w:val="false"/>
                <w:color w:val="000000"/>
                <w:sz w:val="20"/>
              </w:rPr>
              <w:t>
объема с
</w:t>
            </w:r>
            <w:r>
              <w:br/>
            </w:r>
            <w:r>
              <w:rPr>
                <w:rFonts w:ascii="Times New Roman"/>
                <w:b w:val="false"/>
                <w:i w:val="false"/>
                <w:color w:val="000000"/>
                <w:sz w:val="20"/>
              </w:rPr>
              <w:t>
учетом
</w:t>
            </w:r>
            <w:r>
              <w:br/>
            </w:r>
            <w:r>
              <w:rPr>
                <w:rFonts w:ascii="Times New Roman"/>
                <w:b w:val="false"/>
                <w:i w:val="false"/>
                <w:color w:val="000000"/>
                <w:sz w:val="20"/>
              </w:rPr>
              <w:t>
режима
</w:t>
            </w:r>
            <w:r>
              <w:br/>
            </w:r>
            <w:r>
              <w:rPr>
                <w:rFonts w:ascii="Times New Roman"/>
                <w:b w:val="false"/>
                <w:i w:val="false"/>
                <w:color w:val="000000"/>
                <w:sz w:val="20"/>
              </w:rPr>
              <w:t>
работы
</w:t>
            </w:r>
            <w:r>
              <w:br/>
            </w:r>
            <w:r>
              <w:rPr>
                <w:rFonts w:ascii="Times New Roman"/>
                <w:b w:val="false"/>
                <w:i w:val="false"/>
                <w:color w:val="000000"/>
                <w:sz w:val="20"/>
              </w:rPr>
              <w:t>
органи-
</w:t>
            </w:r>
            <w:r>
              <w:br/>
            </w:r>
            <w:r>
              <w:rPr>
                <w:rFonts w:ascii="Times New Roman"/>
                <w:b w:val="false"/>
                <w:i w:val="false"/>
                <w:color w:val="000000"/>
                <w:sz w:val="20"/>
              </w:rPr>
              <w:t>
зации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пределах
</w:t>
            </w:r>
            <w:r>
              <w:br/>
            </w:r>
            <w:r>
              <w:rPr>
                <w:rFonts w:ascii="Times New Roman"/>
                <w:b w:val="false"/>
                <w:i w:val="false"/>
                <w:color w:val="000000"/>
                <w:sz w:val="20"/>
              </w:rPr>
              <w:t>
своего
</w:t>
            </w:r>
            <w:r>
              <w:br/>
            </w:r>
            <w:r>
              <w:rPr>
                <w:rFonts w:ascii="Times New Roman"/>
                <w:b w:val="false"/>
                <w:i w:val="false"/>
                <w:color w:val="000000"/>
                <w:sz w:val="20"/>
              </w:rPr>
              <w:t>
рабочего
</w:t>
            </w:r>
            <w:r>
              <w:br/>
            </w:r>
            <w:r>
              <w:rPr>
                <w:rFonts w:ascii="Times New Roman"/>
                <w:b w:val="false"/>
                <w:i w:val="false"/>
                <w:color w:val="000000"/>
                <w:sz w:val="20"/>
              </w:rPr>
              <w:t>
времени
</w:t>
            </w:r>
            <w:r>
              <w:br/>
            </w:r>
            <w:r>
              <w:rPr>
                <w:rFonts w:ascii="Times New Roman"/>
                <w:b w:val="false"/>
                <w:i w:val="false"/>
                <w:color w:val="000000"/>
                <w:sz w:val="20"/>
              </w:rPr>
              <w:t>
(наряду с
</w:t>
            </w:r>
            <w:r>
              <w:br/>
            </w:r>
            <w:r>
              <w:rPr>
                <w:rFonts w:ascii="Times New Roman"/>
                <w:b w:val="false"/>
                <w:i w:val="false"/>
                <w:color w:val="000000"/>
                <w:sz w:val="20"/>
              </w:rPr>
              <w:t>
основной
</w:t>
            </w:r>
            <w:r>
              <w:br/>
            </w:r>
            <w:r>
              <w:rPr>
                <w:rFonts w:ascii="Times New Roman"/>
                <w:b w:val="false"/>
                <w:i w:val="false"/>
                <w:color w:val="000000"/>
                <w:sz w:val="20"/>
              </w:rPr>
              <w:t>
работой) с
</w:t>
            </w:r>
            <w:r>
              <w:br/>
            </w:r>
            <w:r>
              <w:rPr>
                <w:rFonts w:ascii="Times New Roman"/>
                <w:b w:val="false"/>
                <w:i w:val="false"/>
                <w:color w:val="000000"/>
                <w:sz w:val="20"/>
              </w:rPr>
              <w:t>
учетом режима
</w:t>
            </w:r>
            <w:r>
              <w:br/>
            </w:r>
            <w:r>
              <w:rPr>
                <w:rFonts w:ascii="Times New Roman"/>
                <w:b w:val="false"/>
                <w:i w:val="false"/>
                <w:color w:val="000000"/>
                <w:sz w:val="20"/>
              </w:rPr>
              <w:t>
работы
</w:t>
            </w:r>
            <w:r>
              <w:br/>
            </w:r>
            <w:r>
              <w:rPr>
                <w:rFonts w:ascii="Times New Roman"/>
                <w:b w:val="false"/>
                <w:i w:val="false"/>
                <w:color w:val="000000"/>
                <w:sz w:val="20"/>
              </w:rPr>
              <w:t>
организации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Специалистам,
</w:t>
            </w:r>
            <w:r>
              <w:br/>
            </w:r>
            <w:r>
              <w:rPr>
                <w:rFonts w:ascii="Times New Roman"/>
                <w:b w:val="false"/>
                <w:i w:val="false"/>
                <w:color w:val="000000"/>
                <w:sz w:val="20"/>
              </w:rPr>
              <w:t>
служащим и рабочим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Исходя
</w:t>
            </w:r>
            <w:r>
              <w:br/>
            </w:r>
            <w:r>
              <w:rPr>
                <w:rFonts w:ascii="Times New Roman"/>
                <w:b w:val="false"/>
                <w:i w:val="false"/>
                <w:color w:val="000000"/>
                <w:sz w:val="20"/>
              </w:rPr>
              <w:t>
из фак-
</w:t>
            </w:r>
            <w:r>
              <w:br/>
            </w:r>
            <w:r>
              <w:rPr>
                <w:rFonts w:ascii="Times New Roman"/>
                <w:b w:val="false"/>
                <w:i w:val="false"/>
                <w:color w:val="000000"/>
                <w:sz w:val="20"/>
              </w:rPr>
              <w:t>
тического
</w:t>
            </w:r>
            <w:r>
              <w:br/>
            </w:r>
            <w:r>
              <w:rPr>
                <w:rFonts w:ascii="Times New Roman"/>
                <w:b w:val="false"/>
                <w:i w:val="false"/>
                <w:color w:val="000000"/>
                <w:sz w:val="20"/>
              </w:rPr>
              <w:t>
объема с
</w:t>
            </w:r>
            <w:r>
              <w:br/>
            </w:r>
            <w:r>
              <w:rPr>
                <w:rFonts w:ascii="Times New Roman"/>
                <w:b w:val="false"/>
                <w:i w:val="false"/>
                <w:color w:val="000000"/>
                <w:sz w:val="20"/>
              </w:rPr>
              <w:t>
учетом
</w:t>
            </w:r>
            <w:r>
              <w:br/>
            </w:r>
            <w:r>
              <w:rPr>
                <w:rFonts w:ascii="Times New Roman"/>
                <w:b w:val="false"/>
                <w:i w:val="false"/>
                <w:color w:val="000000"/>
                <w:sz w:val="20"/>
              </w:rPr>
              <w:t>
режима
</w:t>
            </w:r>
            <w:r>
              <w:br/>
            </w:r>
            <w:r>
              <w:rPr>
                <w:rFonts w:ascii="Times New Roman"/>
                <w:b w:val="false"/>
                <w:i w:val="false"/>
                <w:color w:val="000000"/>
                <w:sz w:val="20"/>
              </w:rPr>
              <w:t>
работы
</w:t>
            </w:r>
            <w:r>
              <w:br/>
            </w:r>
            <w:r>
              <w:rPr>
                <w:rFonts w:ascii="Times New Roman"/>
                <w:b w:val="false"/>
                <w:i w:val="false"/>
                <w:color w:val="000000"/>
                <w:sz w:val="20"/>
              </w:rPr>
              <w:t>
органи-
</w:t>
            </w:r>
            <w:r>
              <w:br/>
            </w:r>
            <w:r>
              <w:rPr>
                <w:rFonts w:ascii="Times New Roman"/>
                <w:b w:val="false"/>
                <w:i w:val="false"/>
                <w:color w:val="000000"/>
                <w:sz w:val="20"/>
              </w:rPr>
              <w:t>
зации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пределами
</w:t>
            </w:r>
            <w:r>
              <w:br/>
            </w:r>
            <w:r>
              <w:rPr>
                <w:rFonts w:ascii="Times New Roman"/>
                <w:b w:val="false"/>
                <w:i w:val="false"/>
                <w:color w:val="000000"/>
                <w:sz w:val="20"/>
              </w:rPr>
              <w:t>
рабочего
</w:t>
            </w:r>
            <w:r>
              <w:br/>
            </w:r>
            <w:r>
              <w:rPr>
                <w:rFonts w:ascii="Times New Roman"/>
                <w:b w:val="false"/>
                <w:i w:val="false"/>
                <w:color w:val="000000"/>
                <w:sz w:val="20"/>
              </w:rPr>
              <w:t>
времени по
</w:t>
            </w:r>
            <w:r>
              <w:br/>
            </w:r>
            <w:r>
              <w:rPr>
                <w:rFonts w:ascii="Times New Roman"/>
                <w:b w:val="false"/>
                <w:i w:val="false"/>
                <w:color w:val="000000"/>
                <w:sz w:val="20"/>
              </w:rPr>
              <w:t>
основной
</w:t>
            </w:r>
            <w:r>
              <w:br/>
            </w:r>
            <w:r>
              <w:rPr>
                <w:rFonts w:ascii="Times New Roman"/>
                <w:b w:val="false"/>
                <w:i w:val="false"/>
                <w:color w:val="000000"/>
                <w:sz w:val="20"/>
              </w:rPr>
              <w:t>
должности
</w:t>
            </w:r>
            <w:r>
              <w:br/>
            </w:r>
            <w:r>
              <w:rPr>
                <w:rFonts w:ascii="Times New Roman"/>
                <w:b w:val="false"/>
                <w:i w:val="false"/>
                <w:color w:val="000000"/>
                <w:sz w:val="20"/>
              </w:rPr>
              <w:t>
в той же
</w:t>
            </w:r>
            <w:r>
              <w:br/>
            </w:r>
            <w:r>
              <w:rPr>
                <w:rFonts w:ascii="Times New Roman"/>
                <w:b w:val="false"/>
                <w:i w:val="false"/>
                <w:color w:val="000000"/>
                <w:sz w:val="20"/>
              </w:rPr>
              <w:t>
организации
</w:t>
            </w:r>
            <w:r>
              <w:br/>
            </w:r>
            <w:r>
              <w:rPr>
                <w:rFonts w:ascii="Times New Roman"/>
                <w:b w:val="false"/>
                <w:i w:val="false"/>
                <w:color w:val="000000"/>
                <w:sz w:val="20"/>
              </w:rPr>
              <w:t>
с учетом
</w:t>
            </w:r>
            <w:r>
              <w:br/>
            </w:r>
            <w:r>
              <w:rPr>
                <w:rFonts w:ascii="Times New Roman"/>
                <w:b w:val="false"/>
                <w:i w:val="false"/>
                <w:color w:val="000000"/>
                <w:sz w:val="20"/>
              </w:rPr>
              <w:t>
режима работы
</w:t>
            </w:r>
            <w:r>
              <w:br/>
            </w:r>
            <w:r>
              <w:rPr>
                <w:rFonts w:ascii="Times New Roman"/>
                <w:b w:val="false"/>
                <w:i w:val="false"/>
                <w:color w:val="000000"/>
                <w:sz w:val="20"/>
              </w:rPr>
              <w:t>
организации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w:t>
            </w:r>
            <w:r>
              <w:br/>
            </w:r>
            <w:r>
              <w:rPr>
                <w:rFonts w:ascii="Times New Roman"/>
                <w:b w:val="false"/>
                <w:i w:val="false"/>
                <w:color w:val="000000"/>
                <w:sz w:val="20"/>
              </w:rPr>
              <w:t>
за особые
</w:t>
            </w:r>
            <w:r>
              <w:br/>
            </w:r>
            <w:r>
              <w:rPr>
                <w:rFonts w:ascii="Times New Roman"/>
                <w:b w:val="false"/>
                <w:i w:val="false"/>
                <w:color w:val="000000"/>
                <w:sz w:val="20"/>
              </w:rPr>
              <w:t>
условия
</w:t>
            </w:r>
            <w:r>
              <w:br/>
            </w:r>
            <w:r>
              <w:rPr>
                <w:rFonts w:ascii="Times New Roman"/>
                <w:b w:val="false"/>
                <w:i w:val="false"/>
                <w:color w:val="000000"/>
                <w:sz w:val="20"/>
              </w:rPr>
              <w:t>
труда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Медицинским и
</w:t>
            </w:r>
            <w:r>
              <w:br/>
            </w:r>
            <w:r>
              <w:rPr>
                <w:rFonts w:ascii="Times New Roman"/>
                <w:b w:val="false"/>
                <w:i w:val="false"/>
                <w:color w:val="000000"/>
                <w:sz w:val="20"/>
              </w:rPr>
              <w:t>
другим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Конкретный
</w:t>
            </w:r>
            <w:r>
              <w:br/>
            </w:r>
            <w:r>
              <w:rPr>
                <w:rFonts w:ascii="Times New Roman"/>
                <w:b w:val="false"/>
                <w:i w:val="false"/>
                <w:color w:val="000000"/>
                <w:sz w:val="20"/>
              </w:rPr>
              <w:t>
перечень
</w:t>
            </w:r>
            <w:r>
              <w:br/>
            </w:r>
            <w:r>
              <w:rPr>
                <w:rFonts w:ascii="Times New Roman"/>
                <w:b w:val="false"/>
                <w:i w:val="false"/>
                <w:color w:val="000000"/>
                <w:sz w:val="20"/>
              </w:rPr>
              <w:t>
должностей и
</w:t>
            </w:r>
            <w:r>
              <w:br/>
            </w:r>
            <w:r>
              <w:rPr>
                <w:rFonts w:ascii="Times New Roman"/>
                <w:b w:val="false"/>
                <w:i w:val="false"/>
                <w:color w:val="000000"/>
                <w:sz w:val="20"/>
              </w:rPr>
              <w:t>
организаций
</w:t>
            </w:r>
            <w:r>
              <w:br/>
            </w:r>
            <w:r>
              <w:rPr>
                <w:rFonts w:ascii="Times New Roman"/>
                <w:b w:val="false"/>
                <w:i w:val="false"/>
                <w:color w:val="000000"/>
                <w:sz w:val="20"/>
              </w:rPr>
              <w:t>
устанавли-
</w:t>
            </w:r>
            <w:r>
              <w:br/>
            </w:r>
            <w:r>
              <w:rPr>
                <w:rFonts w:ascii="Times New Roman"/>
                <w:b w:val="false"/>
                <w:i w:val="false"/>
                <w:color w:val="000000"/>
                <w:sz w:val="20"/>
              </w:rPr>
              <w:t>
вается
</w:t>
            </w:r>
            <w:r>
              <w:br/>
            </w:r>
            <w:r>
              <w:rPr>
                <w:rFonts w:ascii="Times New Roman"/>
                <w:b w:val="false"/>
                <w:i w:val="false"/>
                <w:color w:val="000000"/>
                <w:sz w:val="20"/>
              </w:rPr>
              <w:t>
центральным
</w:t>
            </w:r>
            <w:r>
              <w:br/>
            </w:r>
            <w:r>
              <w:rPr>
                <w:rFonts w:ascii="Times New Roman"/>
                <w:b w:val="false"/>
                <w:i w:val="false"/>
                <w:color w:val="000000"/>
                <w:sz w:val="20"/>
              </w:rPr>
              <w:t>
исполнительным
</w:t>
            </w:r>
            <w:r>
              <w:br/>
            </w:r>
            <w:r>
              <w:rPr>
                <w:rFonts w:ascii="Times New Roman"/>
                <w:b w:val="false"/>
                <w:i w:val="false"/>
                <w:color w:val="000000"/>
                <w:sz w:val="20"/>
              </w:rPr>
              <w:t>
органом в
</w:t>
            </w:r>
            <w:r>
              <w:br/>
            </w:r>
            <w:r>
              <w:rPr>
                <w:rFonts w:ascii="Times New Roman"/>
                <w:b w:val="false"/>
                <w:i w:val="false"/>
                <w:color w:val="000000"/>
                <w:sz w:val="20"/>
              </w:rPr>
              <w:t>
области здра-
</w:t>
            </w:r>
            <w:r>
              <w:br/>
            </w:r>
            <w:r>
              <w:rPr>
                <w:rFonts w:ascii="Times New Roman"/>
                <w:b w:val="false"/>
                <w:i w:val="false"/>
                <w:color w:val="000000"/>
                <w:sz w:val="20"/>
              </w:rPr>
              <w:t>
воохранения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работу с
</w:t>
            </w:r>
            <w:r>
              <w:br/>
            </w:r>
            <w:r>
              <w:rPr>
                <w:rFonts w:ascii="Times New Roman"/>
                <w:b w:val="false"/>
                <w:i w:val="false"/>
                <w:color w:val="000000"/>
                <w:sz w:val="20"/>
              </w:rPr>
              <w:t>
возбудителями особо
</w:t>
            </w:r>
            <w:r>
              <w:br/>
            </w:r>
            <w:r>
              <w:rPr>
                <w:rFonts w:ascii="Times New Roman"/>
                <w:b w:val="false"/>
                <w:i w:val="false"/>
                <w:color w:val="000000"/>
                <w:sz w:val="20"/>
              </w:rPr>
              <w:t>
опасных инфекций и
</w:t>
            </w:r>
            <w:r>
              <w:br/>
            </w:r>
            <w:r>
              <w:rPr>
                <w:rFonts w:ascii="Times New Roman"/>
                <w:b w:val="false"/>
                <w:i w:val="false"/>
                <w:color w:val="000000"/>
                <w:sz w:val="20"/>
              </w:rPr>
              <w:t>
материала возможно
</w:t>
            </w:r>
            <w:r>
              <w:br/>
            </w:r>
            <w:r>
              <w:rPr>
                <w:rFonts w:ascii="Times New Roman"/>
                <w:b w:val="false"/>
                <w:i w:val="false"/>
                <w:color w:val="000000"/>
                <w:sz w:val="20"/>
              </w:rPr>
              <w:t>
зараженными ими;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5 лет -
</w:t>
            </w:r>
            <w:r>
              <w:br/>
            </w:r>
            <w:r>
              <w:rPr>
                <w:rFonts w:ascii="Times New Roman"/>
                <w:b w:val="false"/>
                <w:i w:val="false"/>
                <w:color w:val="000000"/>
                <w:sz w:val="20"/>
              </w:rPr>
              <w:t>
90% от
</w:t>
            </w:r>
            <w:r>
              <w:br/>
            </w:r>
            <w:r>
              <w:rPr>
                <w:rFonts w:ascii="Times New Roman"/>
                <w:b w:val="false"/>
                <w:i w:val="false"/>
                <w:color w:val="000000"/>
                <w:sz w:val="20"/>
              </w:rPr>
              <w:t>
БДО;
</w:t>
            </w:r>
            <w:r>
              <w:br/>
            </w:r>
            <w:r>
              <w:rPr>
                <w:rFonts w:ascii="Times New Roman"/>
                <w:b w:val="false"/>
                <w:i w:val="false"/>
                <w:color w:val="000000"/>
                <w:sz w:val="20"/>
              </w:rPr>
              <w:t>
С 5 до
</w:t>
            </w:r>
            <w:r>
              <w:br/>
            </w:r>
            <w:r>
              <w:rPr>
                <w:rFonts w:ascii="Times New Roman"/>
                <w:b w:val="false"/>
                <w:i w:val="false"/>
                <w:color w:val="000000"/>
                <w:sz w:val="20"/>
              </w:rPr>
              <w:t>
14 лет -
</w:t>
            </w:r>
            <w:r>
              <w:br/>
            </w:r>
            <w:r>
              <w:rPr>
                <w:rFonts w:ascii="Times New Roman"/>
                <w:b w:val="false"/>
                <w:i w:val="false"/>
                <w:color w:val="000000"/>
                <w:sz w:val="20"/>
              </w:rPr>
              <w:t>
140% от
</w:t>
            </w:r>
            <w:r>
              <w:br/>
            </w:r>
            <w:r>
              <w:rPr>
                <w:rFonts w:ascii="Times New Roman"/>
                <w:b w:val="false"/>
                <w:i w:val="false"/>
                <w:color w:val="000000"/>
                <w:sz w:val="20"/>
              </w:rPr>
              <w:t>
БДО;
</w:t>
            </w:r>
            <w:r>
              <w:br/>
            </w:r>
            <w:r>
              <w:rPr>
                <w:rFonts w:ascii="Times New Roman"/>
                <w:b w:val="false"/>
                <w:i w:val="false"/>
                <w:color w:val="000000"/>
                <w:sz w:val="20"/>
              </w:rPr>
              <w:t>
Свыше
</w:t>
            </w:r>
            <w:r>
              <w:br/>
            </w:r>
            <w:r>
              <w:rPr>
                <w:rFonts w:ascii="Times New Roman"/>
                <w:b w:val="false"/>
                <w:i w:val="false"/>
                <w:color w:val="000000"/>
                <w:sz w:val="20"/>
              </w:rPr>
              <w:t>
14 лет -
</w:t>
            </w:r>
            <w:r>
              <w:br/>
            </w:r>
            <w:r>
              <w:rPr>
                <w:rFonts w:ascii="Times New Roman"/>
                <w:b w:val="false"/>
                <w:i w:val="false"/>
                <w:color w:val="000000"/>
                <w:sz w:val="20"/>
              </w:rPr>
              <w:t>
170%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оказание
</w:t>
            </w:r>
            <w:r>
              <w:br/>
            </w:r>
            <w:r>
              <w:rPr>
                <w:rFonts w:ascii="Times New Roman"/>
                <w:b w:val="false"/>
                <w:i w:val="false"/>
                <w:color w:val="000000"/>
                <w:sz w:val="20"/>
              </w:rPr>
              <w:t>
экстренной
</w:t>
            </w:r>
            <w:r>
              <w:br/>
            </w:r>
            <w:r>
              <w:rPr>
                <w:rFonts w:ascii="Times New Roman"/>
                <w:b w:val="false"/>
                <w:i w:val="false"/>
                <w:color w:val="000000"/>
                <w:sz w:val="20"/>
              </w:rPr>
              <w:t>
медицинской помощи
</w:t>
            </w:r>
            <w:r>
              <w:br/>
            </w:r>
            <w:r>
              <w:rPr>
                <w:rFonts w:ascii="Times New Roman"/>
                <w:b w:val="false"/>
                <w:i w:val="false"/>
                <w:color w:val="000000"/>
                <w:sz w:val="20"/>
              </w:rPr>
              <w:t>
по ликвидации
</w:t>
            </w:r>
            <w:r>
              <w:br/>
            </w:r>
            <w:r>
              <w:rPr>
                <w:rFonts w:ascii="Times New Roman"/>
                <w:b w:val="false"/>
                <w:i w:val="false"/>
                <w:color w:val="000000"/>
                <w:sz w:val="20"/>
              </w:rPr>
              <w:t>
последствий
</w:t>
            </w:r>
            <w:r>
              <w:br/>
            </w:r>
            <w:r>
              <w:rPr>
                <w:rFonts w:ascii="Times New Roman"/>
                <w:b w:val="false"/>
                <w:i w:val="false"/>
                <w:color w:val="000000"/>
                <w:sz w:val="20"/>
              </w:rPr>
              <w:t>
чрезвычайных
</w:t>
            </w:r>
            <w:r>
              <w:br/>
            </w:r>
            <w:r>
              <w:rPr>
                <w:rFonts w:ascii="Times New Roman"/>
                <w:b w:val="false"/>
                <w:i w:val="false"/>
                <w:color w:val="000000"/>
                <w:sz w:val="20"/>
              </w:rPr>
              <w:t>
ситуаций
</w:t>
            </w:r>
            <w:r>
              <w:br/>
            </w:r>
            <w:r>
              <w:rPr>
                <w:rFonts w:ascii="Times New Roman"/>
                <w:b w:val="false"/>
                <w:i w:val="false"/>
                <w:color w:val="000000"/>
                <w:sz w:val="20"/>
              </w:rPr>
              <w:t>
природного и
</w:t>
            </w:r>
            <w:r>
              <w:br/>
            </w:r>
            <w:r>
              <w:rPr>
                <w:rFonts w:ascii="Times New Roman"/>
                <w:b w:val="false"/>
                <w:i w:val="false"/>
                <w:color w:val="000000"/>
                <w:sz w:val="20"/>
              </w:rPr>
              <w:t>
техногенного
</w:t>
            </w:r>
            <w:r>
              <w:br/>
            </w:r>
            <w:r>
              <w:rPr>
                <w:rFonts w:ascii="Times New Roman"/>
                <w:b w:val="false"/>
                <w:i w:val="false"/>
                <w:color w:val="000000"/>
                <w:sz w:val="20"/>
              </w:rPr>
              <w:t>
характера;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5 лет -
</w:t>
            </w:r>
            <w:r>
              <w:br/>
            </w:r>
            <w:r>
              <w:rPr>
                <w:rFonts w:ascii="Times New Roman"/>
                <w:b w:val="false"/>
                <w:i w:val="false"/>
                <w:color w:val="000000"/>
                <w:sz w:val="20"/>
              </w:rPr>
              <w:t>
20% от
</w:t>
            </w:r>
            <w:r>
              <w:br/>
            </w:r>
            <w:r>
              <w:rPr>
                <w:rFonts w:ascii="Times New Roman"/>
                <w:b w:val="false"/>
                <w:i w:val="false"/>
                <w:color w:val="000000"/>
                <w:sz w:val="20"/>
              </w:rPr>
              <w:t>
БДО;
</w:t>
            </w:r>
            <w:r>
              <w:br/>
            </w:r>
            <w:r>
              <w:rPr>
                <w:rFonts w:ascii="Times New Roman"/>
                <w:b w:val="false"/>
                <w:i w:val="false"/>
                <w:color w:val="000000"/>
                <w:sz w:val="20"/>
              </w:rPr>
              <w:t>
Свыше
</w:t>
            </w:r>
            <w:r>
              <w:br/>
            </w:r>
            <w:r>
              <w:rPr>
                <w:rFonts w:ascii="Times New Roman"/>
                <w:b w:val="false"/>
                <w:i w:val="false"/>
                <w:color w:val="000000"/>
                <w:sz w:val="20"/>
              </w:rPr>
              <w:t>
5 лет -
</w:t>
            </w:r>
            <w:r>
              <w:br/>
            </w:r>
            <w:r>
              <w:rPr>
                <w:rFonts w:ascii="Times New Roman"/>
                <w:b w:val="false"/>
                <w:i w:val="false"/>
                <w:color w:val="000000"/>
                <w:sz w:val="20"/>
              </w:rPr>
              <w:t>
40%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организацию и
</w:t>
            </w:r>
            <w:r>
              <w:br/>
            </w:r>
            <w:r>
              <w:rPr>
                <w:rFonts w:ascii="Times New Roman"/>
                <w:b w:val="false"/>
                <w:i w:val="false"/>
                <w:color w:val="000000"/>
                <w:sz w:val="20"/>
              </w:rPr>
              <w:t>
лечение лепры
</w:t>
            </w:r>
            <w:r>
              <w:br/>
            </w:r>
            <w:r>
              <w:rPr>
                <w:rFonts w:ascii="Times New Roman"/>
                <w:b w:val="false"/>
                <w:i w:val="false"/>
                <w:color w:val="000000"/>
                <w:sz w:val="20"/>
              </w:rPr>
              <w:t>
заболеваний;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5 лет -
</w:t>
            </w:r>
            <w:r>
              <w:br/>
            </w:r>
            <w:r>
              <w:rPr>
                <w:rFonts w:ascii="Times New Roman"/>
                <w:b w:val="false"/>
                <w:i w:val="false"/>
                <w:color w:val="000000"/>
                <w:sz w:val="20"/>
              </w:rPr>
              <w:t>
50% от
</w:t>
            </w:r>
            <w:r>
              <w:br/>
            </w:r>
            <w:r>
              <w:rPr>
                <w:rFonts w:ascii="Times New Roman"/>
                <w:b w:val="false"/>
                <w:i w:val="false"/>
                <w:color w:val="000000"/>
                <w:sz w:val="20"/>
              </w:rPr>
              <w:t>
БДО;
</w:t>
            </w:r>
            <w:r>
              <w:br/>
            </w:r>
            <w:r>
              <w:rPr>
                <w:rFonts w:ascii="Times New Roman"/>
                <w:b w:val="false"/>
                <w:i w:val="false"/>
                <w:color w:val="000000"/>
                <w:sz w:val="20"/>
              </w:rPr>
              <w:t>
С 5 до
</w:t>
            </w:r>
            <w:r>
              <w:br/>
            </w:r>
            <w:r>
              <w:rPr>
                <w:rFonts w:ascii="Times New Roman"/>
                <w:b w:val="false"/>
                <w:i w:val="false"/>
                <w:color w:val="000000"/>
                <w:sz w:val="20"/>
              </w:rPr>
              <w:t>
14 лет -
</w:t>
            </w:r>
            <w:r>
              <w:br/>
            </w:r>
            <w:r>
              <w:rPr>
                <w:rFonts w:ascii="Times New Roman"/>
                <w:b w:val="false"/>
                <w:i w:val="false"/>
                <w:color w:val="000000"/>
                <w:sz w:val="20"/>
              </w:rPr>
              <w:t>
90% от
</w:t>
            </w:r>
            <w:r>
              <w:br/>
            </w:r>
            <w:r>
              <w:rPr>
                <w:rFonts w:ascii="Times New Roman"/>
                <w:b w:val="false"/>
                <w:i w:val="false"/>
                <w:color w:val="000000"/>
                <w:sz w:val="20"/>
              </w:rPr>
              <w:t>
БДО;
</w:t>
            </w:r>
            <w:r>
              <w:br/>
            </w:r>
            <w:r>
              <w:rPr>
                <w:rFonts w:ascii="Times New Roman"/>
                <w:b w:val="false"/>
                <w:i w:val="false"/>
                <w:color w:val="000000"/>
                <w:sz w:val="20"/>
              </w:rPr>
              <w:t>
Свыше
</w:t>
            </w:r>
            <w:r>
              <w:br/>
            </w:r>
            <w:r>
              <w:rPr>
                <w:rFonts w:ascii="Times New Roman"/>
                <w:b w:val="false"/>
                <w:i w:val="false"/>
                <w:color w:val="000000"/>
                <w:sz w:val="20"/>
              </w:rPr>
              <w:t>
14 лет -
</w:t>
            </w:r>
            <w:r>
              <w:br/>
            </w:r>
            <w:r>
              <w:rPr>
                <w:rFonts w:ascii="Times New Roman"/>
                <w:b w:val="false"/>
                <w:i w:val="false"/>
                <w:color w:val="000000"/>
                <w:sz w:val="20"/>
              </w:rPr>
              <w:t>
120%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осуществление
</w:t>
            </w:r>
            <w:r>
              <w:br/>
            </w:r>
            <w:r>
              <w:rPr>
                <w:rFonts w:ascii="Times New Roman"/>
                <w:b w:val="false"/>
                <w:i w:val="false"/>
                <w:color w:val="000000"/>
                <w:sz w:val="20"/>
              </w:rPr>
              <w:t>
судебно-медицинской
</w:t>
            </w:r>
            <w:r>
              <w:br/>
            </w:r>
            <w:r>
              <w:rPr>
                <w:rFonts w:ascii="Times New Roman"/>
                <w:b w:val="false"/>
                <w:i w:val="false"/>
                <w:color w:val="000000"/>
                <w:sz w:val="20"/>
              </w:rPr>
              <w:t>
экспертной
</w:t>
            </w:r>
            <w:r>
              <w:br/>
            </w:r>
            <w:r>
              <w:rPr>
                <w:rFonts w:ascii="Times New Roman"/>
                <w:b w:val="false"/>
                <w:i w:val="false"/>
                <w:color w:val="000000"/>
                <w:sz w:val="20"/>
              </w:rPr>
              <w:t>
деятельности;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7 лет -
</w:t>
            </w:r>
            <w:r>
              <w:br/>
            </w:r>
            <w:r>
              <w:rPr>
                <w:rFonts w:ascii="Times New Roman"/>
                <w:b w:val="false"/>
                <w:i w:val="false"/>
                <w:color w:val="000000"/>
                <w:sz w:val="20"/>
              </w:rPr>
              <w:t>
40% от
</w:t>
            </w:r>
            <w:r>
              <w:br/>
            </w:r>
            <w:r>
              <w:rPr>
                <w:rFonts w:ascii="Times New Roman"/>
                <w:b w:val="false"/>
                <w:i w:val="false"/>
                <w:color w:val="000000"/>
                <w:sz w:val="20"/>
              </w:rPr>
              <w:t>
БДО;
</w:t>
            </w:r>
            <w:r>
              <w:br/>
            </w:r>
            <w:r>
              <w:rPr>
                <w:rFonts w:ascii="Times New Roman"/>
                <w:b w:val="false"/>
                <w:i w:val="false"/>
                <w:color w:val="000000"/>
                <w:sz w:val="20"/>
              </w:rPr>
              <w:t>
Свыше
</w:t>
            </w:r>
            <w:r>
              <w:br/>
            </w:r>
            <w:r>
              <w:rPr>
                <w:rFonts w:ascii="Times New Roman"/>
                <w:b w:val="false"/>
                <w:i w:val="false"/>
                <w:color w:val="000000"/>
                <w:sz w:val="20"/>
              </w:rPr>
              <w:t>
7 лет -
</w:t>
            </w:r>
            <w:r>
              <w:br/>
            </w:r>
            <w:r>
              <w:rPr>
                <w:rFonts w:ascii="Times New Roman"/>
                <w:b w:val="false"/>
                <w:i w:val="false"/>
                <w:color w:val="000000"/>
                <w:sz w:val="20"/>
              </w:rPr>
              <w:t>
60%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оказание
</w:t>
            </w:r>
            <w:r>
              <w:br/>
            </w:r>
            <w:r>
              <w:rPr>
                <w:rFonts w:ascii="Times New Roman"/>
                <w:b w:val="false"/>
                <w:i w:val="false"/>
                <w:color w:val="000000"/>
                <w:sz w:val="20"/>
              </w:rPr>
              <w:t>
медицинской помощи
</w:t>
            </w:r>
            <w:r>
              <w:br/>
            </w:r>
            <w:r>
              <w:rPr>
                <w:rFonts w:ascii="Times New Roman"/>
                <w:b w:val="false"/>
                <w:i w:val="false"/>
                <w:color w:val="000000"/>
                <w:sz w:val="20"/>
              </w:rPr>
              <w:t>
в госпиталях для
</w:t>
            </w:r>
            <w:r>
              <w:br/>
            </w:r>
            <w:r>
              <w:rPr>
                <w:rFonts w:ascii="Times New Roman"/>
                <w:b w:val="false"/>
                <w:i w:val="false"/>
                <w:color w:val="000000"/>
                <w:sz w:val="20"/>
              </w:rPr>
              <w:t>
инвалидов Великой
</w:t>
            </w:r>
            <w:r>
              <w:br/>
            </w:r>
            <w:r>
              <w:rPr>
                <w:rFonts w:ascii="Times New Roman"/>
                <w:b w:val="false"/>
                <w:i w:val="false"/>
                <w:color w:val="000000"/>
                <w:sz w:val="20"/>
              </w:rPr>
              <w:t>
Отечественной
</w:t>
            </w:r>
            <w:r>
              <w:br/>
            </w:r>
            <w:r>
              <w:rPr>
                <w:rFonts w:ascii="Times New Roman"/>
                <w:b w:val="false"/>
                <w:i w:val="false"/>
                <w:color w:val="000000"/>
                <w:sz w:val="20"/>
              </w:rPr>
              <w:t>
войны и лиц,
</w:t>
            </w:r>
            <w:r>
              <w:br/>
            </w:r>
            <w:r>
              <w:rPr>
                <w:rFonts w:ascii="Times New Roman"/>
                <w:b w:val="false"/>
                <w:i w:val="false"/>
                <w:color w:val="000000"/>
                <w:sz w:val="20"/>
              </w:rPr>
              <w:t>
приравненных к
</w:t>
            </w:r>
            <w:r>
              <w:br/>
            </w:r>
            <w:r>
              <w:rPr>
                <w:rFonts w:ascii="Times New Roman"/>
                <w:b w:val="false"/>
                <w:i w:val="false"/>
                <w:color w:val="000000"/>
                <w:sz w:val="20"/>
              </w:rPr>
              <w:t>
ним, и специальных
</w:t>
            </w:r>
            <w:r>
              <w:br/>
            </w:r>
            <w:r>
              <w:rPr>
                <w:rFonts w:ascii="Times New Roman"/>
                <w:b w:val="false"/>
                <w:i w:val="false"/>
                <w:color w:val="000000"/>
                <w:sz w:val="20"/>
              </w:rPr>
              <w:t>
отделениях в
</w:t>
            </w:r>
            <w:r>
              <w:br/>
            </w:r>
            <w:r>
              <w:rPr>
                <w:rFonts w:ascii="Times New Roman"/>
                <w:b w:val="false"/>
                <w:i w:val="false"/>
                <w:color w:val="000000"/>
                <w:sz w:val="20"/>
              </w:rPr>
              <w:t>
составе больниц:
</w:t>
            </w:r>
            <w:r>
              <w:br/>
            </w:r>
            <w:r>
              <w:rPr>
                <w:rFonts w:ascii="Times New Roman"/>
                <w:b w:val="false"/>
                <w:i w:val="false"/>
                <w:color w:val="000000"/>
                <w:sz w:val="20"/>
              </w:rPr>
              <w:t>
  медицинским и
</w:t>
            </w:r>
            <w:r>
              <w:br/>
            </w:r>
            <w:r>
              <w:rPr>
                <w:rFonts w:ascii="Times New Roman"/>
                <w:b w:val="false"/>
                <w:i w:val="false"/>
                <w:color w:val="000000"/>
                <w:sz w:val="20"/>
              </w:rPr>
              <w:t>
фармацевтическим
</w:t>
            </w:r>
            <w:r>
              <w:br/>
            </w:r>
            <w:r>
              <w:rPr>
                <w:rFonts w:ascii="Times New Roman"/>
                <w:b w:val="false"/>
                <w:i w:val="false"/>
                <w:color w:val="000000"/>
                <w:sz w:val="20"/>
              </w:rPr>
              <w:t>
работникам
</w:t>
            </w:r>
            <w:r>
              <w:br/>
            </w:r>
            <w:r>
              <w:rPr>
                <w:rFonts w:ascii="Times New Roman"/>
                <w:b w:val="false"/>
                <w:i w:val="false"/>
                <w:color w:val="000000"/>
                <w:sz w:val="20"/>
              </w:rPr>
              <w:t>
  другим работникам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До 25%
</w:t>
            </w:r>
            <w:r>
              <w:br/>
            </w:r>
            <w:r>
              <w:rPr>
                <w:rFonts w:ascii="Times New Roman"/>
                <w:b w:val="false"/>
                <w:i w:val="false"/>
                <w:color w:val="000000"/>
                <w:sz w:val="20"/>
              </w:rPr>
              <w:t>
от БДО
</w:t>
            </w:r>
            <w:r>
              <w:br/>
            </w:r>
            <w:r>
              <w:rPr>
                <w:rFonts w:ascii="Times New Roman"/>
                <w:b w:val="false"/>
                <w:i w:val="false"/>
                <w:color w:val="000000"/>
                <w:sz w:val="20"/>
              </w:rPr>
              <w:t>
</w:t>
            </w:r>
            <w:r>
              <w:br/>
            </w:r>
            <w:r>
              <w:rPr>
                <w:rFonts w:ascii="Times New Roman"/>
                <w:b w:val="false"/>
                <w:i w:val="false"/>
                <w:color w:val="000000"/>
                <w:sz w:val="20"/>
              </w:rPr>
              <w:t>
До 20%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оказание
</w:t>
            </w:r>
            <w:r>
              <w:br/>
            </w:r>
            <w:r>
              <w:rPr>
                <w:rFonts w:ascii="Times New Roman"/>
                <w:b w:val="false"/>
                <w:i w:val="false"/>
                <w:color w:val="000000"/>
                <w:sz w:val="20"/>
              </w:rPr>
              <w:t>
медицинской помощи
</w:t>
            </w:r>
            <w:r>
              <w:br/>
            </w:r>
            <w:r>
              <w:rPr>
                <w:rFonts w:ascii="Times New Roman"/>
                <w:b w:val="false"/>
                <w:i w:val="false"/>
                <w:color w:val="000000"/>
                <w:sz w:val="20"/>
              </w:rPr>
              <w:t>
в организациях
</w:t>
            </w:r>
            <w:r>
              <w:br/>
            </w:r>
            <w:r>
              <w:rPr>
                <w:rFonts w:ascii="Times New Roman"/>
                <w:b w:val="false"/>
                <w:i w:val="false"/>
                <w:color w:val="000000"/>
                <w:sz w:val="20"/>
              </w:rPr>
              <w:t>
Медицинского
</w:t>
            </w:r>
            <w:r>
              <w:br/>
            </w:r>
            <w:r>
              <w:rPr>
                <w:rFonts w:ascii="Times New Roman"/>
                <w:b w:val="false"/>
                <w:i w:val="false"/>
                <w:color w:val="000000"/>
                <w:sz w:val="20"/>
              </w:rPr>
              <w:t>
центра Управления
</w:t>
            </w:r>
            <w:r>
              <w:br/>
            </w:r>
            <w:r>
              <w:rPr>
                <w:rFonts w:ascii="Times New Roman"/>
                <w:b w:val="false"/>
                <w:i w:val="false"/>
                <w:color w:val="000000"/>
                <w:sz w:val="20"/>
              </w:rPr>
              <w:t>
делами Президента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медицинским и
</w:t>
            </w:r>
            <w:r>
              <w:br/>
            </w:r>
            <w:r>
              <w:rPr>
                <w:rFonts w:ascii="Times New Roman"/>
                <w:b w:val="false"/>
                <w:i w:val="false"/>
                <w:color w:val="000000"/>
                <w:sz w:val="20"/>
              </w:rPr>
              <w:t>
аптечным работникам
</w:t>
            </w:r>
            <w:r>
              <w:br/>
            </w:r>
            <w:r>
              <w:rPr>
                <w:rFonts w:ascii="Times New Roman"/>
                <w:b w:val="false"/>
                <w:i w:val="false"/>
                <w:color w:val="000000"/>
                <w:sz w:val="20"/>
              </w:rPr>
              <w:t>
  другим работникам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 от
</w:t>
            </w:r>
            <w:r>
              <w:br/>
            </w:r>
            <w:r>
              <w:rPr>
                <w:rFonts w:ascii="Times New Roman"/>
                <w:b w:val="false"/>
                <w:i w:val="false"/>
                <w:color w:val="000000"/>
                <w:sz w:val="20"/>
              </w:rPr>
              <w:t>
БДО
</w:t>
            </w:r>
            <w:r>
              <w:br/>
            </w:r>
            <w:r>
              <w:rPr>
                <w:rFonts w:ascii="Times New Roman"/>
                <w:b w:val="false"/>
                <w:i w:val="false"/>
                <w:color w:val="000000"/>
                <w:sz w:val="20"/>
              </w:rPr>
              <w:t>
20%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Медицинским
</w:t>
            </w:r>
            <w:r>
              <w:br/>
            </w:r>
            <w:r>
              <w:rPr>
                <w:rFonts w:ascii="Times New Roman"/>
                <w:b w:val="false"/>
                <w:i w:val="false"/>
                <w:color w:val="000000"/>
                <w:sz w:val="20"/>
              </w:rPr>
              <w:t>
работникам домов
</w:t>
            </w:r>
            <w:r>
              <w:br/>
            </w:r>
            <w:r>
              <w:rPr>
                <w:rFonts w:ascii="Times New Roman"/>
                <w:b w:val="false"/>
                <w:i w:val="false"/>
                <w:color w:val="000000"/>
                <w:sz w:val="20"/>
              </w:rPr>
              <w:t>
ребенка, детских
</w:t>
            </w:r>
            <w:r>
              <w:br/>
            </w:r>
            <w:r>
              <w:rPr>
                <w:rFonts w:ascii="Times New Roman"/>
                <w:b w:val="false"/>
                <w:i w:val="false"/>
                <w:color w:val="000000"/>
                <w:sz w:val="20"/>
              </w:rPr>
              <w:t>
домов и школ-
</w:t>
            </w:r>
            <w:r>
              <w:br/>
            </w:r>
            <w:r>
              <w:rPr>
                <w:rFonts w:ascii="Times New Roman"/>
                <w:b w:val="false"/>
                <w:i w:val="false"/>
                <w:color w:val="000000"/>
                <w:sz w:val="20"/>
              </w:rPr>
              <w:t>
интернатов для
</w:t>
            </w:r>
            <w:r>
              <w:br/>
            </w:r>
            <w:r>
              <w:rPr>
                <w:rFonts w:ascii="Times New Roman"/>
                <w:b w:val="false"/>
                <w:i w:val="false"/>
                <w:color w:val="000000"/>
                <w:sz w:val="20"/>
              </w:rPr>
              <w:t>
детей-сирот и
</w:t>
            </w:r>
            <w:r>
              <w:br/>
            </w:r>
            <w:r>
              <w:rPr>
                <w:rFonts w:ascii="Times New Roman"/>
                <w:b w:val="false"/>
                <w:i w:val="false"/>
                <w:color w:val="000000"/>
                <w:sz w:val="20"/>
              </w:rPr>
              <w:t>
детей, оставшихся
</w:t>
            </w:r>
            <w:r>
              <w:br/>
            </w:r>
            <w:r>
              <w:rPr>
                <w:rFonts w:ascii="Times New Roman"/>
                <w:b w:val="false"/>
                <w:i w:val="false"/>
                <w:color w:val="000000"/>
                <w:sz w:val="20"/>
              </w:rPr>
              <w:t>
без попечения
</w:t>
            </w:r>
            <w:r>
              <w:br/>
            </w:r>
            <w:r>
              <w:rPr>
                <w:rFonts w:ascii="Times New Roman"/>
                <w:b w:val="false"/>
                <w:i w:val="false"/>
                <w:color w:val="000000"/>
                <w:sz w:val="20"/>
              </w:rPr>
              <w:t>
родителей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Дефектологам
</w:t>
            </w:r>
            <w:r>
              <w:br/>
            </w:r>
            <w:r>
              <w:rPr>
                <w:rFonts w:ascii="Times New Roman"/>
                <w:b w:val="false"/>
                <w:i w:val="false"/>
                <w:color w:val="000000"/>
                <w:sz w:val="20"/>
              </w:rPr>
              <w:t>
и логопедам,
</w:t>
            </w:r>
            <w:r>
              <w:br/>
            </w:r>
            <w:r>
              <w:rPr>
                <w:rFonts w:ascii="Times New Roman"/>
                <w:b w:val="false"/>
                <w:i w:val="false"/>
                <w:color w:val="000000"/>
                <w:sz w:val="20"/>
              </w:rPr>
              <w:t>
работающим в
</w:t>
            </w:r>
            <w:r>
              <w:br/>
            </w:r>
            <w:r>
              <w:rPr>
                <w:rFonts w:ascii="Times New Roman"/>
                <w:b w:val="false"/>
                <w:i w:val="false"/>
                <w:color w:val="000000"/>
                <w:sz w:val="20"/>
              </w:rPr>
              <w:t>
организациях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Энтомологам
</w:t>
            </w:r>
            <w:r>
              <w:br/>
            </w:r>
            <w:r>
              <w:rPr>
                <w:rFonts w:ascii="Times New Roman"/>
                <w:b w:val="false"/>
                <w:i w:val="false"/>
                <w:color w:val="000000"/>
                <w:sz w:val="20"/>
              </w:rPr>
              <w:t>
и помощникам
</w:t>
            </w:r>
            <w:r>
              <w:br/>
            </w:r>
            <w:r>
              <w:rPr>
                <w:rFonts w:ascii="Times New Roman"/>
                <w:b w:val="false"/>
                <w:i w:val="false"/>
                <w:color w:val="000000"/>
                <w:sz w:val="20"/>
              </w:rPr>
              <w:t>
энтомологов
</w:t>
            </w:r>
            <w:r>
              <w:br/>
            </w:r>
            <w:r>
              <w:rPr>
                <w:rFonts w:ascii="Times New Roman"/>
                <w:b w:val="false"/>
                <w:i w:val="false"/>
                <w:color w:val="000000"/>
                <w:sz w:val="20"/>
              </w:rPr>
              <w:t>
санитарно-
</w:t>
            </w:r>
            <w:r>
              <w:br/>
            </w:r>
            <w:r>
              <w:rPr>
                <w:rFonts w:ascii="Times New Roman"/>
                <w:b w:val="false"/>
                <w:i w:val="false"/>
                <w:color w:val="000000"/>
                <w:sz w:val="20"/>
              </w:rPr>
              <w:t>
эпидемический
</w:t>
            </w:r>
            <w:r>
              <w:br/>
            </w:r>
            <w:r>
              <w:rPr>
                <w:rFonts w:ascii="Times New Roman"/>
                <w:b w:val="false"/>
                <w:i w:val="false"/>
                <w:color w:val="000000"/>
                <w:sz w:val="20"/>
              </w:rPr>
              <w:t>
станций,
</w:t>
            </w:r>
            <w:r>
              <w:br/>
            </w:r>
            <w:r>
              <w:rPr>
                <w:rFonts w:ascii="Times New Roman"/>
                <w:b w:val="false"/>
                <w:i w:val="false"/>
                <w:color w:val="000000"/>
                <w:sz w:val="20"/>
              </w:rPr>
              <w:t>
расположенных
</w:t>
            </w:r>
            <w:r>
              <w:br/>
            </w:r>
            <w:r>
              <w:rPr>
                <w:rFonts w:ascii="Times New Roman"/>
                <w:b w:val="false"/>
                <w:i w:val="false"/>
                <w:color w:val="000000"/>
                <w:sz w:val="20"/>
              </w:rPr>
              <w:t>
в районах
</w:t>
            </w:r>
            <w:r>
              <w:br/>
            </w:r>
            <w:r>
              <w:rPr>
                <w:rFonts w:ascii="Times New Roman"/>
                <w:b w:val="false"/>
                <w:i w:val="false"/>
                <w:color w:val="000000"/>
                <w:sz w:val="20"/>
              </w:rPr>
              <w:t>
распространения
</w:t>
            </w:r>
            <w:r>
              <w:br/>
            </w:r>
            <w:r>
              <w:rPr>
                <w:rFonts w:ascii="Times New Roman"/>
                <w:b w:val="false"/>
                <w:i w:val="false"/>
                <w:color w:val="000000"/>
                <w:sz w:val="20"/>
              </w:rPr>
              <w:t>
гнуса и
</w:t>
            </w:r>
            <w:r>
              <w:br/>
            </w:r>
            <w:r>
              <w:rPr>
                <w:rFonts w:ascii="Times New Roman"/>
                <w:b w:val="false"/>
                <w:i w:val="false"/>
                <w:color w:val="000000"/>
                <w:sz w:val="20"/>
              </w:rPr>
              <w:t>
других опасных
</w:t>
            </w:r>
            <w:r>
              <w:br/>
            </w:r>
            <w:r>
              <w:rPr>
                <w:rFonts w:ascii="Times New Roman"/>
                <w:b w:val="false"/>
                <w:i w:val="false"/>
                <w:color w:val="000000"/>
                <w:sz w:val="20"/>
              </w:rPr>
              <w:t>
насекомых и клещей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Порядок
</w:t>
            </w:r>
            <w:r>
              <w:br/>
            </w:r>
            <w:r>
              <w:rPr>
                <w:rFonts w:ascii="Times New Roman"/>
                <w:b w:val="false"/>
                <w:i w:val="false"/>
                <w:color w:val="000000"/>
                <w:sz w:val="20"/>
              </w:rPr>
              <w:t>
отнесения
</w:t>
            </w:r>
            <w:r>
              <w:br/>
            </w:r>
            <w:r>
              <w:rPr>
                <w:rFonts w:ascii="Times New Roman"/>
                <w:b w:val="false"/>
                <w:i w:val="false"/>
                <w:color w:val="000000"/>
                <w:sz w:val="20"/>
              </w:rPr>
              <w:t>
территорий
</w:t>
            </w:r>
            <w:r>
              <w:br/>
            </w:r>
            <w:r>
              <w:rPr>
                <w:rFonts w:ascii="Times New Roman"/>
                <w:b w:val="false"/>
                <w:i w:val="false"/>
                <w:color w:val="000000"/>
                <w:sz w:val="20"/>
              </w:rPr>
              <w:t>
к районам
</w:t>
            </w:r>
            <w:r>
              <w:br/>
            </w:r>
            <w:r>
              <w:rPr>
                <w:rFonts w:ascii="Times New Roman"/>
                <w:b w:val="false"/>
                <w:i w:val="false"/>
                <w:color w:val="000000"/>
                <w:sz w:val="20"/>
              </w:rPr>
              <w:t>
массового
</w:t>
            </w:r>
            <w:r>
              <w:br/>
            </w:r>
            <w:r>
              <w:rPr>
                <w:rFonts w:ascii="Times New Roman"/>
                <w:b w:val="false"/>
                <w:i w:val="false"/>
                <w:color w:val="000000"/>
                <w:sz w:val="20"/>
              </w:rPr>
              <w:t>
распростране-
</w:t>
            </w:r>
            <w:r>
              <w:br/>
            </w:r>
            <w:r>
              <w:rPr>
                <w:rFonts w:ascii="Times New Roman"/>
                <w:b w:val="false"/>
                <w:i w:val="false"/>
                <w:color w:val="000000"/>
                <w:sz w:val="20"/>
              </w:rPr>
              <w:t>
ния гнуса и
</w:t>
            </w:r>
            <w:r>
              <w:br/>
            </w:r>
            <w:r>
              <w:rPr>
                <w:rFonts w:ascii="Times New Roman"/>
                <w:b w:val="false"/>
                <w:i w:val="false"/>
                <w:color w:val="000000"/>
                <w:sz w:val="20"/>
              </w:rPr>
              <w:t>
других опасных
</w:t>
            </w:r>
            <w:r>
              <w:br/>
            </w:r>
            <w:r>
              <w:rPr>
                <w:rFonts w:ascii="Times New Roman"/>
                <w:b w:val="false"/>
                <w:i w:val="false"/>
                <w:color w:val="000000"/>
                <w:sz w:val="20"/>
              </w:rPr>
              <w:t>
насекомых и
</w:t>
            </w:r>
            <w:r>
              <w:br/>
            </w:r>
            <w:r>
              <w:rPr>
                <w:rFonts w:ascii="Times New Roman"/>
                <w:b w:val="false"/>
                <w:i w:val="false"/>
                <w:color w:val="000000"/>
                <w:sz w:val="20"/>
              </w:rPr>
              <w:t>
клещей уста-
</w:t>
            </w:r>
            <w:r>
              <w:br/>
            </w:r>
            <w:r>
              <w:rPr>
                <w:rFonts w:ascii="Times New Roman"/>
                <w:b w:val="false"/>
                <w:i w:val="false"/>
                <w:color w:val="000000"/>
                <w:sz w:val="20"/>
              </w:rPr>
              <w:t>
навливается
</w:t>
            </w:r>
            <w:r>
              <w:br/>
            </w:r>
            <w:r>
              <w:rPr>
                <w:rFonts w:ascii="Times New Roman"/>
                <w:b w:val="false"/>
                <w:i w:val="false"/>
                <w:color w:val="000000"/>
                <w:sz w:val="20"/>
              </w:rPr>
              <w:t>
уполномоченным
</w:t>
            </w:r>
            <w:r>
              <w:br/>
            </w:r>
            <w:r>
              <w:rPr>
                <w:rFonts w:ascii="Times New Roman"/>
                <w:b w:val="false"/>
                <w:i w:val="false"/>
                <w:color w:val="000000"/>
                <w:sz w:val="20"/>
              </w:rPr>
              <w:t>
центральным
</w:t>
            </w:r>
            <w:r>
              <w:br/>
            </w:r>
            <w:r>
              <w:rPr>
                <w:rFonts w:ascii="Times New Roman"/>
                <w:b w:val="false"/>
                <w:i w:val="false"/>
                <w:color w:val="000000"/>
                <w:sz w:val="20"/>
              </w:rPr>
              <w:t>
исполнительным
</w:t>
            </w:r>
            <w:r>
              <w:br/>
            </w:r>
            <w:r>
              <w:rPr>
                <w:rFonts w:ascii="Times New Roman"/>
                <w:b w:val="false"/>
                <w:i w:val="false"/>
                <w:color w:val="000000"/>
                <w:sz w:val="20"/>
              </w:rPr>
              <w:t>
органом в
</w:t>
            </w:r>
            <w:r>
              <w:br/>
            </w:r>
            <w:r>
              <w:rPr>
                <w:rFonts w:ascii="Times New Roman"/>
                <w:b w:val="false"/>
                <w:i w:val="false"/>
                <w:color w:val="000000"/>
                <w:sz w:val="20"/>
              </w:rPr>
              <w:t>
области здра-
</w:t>
            </w:r>
            <w:r>
              <w:br/>
            </w:r>
            <w:r>
              <w:rPr>
                <w:rFonts w:ascii="Times New Roman"/>
                <w:b w:val="false"/>
                <w:i w:val="false"/>
                <w:color w:val="000000"/>
                <w:sz w:val="20"/>
              </w:rPr>
              <w:t>
воохранения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Медицинским
</w:t>
            </w:r>
            <w:r>
              <w:br/>
            </w:r>
            <w:r>
              <w:rPr>
                <w:rFonts w:ascii="Times New Roman"/>
                <w:b w:val="false"/>
                <w:i w:val="false"/>
                <w:color w:val="000000"/>
                <w:sz w:val="20"/>
              </w:rPr>
              <w:t>
работникам
</w:t>
            </w:r>
            <w:r>
              <w:br/>
            </w:r>
            <w:r>
              <w:rPr>
                <w:rFonts w:ascii="Times New Roman"/>
                <w:b w:val="false"/>
                <w:i w:val="false"/>
                <w:color w:val="000000"/>
                <w:sz w:val="20"/>
              </w:rPr>
              <w:t>
медицинских отрядов
</w:t>
            </w:r>
            <w:r>
              <w:br/>
            </w:r>
            <w:r>
              <w:rPr>
                <w:rFonts w:ascii="Times New Roman"/>
                <w:b w:val="false"/>
                <w:i w:val="false"/>
                <w:color w:val="000000"/>
                <w:sz w:val="20"/>
              </w:rPr>
              <w:t>
специального
</w:t>
            </w:r>
            <w:r>
              <w:br/>
            </w:r>
            <w:r>
              <w:rPr>
                <w:rFonts w:ascii="Times New Roman"/>
                <w:b w:val="false"/>
                <w:i w:val="false"/>
                <w:color w:val="000000"/>
                <w:sz w:val="20"/>
              </w:rPr>
              <w:t>
назначения,
</w:t>
            </w:r>
            <w:r>
              <w:br/>
            </w:r>
            <w:r>
              <w:rPr>
                <w:rFonts w:ascii="Times New Roman"/>
                <w:b w:val="false"/>
                <w:i w:val="false"/>
                <w:color w:val="000000"/>
                <w:sz w:val="20"/>
              </w:rPr>
              <w:t>
организованных для
</w:t>
            </w:r>
            <w:r>
              <w:br/>
            </w:r>
            <w:r>
              <w:rPr>
                <w:rFonts w:ascii="Times New Roman"/>
                <w:b w:val="false"/>
                <w:i w:val="false"/>
                <w:color w:val="000000"/>
                <w:sz w:val="20"/>
              </w:rPr>
              <w:t>
непосредственного
</w:t>
            </w:r>
            <w:r>
              <w:br/>
            </w:r>
            <w:r>
              <w:rPr>
                <w:rFonts w:ascii="Times New Roman"/>
                <w:b w:val="false"/>
                <w:i w:val="false"/>
                <w:color w:val="000000"/>
                <w:sz w:val="20"/>
              </w:rPr>
              <w:t>
оказания экстренной
</w:t>
            </w:r>
            <w:r>
              <w:br/>
            </w:r>
            <w:r>
              <w:rPr>
                <w:rFonts w:ascii="Times New Roman"/>
                <w:b w:val="false"/>
                <w:i w:val="false"/>
                <w:color w:val="000000"/>
                <w:sz w:val="20"/>
              </w:rPr>
              <w:t>
медицинской помощи
</w:t>
            </w:r>
            <w:r>
              <w:br/>
            </w:r>
            <w:r>
              <w:rPr>
                <w:rFonts w:ascii="Times New Roman"/>
                <w:b w:val="false"/>
                <w:i w:val="false"/>
                <w:color w:val="000000"/>
                <w:sz w:val="20"/>
              </w:rPr>
              <w:t>
и спасательных
</w:t>
            </w:r>
            <w:r>
              <w:br/>
            </w:r>
            <w:r>
              <w:rPr>
                <w:rFonts w:ascii="Times New Roman"/>
                <w:b w:val="false"/>
                <w:i w:val="false"/>
                <w:color w:val="000000"/>
                <w:sz w:val="20"/>
              </w:rPr>
              <w:t>
работы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от
</w:t>
            </w:r>
            <w:r>
              <w:br/>
            </w:r>
            <w:r>
              <w:rPr>
                <w:rFonts w:ascii="Times New Roman"/>
                <w:b w:val="false"/>
                <w:i w:val="false"/>
                <w:color w:val="000000"/>
                <w:sz w:val="20"/>
              </w:rPr>
              <w:t>
часовой
</w:t>
            </w:r>
            <w:r>
              <w:br/>
            </w:r>
            <w:r>
              <w:rPr>
                <w:rFonts w:ascii="Times New Roman"/>
                <w:b w:val="false"/>
                <w:i w:val="false"/>
                <w:color w:val="000000"/>
                <w:sz w:val="20"/>
              </w:rPr>
              <w:t>
ставки
</w:t>
            </w:r>
            <w:r>
              <w:br/>
            </w:r>
            <w:r>
              <w:rPr>
                <w:rFonts w:ascii="Times New Roman"/>
                <w:b w:val="false"/>
                <w:i w:val="false"/>
                <w:color w:val="000000"/>
                <w:sz w:val="20"/>
              </w:rPr>
              <w:t>
за каждый
</w:t>
            </w:r>
            <w:r>
              <w:br/>
            </w:r>
            <w:r>
              <w:rPr>
                <w:rFonts w:ascii="Times New Roman"/>
                <w:b w:val="false"/>
                <w:i w:val="false"/>
                <w:color w:val="000000"/>
                <w:sz w:val="20"/>
              </w:rPr>
              <w:t>
час
</w:t>
            </w:r>
            <w:r>
              <w:br/>
            </w:r>
            <w:r>
              <w:rPr>
                <w:rFonts w:ascii="Times New Roman"/>
                <w:b w:val="false"/>
                <w:i w:val="false"/>
                <w:color w:val="000000"/>
                <w:sz w:val="20"/>
              </w:rPr>
              <w:t>
дежурства
</w:t>
            </w:r>
            <w:r>
              <w:br/>
            </w:r>
            <w:r>
              <w:rPr>
                <w:rFonts w:ascii="Times New Roman"/>
                <w:b w:val="false"/>
                <w:i w:val="false"/>
                <w:color w:val="000000"/>
                <w:sz w:val="20"/>
              </w:rPr>
              <w:t>
в режиме
</w:t>
            </w:r>
            <w:r>
              <w:br/>
            </w:r>
            <w:r>
              <w:rPr>
                <w:rFonts w:ascii="Times New Roman"/>
                <w:b w:val="false"/>
                <w:i w:val="false"/>
                <w:color w:val="000000"/>
                <w:sz w:val="20"/>
              </w:rPr>
              <w:t>
ожидания
</w:t>
            </w:r>
            <w:r>
              <w:br/>
            </w:r>
            <w:r>
              <w:rPr>
                <w:rFonts w:ascii="Times New Roman"/>
                <w:b w:val="false"/>
                <w:i w:val="false"/>
                <w:color w:val="000000"/>
                <w:sz w:val="20"/>
              </w:rPr>
              <w:t>
и
</w:t>
            </w:r>
            <w:r>
              <w:br/>
            </w:r>
            <w:r>
              <w:rPr>
                <w:rFonts w:ascii="Times New Roman"/>
                <w:b w:val="false"/>
                <w:i w:val="false"/>
                <w:color w:val="000000"/>
                <w:sz w:val="20"/>
              </w:rPr>
              <w:t>
постоян-
</w:t>
            </w:r>
            <w:r>
              <w:br/>
            </w:r>
            <w:r>
              <w:rPr>
                <w:rFonts w:ascii="Times New Roman"/>
                <w:b w:val="false"/>
                <w:i w:val="false"/>
                <w:color w:val="000000"/>
                <w:sz w:val="20"/>
              </w:rPr>
              <w:t>
ной
</w:t>
            </w:r>
            <w:r>
              <w:br/>
            </w:r>
            <w:r>
              <w:rPr>
                <w:rFonts w:ascii="Times New Roman"/>
                <w:b w:val="false"/>
                <w:i w:val="false"/>
                <w:color w:val="000000"/>
                <w:sz w:val="20"/>
              </w:rPr>
              <w:t>
готовнос-
</w:t>
            </w:r>
            <w:r>
              <w:br/>
            </w:r>
            <w:r>
              <w:rPr>
                <w:rFonts w:ascii="Times New Roman"/>
                <w:b w:val="false"/>
                <w:i w:val="false"/>
                <w:color w:val="000000"/>
                <w:sz w:val="20"/>
              </w:rPr>
              <w:t>
ти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за
</w:t>
            </w:r>
            <w:r>
              <w:br/>
            </w:r>
            <w:r>
              <w:rPr>
                <w:rFonts w:ascii="Times New Roman"/>
                <w:b w:val="false"/>
                <w:i w:val="false"/>
                <w:color w:val="000000"/>
                <w:sz w:val="20"/>
              </w:rPr>
              <w:t>
оказание
</w:t>
            </w:r>
            <w:r>
              <w:br/>
            </w:r>
            <w:r>
              <w:rPr>
                <w:rFonts w:ascii="Times New Roman"/>
                <w:b w:val="false"/>
                <w:i w:val="false"/>
                <w:color w:val="000000"/>
                <w:sz w:val="20"/>
              </w:rPr>
              <w:t>
медицинской
</w:t>
            </w:r>
            <w:r>
              <w:br/>
            </w:r>
            <w:r>
              <w:rPr>
                <w:rFonts w:ascii="Times New Roman"/>
                <w:b w:val="false"/>
                <w:i w:val="false"/>
                <w:color w:val="000000"/>
                <w:sz w:val="20"/>
              </w:rPr>
              <w:t>
помощи в
</w:t>
            </w:r>
            <w:r>
              <w:br/>
            </w:r>
            <w:r>
              <w:rPr>
                <w:rFonts w:ascii="Times New Roman"/>
                <w:b w:val="false"/>
                <w:i w:val="false"/>
                <w:color w:val="000000"/>
                <w:sz w:val="20"/>
              </w:rPr>
              <w:t>
условиях
</w:t>
            </w:r>
            <w:r>
              <w:br/>
            </w:r>
            <w:r>
              <w:rPr>
                <w:rFonts w:ascii="Times New Roman"/>
                <w:b w:val="false"/>
                <w:i w:val="false"/>
                <w:color w:val="000000"/>
                <w:sz w:val="20"/>
              </w:rPr>
              <w:t>
территориа-
</w:t>
            </w:r>
            <w:r>
              <w:br/>
            </w:r>
            <w:r>
              <w:rPr>
                <w:rFonts w:ascii="Times New Roman"/>
                <w:b w:val="false"/>
                <w:i w:val="false"/>
                <w:color w:val="000000"/>
                <w:sz w:val="20"/>
              </w:rPr>
              <w:t>
льного
</w:t>
            </w:r>
            <w:r>
              <w:br/>
            </w:r>
            <w:r>
              <w:rPr>
                <w:rFonts w:ascii="Times New Roman"/>
                <w:b w:val="false"/>
                <w:i w:val="false"/>
                <w:color w:val="000000"/>
                <w:sz w:val="20"/>
              </w:rPr>
              <w:t>
участка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Конкретный
</w:t>
            </w:r>
            <w:r>
              <w:br/>
            </w:r>
            <w:r>
              <w:rPr>
                <w:rFonts w:ascii="Times New Roman"/>
                <w:b w:val="false"/>
                <w:i w:val="false"/>
                <w:color w:val="000000"/>
                <w:sz w:val="20"/>
              </w:rPr>
              <w:t>
перечень
</w:t>
            </w:r>
            <w:r>
              <w:br/>
            </w:r>
            <w:r>
              <w:rPr>
                <w:rFonts w:ascii="Times New Roman"/>
                <w:b w:val="false"/>
                <w:i w:val="false"/>
                <w:color w:val="000000"/>
                <w:sz w:val="20"/>
              </w:rPr>
              <w:t>
должностей,
</w:t>
            </w:r>
            <w:r>
              <w:br/>
            </w:r>
            <w:r>
              <w:rPr>
                <w:rFonts w:ascii="Times New Roman"/>
                <w:b w:val="false"/>
                <w:i w:val="false"/>
                <w:color w:val="000000"/>
                <w:sz w:val="20"/>
              </w:rPr>
              <w:t>
специалистов,
</w:t>
            </w:r>
            <w:r>
              <w:br/>
            </w:r>
            <w:r>
              <w:rPr>
                <w:rFonts w:ascii="Times New Roman"/>
                <w:b w:val="false"/>
                <w:i w:val="false"/>
                <w:color w:val="000000"/>
                <w:sz w:val="20"/>
              </w:rPr>
              <w:t>
организаций
</w:t>
            </w:r>
            <w:r>
              <w:br/>
            </w:r>
            <w:r>
              <w:rPr>
                <w:rFonts w:ascii="Times New Roman"/>
                <w:b w:val="false"/>
                <w:i w:val="false"/>
                <w:color w:val="000000"/>
                <w:sz w:val="20"/>
              </w:rPr>
              <w:t>
устанавли-
</w:t>
            </w:r>
            <w:r>
              <w:br/>
            </w:r>
            <w:r>
              <w:rPr>
                <w:rFonts w:ascii="Times New Roman"/>
                <w:b w:val="false"/>
                <w:i w:val="false"/>
                <w:color w:val="000000"/>
                <w:sz w:val="20"/>
              </w:rPr>
              <w:t>
вается
</w:t>
            </w:r>
            <w:r>
              <w:br/>
            </w:r>
            <w:r>
              <w:rPr>
                <w:rFonts w:ascii="Times New Roman"/>
                <w:b w:val="false"/>
                <w:i w:val="false"/>
                <w:color w:val="000000"/>
                <w:sz w:val="20"/>
              </w:rPr>
              <w:t>
центральным
</w:t>
            </w:r>
            <w:r>
              <w:br/>
            </w:r>
            <w:r>
              <w:rPr>
                <w:rFonts w:ascii="Times New Roman"/>
                <w:b w:val="false"/>
                <w:i w:val="false"/>
                <w:color w:val="000000"/>
                <w:sz w:val="20"/>
              </w:rPr>
              <w:t>
исполнительным
</w:t>
            </w:r>
            <w:r>
              <w:br/>
            </w:r>
            <w:r>
              <w:rPr>
                <w:rFonts w:ascii="Times New Roman"/>
                <w:b w:val="false"/>
                <w:i w:val="false"/>
                <w:color w:val="000000"/>
                <w:sz w:val="20"/>
              </w:rPr>
              <w:t>
органом
</w:t>
            </w:r>
            <w:r>
              <w:br/>
            </w:r>
            <w:r>
              <w:rPr>
                <w:rFonts w:ascii="Times New Roman"/>
                <w:b w:val="false"/>
                <w:i w:val="false"/>
                <w:color w:val="000000"/>
                <w:sz w:val="20"/>
              </w:rPr>
              <w:t>
в области
</w:t>
            </w:r>
            <w:r>
              <w:br/>
            </w:r>
            <w:r>
              <w:rPr>
                <w:rFonts w:ascii="Times New Roman"/>
                <w:b w:val="false"/>
                <w:i w:val="false"/>
                <w:color w:val="000000"/>
                <w:sz w:val="20"/>
              </w:rPr>
              <w:t>
здравоохране-
</w:t>
            </w:r>
            <w:r>
              <w:br/>
            </w:r>
            <w:r>
              <w:rPr>
                <w:rFonts w:ascii="Times New Roman"/>
                <w:b w:val="false"/>
                <w:i w:val="false"/>
                <w:color w:val="000000"/>
                <w:sz w:val="20"/>
              </w:rPr>
              <w:t>
ния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Медицинским
</w:t>
            </w:r>
            <w:r>
              <w:br/>
            </w:r>
            <w:r>
              <w:rPr>
                <w:rFonts w:ascii="Times New Roman"/>
                <w:b w:val="false"/>
                <w:i w:val="false"/>
                <w:color w:val="000000"/>
                <w:sz w:val="20"/>
              </w:rPr>
              <w:t>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сельскому населению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7 лет
</w:t>
            </w:r>
            <w:r>
              <w:br/>
            </w:r>
            <w:r>
              <w:rPr>
                <w:rFonts w:ascii="Times New Roman"/>
                <w:b w:val="false"/>
                <w:i w:val="false"/>
                <w:color w:val="000000"/>
                <w:sz w:val="20"/>
              </w:rPr>
              <w:t>
- 40% от
</w:t>
            </w:r>
            <w:r>
              <w:br/>
            </w:r>
            <w:r>
              <w:rPr>
                <w:rFonts w:ascii="Times New Roman"/>
                <w:b w:val="false"/>
                <w:i w:val="false"/>
                <w:color w:val="000000"/>
                <w:sz w:val="20"/>
              </w:rPr>
              <w:t>
БДО
</w:t>
            </w:r>
            <w:r>
              <w:br/>
            </w:r>
            <w:r>
              <w:rPr>
                <w:rFonts w:ascii="Times New Roman"/>
                <w:b w:val="false"/>
                <w:i w:val="false"/>
                <w:color w:val="000000"/>
                <w:sz w:val="20"/>
              </w:rPr>
              <w:t>
Свыше
</w:t>
            </w:r>
            <w:r>
              <w:br/>
            </w:r>
            <w:r>
              <w:rPr>
                <w:rFonts w:ascii="Times New Roman"/>
                <w:b w:val="false"/>
                <w:i w:val="false"/>
                <w:color w:val="000000"/>
                <w:sz w:val="20"/>
              </w:rPr>
              <w:t>
7 лет -
</w:t>
            </w:r>
            <w:r>
              <w:br/>
            </w:r>
            <w:r>
              <w:rPr>
                <w:rFonts w:ascii="Times New Roman"/>
                <w:b w:val="false"/>
                <w:i w:val="false"/>
                <w:color w:val="000000"/>
                <w:sz w:val="20"/>
              </w:rPr>
              <w:t>
60%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городскому
</w:t>
            </w:r>
            <w:r>
              <w:br/>
            </w:r>
            <w:r>
              <w:rPr>
                <w:rFonts w:ascii="Times New Roman"/>
                <w:b w:val="false"/>
                <w:i w:val="false"/>
                <w:color w:val="000000"/>
                <w:sz w:val="20"/>
              </w:rPr>
              <w:t>
населению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7
</w:t>
            </w:r>
            <w:r>
              <w:br/>
            </w:r>
            <w:r>
              <w:rPr>
                <w:rFonts w:ascii="Times New Roman"/>
                <w:b w:val="false"/>
                <w:i w:val="false"/>
                <w:color w:val="000000"/>
                <w:sz w:val="20"/>
              </w:rPr>
              <w:t>
лет - 30%
</w:t>
            </w:r>
            <w:r>
              <w:br/>
            </w:r>
            <w:r>
              <w:rPr>
                <w:rFonts w:ascii="Times New Roman"/>
                <w:b w:val="false"/>
                <w:i w:val="false"/>
                <w:color w:val="000000"/>
                <w:sz w:val="20"/>
              </w:rPr>
              <w:t>
от БДО
</w:t>
            </w:r>
            <w:r>
              <w:br/>
            </w:r>
            <w:r>
              <w:rPr>
                <w:rFonts w:ascii="Times New Roman"/>
                <w:b w:val="false"/>
                <w:i w:val="false"/>
                <w:color w:val="000000"/>
                <w:sz w:val="20"/>
              </w:rPr>
              <w:t>
Свыше
</w:t>
            </w:r>
            <w:r>
              <w:br/>
            </w:r>
            <w:r>
              <w:rPr>
                <w:rFonts w:ascii="Times New Roman"/>
                <w:b w:val="false"/>
                <w:i w:val="false"/>
                <w:color w:val="000000"/>
                <w:sz w:val="20"/>
              </w:rPr>
              <w:t>
7 лет -
</w:t>
            </w:r>
            <w:r>
              <w:br/>
            </w:r>
            <w:r>
              <w:rPr>
                <w:rFonts w:ascii="Times New Roman"/>
                <w:b w:val="false"/>
                <w:i w:val="false"/>
                <w:color w:val="000000"/>
                <w:sz w:val="20"/>
              </w:rPr>
              <w:t>
50%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за
</w:t>
            </w:r>
            <w:r>
              <w:br/>
            </w:r>
            <w:r>
              <w:rPr>
                <w:rFonts w:ascii="Times New Roman"/>
                <w:b w:val="false"/>
                <w:i w:val="false"/>
                <w:color w:val="000000"/>
                <w:sz w:val="20"/>
              </w:rPr>
              <w:t>
психоэмо-
</w:t>
            </w:r>
            <w:r>
              <w:br/>
            </w:r>
            <w:r>
              <w:rPr>
                <w:rFonts w:ascii="Times New Roman"/>
                <w:b w:val="false"/>
                <w:i w:val="false"/>
                <w:color w:val="000000"/>
                <w:sz w:val="20"/>
              </w:rPr>
              <w:t>
циональные
</w:t>
            </w:r>
            <w:r>
              <w:br/>
            </w:r>
            <w:r>
              <w:rPr>
                <w:rFonts w:ascii="Times New Roman"/>
                <w:b w:val="false"/>
                <w:i w:val="false"/>
                <w:color w:val="000000"/>
                <w:sz w:val="20"/>
              </w:rPr>
              <w:t>
и физические
</w:t>
            </w:r>
            <w:r>
              <w:br/>
            </w:r>
            <w:r>
              <w:rPr>
                <w:rFonts w:ascii="Times New Roman"/>
                <w:b w:val="false"/>
                <w:i w:val="false"/>
                <w:color w:val="000000"/>
                <w:sz w:val="20"/>
              </w:rPr>
              <w:t>
нагрузки: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Конкретный
</w:t>
            </w:r>
            <w:r>
              <w:br/>
            </w:r>
            <w:r>
              <w:rPr>
                <w:rFonts w:ascii="Times New Roman"/>
                <w:b w:val="false"/>
                <w:i w:val="false"/>
                <w:color w:val="000000"/>
                <w:sz w:val="20"/>
              </w:rPr>
              <w:t>
перечень
</w:t>
            </w:r>
            <w:r>
              <w:br/>
            </w:r>
            <w:r>
              <w:rPr>
                <w:rFonts w:ascii="Times New Roman"/>
                <w:b w:val="false"/>
                <w:i w:val="false"/>
                <w:color w:val="000000"/>
                <w:sz w:val="20"/>
              </w:rPr>
              <w:t>
должностей и
</w:t>
            </w:r>
            <w:r>
              <w:br/>
            </w:r>
            <w:r>
              <w:rPr>
                <w:rFonts w:ascii="Times New Roman"/>
                <w:b w:val="false"/>
                <w:i w:val="false"/>
                <w:color w:val="000000"/>
                <w:sz w:val="20"/>
              </w:rPr>
              <w:t>
специальностей
</w:t>
            </w:r>
            <w:r>
              <w:br/>
            </w:r>
            <w:r>
              <w:rPr>
                <w:rFonts w:ascii="Times New Roman"/>
                <w:b w:val="false"/>
                <w:i w:val="false"/>
                <w:color w:val="000000"/>
                <w:sz w:val="20"/>
              </w:rPr>
              <w:t>
работников
</w:t>
            </w:r>
            <w:r>
              <w:br/>
            </w:r>
            <w:r>
              <w:rPr>
                <w:rFonts w:ascii="Times New Roman"/>
                <w:b w:val="false"/>
                <w:i w:val="false"/>
                <w:color w:val="000000"/>
                <w:sz w:val="20"/>
              </w:rPr>
              <w:t>
и критерии,
</w:t>
            </w:r>
            <w:r>
              <w:br/>
            </w:r>
            <w:r>
              <w:rPr>
                <w:rFonts w:ascii="Times New Roman"/>
                <w:b w:val="false"/>
                <w:i w:val="false"/>
                <w:color w:val="000000"/>
                <w:sz w:val="20"/>
              </w:rPr>
              <w:t>
определяющие
</w:t>
            </w:r>
            <w:r>
              <w:br/>
            </w:r>
            <w:r>
              <w:rPr>
                <w:rFonts w:ascii="Times New Roman"/>
                <w:b w:val="false"/>
                <w:i w:val="false"/>
                <w:color w:val="000000"/>
                <w:sz w:val="20"/>
              </w:rPr>
              <w:t>
их психоэмо-
</w:t>
            </w:r>
            <w:r>
              <w:br/>
            </w:r>
            <w:r>
              <w:rPr>
                <w:rFonts w:ascii="Times New Roman"/>
                <w:b w:val="false"/>
                <w:i w:val="false"/>
                <w:color w:val="000000"/>
                <w:sz w:val="20"/>
              </w:rPr>
              <w:t>
циональные и
</w:t>
            </w:r>
            <w:r>
              <w:br/>
            </w:r>
            <w:r>
              <w:rPr>
                <w:rFonts w:ascii="Times New Roman"/>
                <w:b w:val="false"/>
                <w:i w:val="false"/>
                <w:color w:val="000000"/>
                <w:sz w:val="20"/>
              </w:rPr>
              <w:t>
физические
</w:t>
            </w:r>
            <w:r>
              <w:br/>
            </w:r>
            <w:r>
              <w:rPr>
                <w:rFonts w:ascii="Times New Roman"/>
                <w:b w:val="false"/>
                <w:i w:val="false"/>
                <w:color w:val="000000"/>
                <w:sz w:val="20"/>
              </w:rPr>
              <w:t>
нагрузки
</w:t>
            </w:r>
            <w:r>
              <w:br/>
            </w:r>
            <w:r>
              <w:rPr>
                <w:rFonts w:ascii="Times New Roman"/>
                <w:b w:val="false"/>
                <w:i w:val="false"/>
                <w:color w:val="000000"/>
                <w:sz w:val="20"/>
              </w:rPr>
              <w:t>
устанавли-
</w:t>
            </w:r>
            <w:r>
              <w:br/>
            </w:r>
            <w:r>
              <w:rPr>
                <w:rFonts w:ascii="Times New Roman"/>
                <w:b w:val="false"/>
                <w:i w:val="false"/>
                <w:color w:val="000000"/>
                <w:sz w:val="20"/>
              </w:rPr>
              <w:t>
ваются
</w:t>
            </w:r>
            <w:r>
              <w:br/>
            </w:r>
            <w:r>
              <w:rPr>
                <w:rFonts w:ascii="Times New Roman"/>
                <w:b w:val="false"/>
                <w:i w:val="false"/>
                <w:color w:val="000000"/>
                <w:sz w:val="20"/>
              </w:rPr>
              <w:t>
согласно
</w:t>
            </w:r>
            <w:r>
              <w:br/>
            </w:r>
            <w:r>
              <w:rPr>
                <w:rFonts w:ascii="Times New Roman"/>
                <w:b w:val="false"/>
                <w:i w:val="false"/>
                <w:color w:val="000000"/>
                <w:sz w:val="20"/>
              </w:rPr>
              <w:t>
приложению 26
</w:t>
            </w:r>
            <w:r>
              <w:br/>
            </w:r>
            <w:r>
              <w:rPr>
                <w:rFonts w:ascii="Times New Roman"/>
                <w:b w:val="false"/>
                <w:i w:val="false"/>
                <w:color w:val="000000"/>
                <w:sz w:val="20"/>
              </w:rPr>
              <w:t>
к постанов-
</w:t>
            </w:r>
            <w:r>
              <w:br/>
            </w:r>
            <w:r>
              <w:rPr>
                <w:rFonts w:ascii="Times New Roman"/>
                <w:b w:val="false"/>
                <w:i w:val="false"/>
                <w:color w:val="000000"/>
                <w:sz w:val="20"/>
              </w:rPr>
              <w:t>
лению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кардиохирур-
</w:t>
            </w:r>
            <w:r>
              <w:br/>
            </w:r>
            <w:r>
              <w:rPr>
                <w:rFonts w:ascii="Times New Roman"/>
                <w:b w:val="false"/>
                <w:i w:val="false"/>
                <w:color w:val="000000"/>
                <w:sz w:val="20"/>
              </w:rPr>
              <w:t>
гического,
</w:t>
            </w:r>
            <w:r>
              <w:br/>
            </w:r>
            <w:r>
              <w:rPr>
                <w:rFonts w:ascii="Times New Roman"/>
                <w:b w:val="false"/>
                <w:i w:val="false"/>
                <w:color w:val="000000"/>
                <w:sz w:val="20"/>
              </w:rPr>
              <w:t>
трансплантологи-
</w:t>
            </w:r>
            <w:r>
              <w:br/>
            </w:r>
            <w:r>
              <w:rPr>
                <w:rFonts w:ascii="Times New Roman"/>
                <w:b w:val="false"/>
                <w:i w:val="false"/>
                <w:color w:val="000000"/>
                <w:sz w:val="20"/>
              </w:rPr>
              <w:t>
ческого, нейро-
</w:t>
            </w:r>
            <w:r>
              <w:br/>
            </w:r>
            <w:r>
              <w:rPr>
                <w:rFonts w:ascii="Times New Roman"/>
                <w:b w:val="false"/>
                <w:i w:val="false"/>
                <w:color w:val="000000"/>
                <w:sz w:val="20"/>
              </w:rPr>
              <w:t>
хирургического и
</w:t>
            </w:r>
            <w:r>
              <w:br/>
            </w:r>
            <w:r>
              <w:rPr>
                <w:rFonts w:ascii="Times New Roman"/>
                <w:b w:val="false"/>
                <w:i w:val="false"/>
                <w:color w:val="000000"/>
                <w:sz w:val="20"/>
              </w:rPr>
              <w:t>
микро-хирургиичес-
</w:t>
            </w:r>
            <w:r>
              <w:br/>
            </w:r>
            <w:r>
              <w:rPr>
                <w:rFonts w:ascii="Times New Roman"/>
                <w:b w:val="false"/>
                <w:i w:val="false"/>
                <w:color w:val="000000"/>
                <w:sz w:val="20"/>
              </w:rPr>
              <w:t>
кого профилей,
</w:t>
            </w:r>
            <w:r>
              <w:br/>
            </w:r>
            <w:r>
              <w:rPr>
                <w:rFonts w:ascii="Times New Roman"/>
                <w:b w:val="false"/>
                <w:i w:val="false"/>
                <w:color w:val="000000"/>
                <w:sz w:val="20"/>
              </w:rPr>
              <w:t>
в том числе
</w:t>
            </w:r>
            <w:r>
              <w:br/>
            </w:r>
            <w:r>
              <w:rPr>
                <w:rFonts w:ascii="Times New Roman"/>
                <w:b w:val="false"/>
                <w:i w:val="false"/>
                <w:color w:val="000000"/>
                <w:sz w:val="20"/>
              </w:rPr>
              <w:t>
детские, работа
</w:t>
            </w:r>
            <w:r>
              <w:br/>
            </w:r>
            <w:r>
              <w:rPr>
                <w:rFonts w:ascii="Times New Roman"/>
                <w:b w:val="false"/>
                <w:i w:val="false"/>
                <w:color w:val="000000"/>
                <w:sz w:val="20"/>
              </w:rPr>
              <w:t>
которых сопряжена
</w:t>
            </w:r>
            <w:r>
              <w:br/>
            </w:r>
            <w:r>
              <w:rPr>
                <w:rFonts w:ascii="Times New Roman"/>
                <w:b w:val="false"/>
                <w:i w:val="false"/>
                <w:color w:val="000000"/>
                <w:sz w:val="20"/>
              </w:rPr>
              <w:t>
с высокой степенью
</w:t>
            </w:r>
            <w:r>
              <w:br/>
            </w:r>
            <w:r>
              <w:rPr>
                <w:rFonts w:ascii="Times New Roman"/>
                <w:b w:val="false"/>
                <w:i w:val="false"/>
                <w:color w:val="000000"/>
                <w:sz w:val="20"/>
              </w:rPr>
              <w:t>
психоэмоциональных
</w:t>
            </w:r>
            <w:r>
              <w:br/>
            </w:r>
            <w:r>
              <w:rPr>
                <w:rFonts w:ascii="Times New Roman"/>
                <w:b w:val="false"/>
                <w:i w:val="false"/>
                <w:color w:val="000000"/>
                <w:sz w:val="20"/>
              </w:rPr>
              <w:t>
и физических
</w:t>
            </w:r>
            <w:r>
              <w:br/>
            </w:r>
            <w:r>
              <w:rPr>
                <w:rFonts w:ascii="Times New Roman"/>
                <w:b w:val="false"/>
                <w:i w:val="false"/>
                <w:color w:val="000000"/>
                <w:sz w:val="20"/>
              </w:rPr>
              <w:t>
нагрузок: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Организаций,
</w:t>
            </w:r>
            <w:r>
              <w:br/>
            </w:r>
            <w:r>
              <w:rPr>
                <w:rFonts w:ascii="Times New Roman"/>
                <w:b w:val="false"/>
                <w:i w:val="false"/>
                <w:color w:val="000000"/>
                <w:sz w:val="20"/>
              </w:rPr>
              <w:t>
оказывающих
</w:t>
            </w:r>
            <w:r>
              <w:br/>
            </w:r>
            <w:r>
              <w:rPr>
                <w:rFonts w:ascii="Times New Roman"/>
                <w:b w:val="false"/>
                <w:i w:val="false"/>
                <w:color w:val="000000"/>
                <w:sz w:val="20"/>
              </w:rPr>
              <w:t>
высокоспециа-
</w:t>
            </w:r>
            <w:r>
              <w:br/>
            </w:r>
            <w:r>
              <w:rPr>
                <w:rFonts w:ascii="Times New Roman"/>
                <w:b w:val="false"/>
                <w:i w:val="false"/>
                <w:color w:val="000000"/>
                <w:sz w:val="20"/>
              </w:rPr>
              <w:t>
лизированную
</w:t>
            </w:r>
            <w:r>
              <w:br/>
            </w:r>
            <w:r>
              <w:rPr>
                <w:rFonts w:ascii="Times New Roman"/>
                <w:b w:val="false"/>
                <w:i w:val="false"/>
                <w:color w:val="000000"/>
                <w:sz w:val="20"/>
              </w:rPr>
              <w:t>
медицинскую
</w:t>
            </w:r>
            <w:r>
              <w:br/>
            </w:r>
            <w:r>
              <w:rPr>
                <w:rFonts w:ascii="Times New Roman"/>
                <w:b w:val="false"/>
                <w:i w:val="false"/>
                <w:color w:val="000000"/>
                <w:sz w:val="20"/>
              </w:rPr>
              <w:t>
помощь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кардиохирург;
</w:t>
            </w:r>
            <w:r>
              <w:br/>
            </w:r>
            <w:r>
              <w:rPr>
                <w:rFonts w:ascii="Times New Roman"/>
                <w:b w:val="false"/>
                <w:i w:val="false"/>
                <w:color w:val="000000"/>
                <w:sz w:val="20"/>
              </w:rPr>
              <w:t>
 трансплантолог;
</w:t>
            </w:r>
            <w:r>
              <w:br/>
            </w:r>
            <w:r>
              <w:rPr>
                <w:rFonts w:ascii="Times New Roman"/>
                <w:b w:val="false"/>
                <w:i w:val="false"/>
                <w:color w:val="000000"/>
                <w:sz w:val="20"/>
              </w:rPr>
              <w:t>
 микрохирург;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w:t>
            </w:r>
            <w:r>
              <w:br/>
            </w:r>
            <w:r>
              <w:rPr>
                <w:rFonts w:ascii="Times New Roman"/>
                <w:b w:val="false"/>
                <w:i w:val="false"/>
                <w:color w:val="000000"/>
                <w:sz w:val="20"/>
              </w:rPr>
              <w:t>
медицинский
</w:t>
            </w:r>
            <w:r>
              <w:br/>
            </w:r>
            <w:r>
              <w:rPr>
                <w:rFonts w:ascii="Times New Roman"/>
                <w:b w:val="false"/>
                <w:i w:val="false"/>
                <w:color w:val="000000"/>
                <w:sz w:val="20"/>
              </w:rPr>
              <w:t>
персонал:
</w:t>
            </w:r>
            <w:r>
              <w:br/>
            </w:r>
            <w:r>
              <w:rPr>
                <w:rFonts w:ascii="Times New Roman"/>
                <w:b w:val="false"/>
                <w:i w:val="false"/>
                <w:color w:val="000000"/>
                <w:sz w:val="20"/>
              </w:rPr>
              <w:t>
 операционная
</w:t>
            </w:r>
            <w:r>
              <w:br/>
            </w:r>
            <w:r>
              <w:rPr>
                <w:rFonts w:ascii="Times New Roman"/>
                <w:b w:val="false"/>
                <w:i w:val="false"/>
                <w:color w:val="000000"/>
                <w:sz w:val="20"/>
              </w:rPr>
              <w:t>
медицинская
</w:t>
            </w:r>
            <w:r>
              <w:br/>
            </w:r>
            <w:r>
              <w:rPr>
                <w:rFonts w:ascii="Times New Roman"/>
                <w:b w:val="false"/>
                <w:i w:val="false"/>
                <w:color w:val="000000"/>
                <w:sz w:val="20"/>
              </w:rPr>
              <w:t>
сестра;
</w:t>
            </w:r>
            <w:r>
              <w:br/>
            </w:r>
            <w:r>
              <w:rPr>
                <w:rFonts w:ascii="Times New Roman"/>
                <w:b w:val="false"/>
                <w:i w:val="false"/>
                <w:color w:val="000000"/>
                <w:sz w:val="20"/>
              </w:rPr>
              <w:t>
 медицинская
</w:t>
            </w:r>
            <w:r>
              <w:br/>
            </w:r>
            <w:r>
              <w:rPr>
                <w:rFonts w:ascii="Times New Roman"/>
                <w:b w:val="false"/>
                <w:i w:val="false"/>
                <w:color w:val="000000"/>
                <w:sz w:val="20"/>
              </w:rPr>
              <w:t>
сестра;
</w:t>
            </w:r>
            <w:r>
              <w:br/>
            </w:r>
            <w:r>
              <w:rPr>
                <w:rFonts w:ascii="Times New Roman"/>
                <w:b w:val="false"/>
                <w:i w:val="false"/>
                <w:color w:val="000000"/>
                <w:sz w:val="20"/>
              </w:rPr>
              <w:t>
анестезистка
</w:t>
            </w:r>
            <w:r>
              <w:br/>
            </w:r>
            <w:r>
              <w:rPr>
                <w:rFonts w:ascii="Times New Roman"/>
                <w:b w:val="false"/>
                <w:i w:val="false"/>
                <w:color w:val="000000"/>
                <w:sz w:val="20"/>
              </w:rPr>
              <w:t>
отделений (групп)
</w:t>
            </w:r>
            <w:r>
              <w:br/>
            </w:r>
            <w:r>
              <w:rPr>
                <w:rFonts w:ascii="Times New Roman"/>
                <w:b w:val="false"/>
                <w:i w:val="false"/>
                <w:color w:val="000000"/>
                <w:sz w:val="20"/>
              </w:rPr>
              <w:t>
реаниматологии и
</w:t>
            </w:r>
            <w:r>
              <w:br/>
            </w:r>
            <w:r>
              <w:rPr>
                <w:rFonts w:ascii="Times New Roman"/>
                <w:b w:val="false"/>
                <w:i w:val="false"/>
                <w:color w:val="000000"/>
                <w:sz w:val="20"/>
              </w:rPr>
              <w:t>
анестезиологии и
</w:t>
            </w:r>
            <w:r>
              <w:br/>
            </w:r>
            <w:r>
              <w:rPr>
                <w:rFonts w:ascii="Times New Roman"/>
                <w:b w:val="false"/>
                <w:i w:val="false"/>
                <w:color w:val="000000"/>
                <w:sz w:val="20"/>
              </w:rPr>
              <w:t>
интенсивной
</w:t>
            </w:r>
            <w:r>
              <w:br/>
            </w:r>
            <w:r>
              <w:rPr>
                <w:rFonts w:ascii="Times New Roman"/>
                <w:b w:val="false"/>
                <w:i w:val="false"/>
                <w:color w:val="000000"/>
                <w:sz w:val="20"/>
              </w:rPr>
              <w:t>
терапии;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хирургического
</w:t>
            </w:r>
            <w:r>
              <w:br/>
            </w:r>
            <w:r>
              <w:rPr>
                <w:rFonts w:ascii="Times New Roman"/>
                <w:b w:val="false"/>
                <w:i w:val="false"/>
                <w:color w:val="000000"/>
                <w:sz w:val="20"/>
              </w:rPr>
              <w:t>
и акушерско-
</w:t>
            </w:r>
            <w:r>
              <w:br/>
            </w:r>
            <w:r>
              <w:rPr>
                <w:rFonts w:ascii="Times New Roman"/>
                <w:b w:val="false"/>
                <w:i w:val="false"/>
                <w:color w:val="000000"/>
                <w:sz w:val="20"/>
              </w:rPr>
              <w:t>
гинекологического
</w:t>
            </w:r>
            <w:r>
              <w:br/>
            </w:r>
            <w:r>
              <w:rPr>
                <w:rFonts w:ascii="Times New Roman"/>
                <w:b w:val="false"/>
                <w:i w:val="false"/>
                <w:color w:val="000000"/>
                <w:sz w:val="20"/>
              </w:rPr>
              <w:t>
профилей, в том
</w:t>
            </w:r>
            <w:r>
              <w:br/>
            </w:r>
            <w:r>
              <w:rPr>
                <w:rFonts w:ascii="Times New Roman"/>
                <w:b w:val="false"/>
                <w:i w:val="false"/>
                <w:color w:val="000000"/>
                <w:sz w:val="20"/>
              </w:rPr>
              <w:t>
числе детские,
</w:t>
            </w:r>
            <w:r>
              <w:br/>
            </w:r>
            <w:r>
              <w:rPr>
                <w:rFonts w:ascii="Times New Roman"/>
                <w:b w:val="false"/>
                <w:i w:val="false"/>
                <w:color w:val="000000"/>
                <w:sz w:val="20"/>
              </w:rPr>
              <w:t>
работа которых
</w:t>
            </w:r>
            <w:r>
              <w:br/>
            </w:r>
            <w:r>
              <w:rPr>
                <w:rFonts w:ascii="Times New Roman"/>
                <w:b w:val="false"/>
                <w:i w:val="false"/>
                <w:color w:val="000000"/>
                <w:sz w:val="20"/>
              </w:rPr>
              <w:t>
сопряжена с
</w:t>
            </w:r>
            <w:r>
              <w:br/>
            </w:r>
            <w:r>
              <w:rPr>
                <w:rFonts w:ascii="Times New Roman"/>
                <w:b w:val="false"/>
                <w:i w:val="false"/>
                <w:color w:val="000000"/>
                <w:sz w:val="20"/>
              </w:rPr>
              <w:t>
высокой степенью
</w:t>
            </w:r>
            <w:r>
              <w:br/>
            </w:r>
            <w:r>
              <w:rPr>
                <w:rFonts w:ascii="Times New Roman"/>
                <w:b w:val="false"/>
                <w:i w:val="false"/>
                <w:color w:val="000000"/>
                <w:sz w:val="20"/>
              </w:rPr>
              <w:t>
психоэмоциональных
</w:t>
            </w:r>
            <w:r>
              <w:br/>
            </w:r>
            <w:r>
              <w:rPr>
                <w:rFonts w:ascii="Times New Roman"/>
                <w:b w:val="false"/>
                <w:i w:val="false"/>
                <w:color w:val="000000"/>
                <w:sz w:val="20"/>
              </w:rPr>
              <w:t>
и физических
</w:t>
            </w:r>
            <w:r>
              <w:br/>
            </w:r>
            <w:r>
              <w:rPr>
                <w:rFonts w:ascii="Times New Roman"/>
                <w:b w:val="false"/>
                <w:i w:val="false"/>
                <w:color w:val="000000"/>
                <w:sz w:val="20"/>
              </w:rPr>
              <w:t>
нагрузок: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Организаций,
</w:t>
            </w:r>
            <w:r>
              <w:br/>
            </w:r>
            <w:r>
              <w:rPr>
                <w:rFonts w:ascii="Times New Roman"/>
                <w:b w:val="false"/>
                <w:i w:val="false"/>
                <w:color w:val="000000"/>
                <w:sz w:val="20"/>
              </w:rPr>
              <w:t>
оказывающих
</w:t>
            </w:r>
            <w:r>
              <w:br/>
            </w:r>
            <w:r>
              <w:rPr>
                <w:rFonts w:ascii="Times New Roman"/>
                <w:b w:val="false"/>
                <w:i w:val="false"/>
                <w:color w:val="000000"/>
                <w:sz w:val="20"/>
              </w:rPr>
              <w:t>
стационарную
</w:t>
            </w:r>
            <w:r>
              <w:br/>
            </w:r>
            <w:r>
              <w:rPr>
                <w:rFonts w:ascii="Times New Roman"/>
                <w:b w:val="false"/>
                <w:i w:val="false"/>
                <w:color w:val="000000"/>
                <w:sz w:val="20"/>
              </w:rPr>
              <w:t>
медицинскую
</w:t>
            </w:r>
            <w:r>
              <w:br/>
            </w:r>
            <w:r>
              <w:rPr>
                <w:rFonts w:ascii="Times New Roman"/>
                <w:b w:val="false"/>
                <w:i w:val="false"/>
                <w:color w:val="000000"/>
                <w:sz w:val="20"/>
              </w:rPr>
              <w:t>
помощь, в том
</w:t>
            </w:r>
            <w:r>
              <w:br/>
            </w:r>
            <w:r>
              <w:rPr>
                <w:rFonts w:ascii="Times New Roman"/>
                <w:b w:val="false"/>
                <w:i w:val="false"/>
                <w:color w:val="000000"/>
                <w:sz w:val="20"/>
              </w:rPr>
              <w:t>
числе высоко-
</w:t>
            </w:r>
            <w:r>
              <w:br/>
            </w:r>
            <w:r>
              <w:rPr>
                <w:rFonts w:ascii="Times New Roman"/>
                <w:b w:val="false"/>
                <w:i w:val="false"/>
                <w:color w:val="000000"/>
                <w:sz w:val="20"/>
              </w:rPr>
              <w:t>
специализиро-
</w:t>
            </w:r>
            <w:r>
              <w:br/>
            </w:r>
            <w:r>
              <w:rPr>
                <w:rFonts w:ascii="Times New Roman"/>
                <w:b w:val="false"/>
                <w:i w:val="false"/>
                <w:color w:val="000000"/>
                <w:sz w:val="20"/>
              </w:rPr>
              <w:t>
ванную меди-
</w:t>
            </w:r>
            <w:r>
              <w:br/>
            </w:r>
            <w:r>
              <w:rPr>
                <w:rFonts w:ascii="Times New Roman"/>
                <w:b w:val="false"/>
                <w:i w:val="false"/>
                <w:color w:val="000000"/>
                <w:sz w:val="20"/>
              </w:rPr>
              <w:t>
цинскую помощь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акушер-гинеколог;
</w:t>
            </w:r>
            <w:r>
              <w:br/>
            </w:r>
            <w:r>
              <w:rPr>
                <w:rFonts w:ascii="Times New Roman"/>
                <w:b w:val="false"/>
                <w:i w:val="false"/>
                <w:color w:val="000000"/>
                <w:sz w:val="20"/>
              </w:rPr>
              <w:t>
 общий хирург;
</w:t>
            </w:r>
            <w:r>
              <w:br/>
            </w:r>
            <w:r>
              <w:rPr>
                <w:rFonts w:ascii="Times New Roman"/>
                <w:b w:val="false"/>
                <w:i w:val="false"/>
                <w:color w:val="000000"/>
                <w:sz w:val="20"/>
              </w:rPr>
              <w:t>
 абдоминальный
</w:t>
            </w:r>
            <w:r>
              <w:br/>
            </w:r>
            <w:r>
              <w:rPr>
                <w:rFonts w:ascii="Times New Roman"/>
                <w:b w:val="false"/>
                <w:i w:val="false"/>
                <w:color w:val="000000"/>
                <w:sz w:val="20"/>
              </w:rPr>
              <w:t>
хирург;
</w:t>
            </w:r>
            <w:r>
              <w:br/>
            </w:r>
            <w:r>
              <w:rPr>
                <w:rFonts w:ascii="Times New Roman"/>
                <w:b w:val="false"/>
                <w:i w:val="false"/>
                <w:color w:val="000000"/>
                <w:sz w:val="20"/>
              </w:rPr>
              <w:t>
 торакальный
</w:t>
            </w:r>
            <w:r>
              <w:br/>
            </w:r>
            <w:r>
              <w:rPr>
                <w:rFonts w:ascii="Times New Roman"/>
                <w:b w:val="false"/>
                <w:i w:val="false"/>
                <w:color w:val="000000"/>
                <w:sz w:val="20"/>
              </w:rPr>
              <w:t>
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r>
              <w:br/>
            </w:r>
            <w:r>
              <w:rPr>
                <w:rFonts w:ascii="Times New Roman"/>
                <w:b w:val="false"/>
                <w:i w:val="false"/>
                <w:color w:val="000000"/>
                <w:sz w:val="20"/>
              </w:rPr>
              <w:t>
 анестезиолог-
</w:t>
            </w:r>
            <w:r>
              <w:br/>
            </w:r>
            <w:r>
              <w:rPr>
                <w:rFonts w:ascii="Times New Roman"/>
                <w:b w:val="false"/>
                <w:i w:val="false"/>
                <w:color w:val="000000"/>
                <w:sz w:val="20"/>
              </w:rPr>
              <w:t>
реаниматолог;
</w:t>
            </w:r>
            <w:r>
              <w:br/>
            </w:r>
            <w:r>
              <w:rPr>
                <w:rFonts w:ascii="Times New Roman"/>
                <w:b w:val="false"/>
                <w:i w:val="false"/>
                <w:color w:val="000000"/>
                <w:sz w:val="20"/>
              </w:rPr>
              <w:t>
 эндокринологи-
</w:t>
            </w:r>
            <w:r>
              <w:br/>
            </w:r>
            <w:r>
              <w:rPr>
                <w:rFonts w:ascii="Times New Roman"/>
                <w:b w:val="false"/>
                <w:i w:val="false"/>
                <w:color w:val="000000"/>
                <w:sz w:val="20"/>
              </w:rPr>
              <w:t>
ческий хирург;
</w:t>
            </w:r>
            <w:r>
              <w:br/>
            </w:r>
            <w:r>
              <w:rPr>
                <w:rFonts w:ascii="Times New Roman"/>
                <w:b w:val="false"/>
                <w:i w:val="false"/>
                <w:color w:val="000000"/>
                <w:sz w:val="20"/>
              </w:rPr>
              <w:t>
 уролог;
</w:t>
            </w:r>
            <w:r>
              <w:br/>
            </w:r>
            <w:r>
              <w:rPr>
                <w:rFonts w:ascii="Times New Roman"/>
                <w:b w:val="false"/>
                <w:i w:val="false"/>
                <w:color w:val="000000"/>
                <w:sz w:val="20"/>
              </w:rPr>
              <w:t>
 проктолог;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
</w:t>
            </w:r>
            <w:r>
              <w:br/>
            </w:r>
            <w:r>
              <w:rPr>
                <w:rFonts w:ascii="Times New Roman"/>
                <w:b w:val="false"/>
                <w:i w:val="false"/>
                <w:color w:val="000000"/>
                <w:sz w:val="20"/>
              </w:rPr>
              <w:t>
ортопед (в том
</w:t>
            </w:r>
            <w:r>
              <w:br/>
            </w:r>
            <w:r>
              <w:rPr>
                <w:rFonts w:ascii="Times New Roman"/>
                <w:b w:val="false"/>
                <w:i w:val="false"/>
                <w:color w:val="000000"/>
                <w:sz w:val="20"/>
              </w:rPr>
              <w:t>
числе
</w:t>
            </w:r>
            <w:r>
              <w:br/>
            </w:r>
            <w:r>
              <w:rPr>
                <w:rFonts w:ascii="Times New Roman"/>
                <w:b w:val="false"/>
                <w:i w:val="false"/>
                <w:color w:val="000000"/>
                <w:sz w:val="20"/>
              </w:rPr>
              <w:t>
травматологических
</w:t>
            </w:r>
            <w:r>
              <w:br/>
            </w:r>
            <w:r>
              <w:rPr>
                <w:rFonts w:ascii="Times New Roman"/>
                <w:b w:val="false"/>
                <w:i w:val="false"/>
                <w:color w:val="000000"/>
                <w:sz w:val="20"/>
              </w:rPr>
              <w:t>
пунктов);
</w:t>
            </w:r>
            <w:r>
              <w:br/>
            </w:r>
            <w:r>
              <w:rPr>
                <w:rFonts w:ascii="Times New Roman"/>
                <w:b w:val="false"/>
                <w:i w:val="false"/>
                <w:color w:val="000000"/>
                <w:sz w:val="20"/>
              </w:rPr>
              <w:t>
 челюстно-лицевой
</w:t>
            </w:r>
            <w:r>
              <w:br/>
            </w:r>
            <w:r>
              <w:rPr>
                <w:rFonts w:ascii="Times New Roman"/>
                <w:b w:val="false"/>
                <w:i w:val="false"/>
                <w:color w:val="000000"/>
                <w:sz w:val="20"/>
              </w:rPr>
              <w:t>
хирург;
</w:t>
            </w:r>
            <w:r>
              <w:br/>
            </w:r>
            <w:r>
              <w:rPr>
                <w:rFonts w:ascii="Times New Roman"/>
                <w:b w:val="false"/>
                <w:i w:val="false"/>
                <w:color w:val="000000"/>
                <w:sz w:val="20"/>
              </w:rPr>
              <w:t>
 пластический
</w:t>
            </w:r>
            <w:r>
              <w:br/>
            </w:r>
            <w:r>
              <w:rPr>
                <w:rFonts w:ascii="Times New Roman"/>
                <w:b w:val="false"/>
                <w:i w:val="false"/>
                <w:color w:val="000000"/>
                <w:sz w:val="20"/>
              </w:rPr>
              <w:t>
 хирург;
</w:t>
            </w:r>
            <w:r>
              <w:br/>
            </w:r>
            <w:r>
              <w:rPr>
                <w:rFonts w:ascii="Times New Roman"/>
                <w:b w:val="false"/>
                <w:i w:val="false"/>
                <w:color w:val="000000"/>
                <w:sz w:val="20"/>
              </w:rPr>
              <w:t>
 камбустиолог;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эндоскопист;
</w:t>
            </w:r>
            <w:r>
              <w:br/>
            </w:r>
            <w:r>
              <w:rPr>
                <w:rFonts w:ascii="Times New Roman"/>
                <w:b w:val="false"/>
                <w:i w:val="false"/>
                <w:color w:val="000000"/>
                <w:sz w:val="20"/>
              </w:rPr>
              <w:t>
 трансфузиолог;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операционная
</w:t>
            </w:r>
            <w:r>
              <w:br/>
            </w:r>
            <w:r>
              <w:rPr>
                <w:rFonts w:ascii="Times New Roman"/>
                <w:b w:val="false"/>
                <w:i w:val="false"/>
                <w:color w:val="000000"/>
                <w:sz w:val="20"/>
              </w:rPr>
              <w:t>
медицинская сестра;
</w:t>
            </w:r>
            <w:r>
              <w:br/>
            </w:r>
            <w:r>
              <w:rPr>
                <w:rFonts w:ascii="Times New Roman"/>
                <w:b w:val="false"/>
                <w:i w:val="false"/>
                <w:color w:val="000000"/>
                <w:sz w:val="20"/>
              </w:rPr>
              <w:t>
 акушерка родильно-
</w:t>
            </w:r>
            <w:r>
              <w:br/>
            </w:r>
            <w:r>
              <w:rPr>
                <w:rFonts w:ascii="Times New Roman"/>
                <w:b w:val="false"/>
                <w:i w:val="false"/>
                <w:color w:val="000000"/>
                <w:sz w:val="20"/>
              </w:rPr>
              <w:t>
го отделения;
</w:t>
            </w:r>
            <w:r>
              <w:br/>
            </w:r>
            <w:r>
              <w:rPr>
                <w:rFonts w:ascii="Times New Roman"/>
                <w:b w:val="false"/>
                <w:i w:val="false"/>
                <w:color w:val="000000"/>
                <w:sz w:val="20"/>
              </w:rPr>
              <w:t>
 медицинская сестра
</w:t>
            </w:r>
            <w:r>
              <w:br/>
            </w:r>
            <w:r>
              <w:rPr>
                <w:rFonts w:ascii="Times New Roman"/>
                <w:b w:val="false"/>
                <w:i w:val="false"/>
                <w:color w:val="000000"/>
                <w:sz w:val="20"/>
              </w:rPr>
              <w:t>
анестезистка
</w:t>
            </w:r>
            <w:r>
              <w:br/>
            </w:r>
            <w:r>
              <w:rPr>
                <w:rFonts w:ascii="Times New Roman"/>
                <w:b w:val="false"/>
                <w:i w:val="false"/>
                <w:color w:val="000000"/>
                <w:sz w:val="20"/>
              </w:rPr>
              <w:t>
отделений (групп)
</w:t>
            </w:r>
            <w:r>
              <w:br/>
            </w:r>
            <w:r>
              <w:rPr>
                <w:rFonts w:ascii="Times New Roman"/>
                <w:b w:val="false"/>
                <w:i w:val="false"/>
                <w:color w:val="000000"/>
                <w:sz w:val="20"/>
              </w:rPr>
              <w:t>
реаниматологии и
</w:t>
            </w:r>
            <w:r>
              <w:br/>
            </w:r>
            <w:r>
              <w:rPr>
                <w:rFonts w:ascii="Times New Roman"/>
                <w:b w:val="false"/>
                <w:i w:val="false"/>
                <w:color w:val="000000"/>
                <w:sz w:val="20"/>
              </w:rPr>
              <w:t>
анестезиологии;
</w:t>
            </w:r>
            <w:r>
              <w:br/>
            </w:r>
            <w:r>
              <w:rPr>
                <w:rFonts w:ascii="Times New Roman"/>
                <w:b w:val="false"/>
                <w:i w:val="false"/>
                <w:color w:val="000000"/>
                <w:sz w:val="20"/>
              </w:rPr>
              <w:t>
 медицинская сестра
</w:t>
            </w:r>
            <w:r>
              <w:br/>
            </w:r>
            <w:r>
              <w:rPr>
                <w:rFonts w:ascii="Times New Roman"/>
                <w:b w:val="false"/>
                <w:i w:val="false"/>
                <w:color w:val="000000"/>
                <w:sz w:val="20"/>
              </w:rPr>
              <w:t>
палаты интенсивной
</w:t>
            </w:r>
            <w:r>
              <w:br/>
            </w:r>
            <w:r>
              <w:rPr>
                <w:rFonts w:ascii="Times New Roman"/>
                <w:b w:val="false"/>
                <w:i w:val="false"/>
                <w:color w:val="000000"/>
                <w:sz w:val="20"/>
              </w:rPr>
              <w:t>
терапии;
</w:t>
            </w:r>
            <w:r>
              <w:br/>
            </w:r>
            <w:r>
              <w:rPr>
                <w:rFonts w:ascii="Times New Roman"/>
                <w:b w:val="false"/>
                <w:i w:val="false"/>
                <w:color w:val="000000"/>
                <w:sz w:val="20"/>
              </w:rPr>
              <w:t>
 медицинская сестра
</w:t>
            </w:r>
            <w:r>
              <w:br/>
            </w:r>
            <w:r>
              <w:rPr>
                <w:rFonts w:ascii="Times New Roman"/>
                <w:b w:val="false"/>
                <w:i w:val="false"/>
                <w:color w:val="000000"/>
                <w:sz w:val="20"/>
              </w:rPr>
              <w:t>
травматологического
</w:t>
            </w:r>
            <w:r>
              <w:br/>
            </w:r>
            <w:r>
              <w:rPr>
                <w:rFonts w:ascii="Times New Roman"/>
                <w:b w:val="false"/>
                <w:i w:val="false"/>
                <w:color w:val="000000"/>
                <w:sz w:val="20"/>
              </w:rPr>
              <w:t>
профиля;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w:t>
            </w:r>
            <w:r>
              <w:br/>
            </w:r>
            <w:r>
              <w:rPr>
                <w:rFonts w:ascii="Times New Roman"/>
                <w:b w:val="false"/>
                <w:i w:val="false"/>
                <w:color w:val="000000"/>
                <w:sz w:val="20"/>
              </w:rPr>
              <w:t>
оказывающие
</w:t>
            </w:r>
            <w:r>
              <w:br/>
            </w:r>
            <w:r>
              <w:rPr>
                <w:rFonts w:ascii="Times New Roman"/>
                <w:b w:val="false"/>
                <w:i w:val="false"/>
                <w:color w:val="000000"/>
                <w:sz w:val="20"/>
              </w:rPr>
              <w:t>
стационарную
</w:t>
            </w:r>
            <w:r>
              <w:br/>
            </w:r>
            <w:r>
              <w:rPr>
                <w:rFonts w:ascii="Times New Roman"/>
                <w:b w:val="false"/>
                <w:i w:val="false"/>
                <w:color w:val="000000"/>
                <w:sz w:val="20"/>
              </w:rPr>
              <w:t>
медицинскую
</w:t>
            </w:r>
            <w:r>
              <w:br/>
            </w:r>
            <w:r>
              <w:rPr>
                <w:rFonts w:ascii="Times New Roman"/>
                <w:b w:val="false"/>
                <w:i w:val="false"/>
                <w:color w:val="000000"/>
                <w:sz w:val="20"/>
              </w:rPr>
              <w:t>
помощь, в том
</w:t>
            </w:r>
            <w:r>
              <w:br/>
            </w:r>
            <w:r>
              <w:rPr>
                <w:rFonts w:ascii="Times New Roman"/>
                <w:b w:val="false"/>
                <w:i w:val="false"/>
                <w:color w:val="000000"/>
                <w:sz w:val="20"/>
              </w:rPr>
              <w:t>
числе высоко-
</w:t>
            </w:r>
            <w:r>
              <w:br/>
            </w:r>
            <w:r>
              <w:rPr>
                <w:rFonts w:ascii="Times New Roman"/>
                <w:b w:val="false"/>
                <w:i w:val="false"/>
                <w:color w:val="000000"/>
                <w:sz w:val="20"/>
              </w:rPr>
              <w:t>
специализиро-
</w:t>
            </w:r>
            <w:r>
              <w:br/>
            </w:r>
            <w:r>
              <w:rPr>
                <w:rFonts w:ascii="Times New Roman"/>
                <w:b w:val="false"/>
                <w:i w:val="false"/>
                <w:color w:val="000000"/>
                <w:sz w:val="20"/>
              </w:rPr>
              <w:t>
ванную
</w:t>
            </w:r>
            <w:r>
              <w:br/>
            </w:r>
            <w:r>
              <w:rPr>
                <w:rFonts w:ascii="Times New Roman"/>
                <w:b w:val="false"/>
                <w:i w:val="false"/>
                <w:color w:val="000000"/>
                <w:sz w:val="20"/>
              </w:rPr>
              <w:t>
медицинскую
</w:t>
            </w:r>
            <w:r>
              <w:br/>
            </w:r>
            <w:r>
              <w:rPr>
                <w:rFonts w:ascii="Times New Roman"/>
                <w:b w:val="false"/>
                <w:i w:val="false"/>
                <w:color w:val="000000"/>
                <w:sz w:val="20"/>
              </w:rPr>
              <w:t>
помощь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Травматологи-
</w:t>
            </w:r>
            <w:r>
              <w:br/>
            </w:r>
            <w:r>
              <w:rPr>
                <w:rFonts w:ascii="Times New Roman"/>
                <w:b w:val="false"/>
                <w:i w:val="false"/>
                <w:color w:val="000000"/>
                <w:sz w:val="20"/>
              </w:rPr>
              <w:t>
ческие пункты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хирургического
</w:t>
            </w:r>
            <w:r>
              <w:br/>
            </w:r>
            <w:r>
              <w:rPr>
                <w:rFonts w:ascii="Times New Roman"/>
                <w:b w:val="false"/>
                <w:i w:val="false"/>
                <w:color w:val="000000"/>
                <w:sz w:val="20"/>
              </w:rPr>
              <w:t>
профиля, в том
</w:t>
            </w:r>
            <w:r>
              <w:br/>
            </w:r>
            <w:r>
              <w:rPr>
                <w:rFonts w:ascii="Times New Roman"/>
                <w:b w:val="false"/>
                <w:i w:val="false"/>
                <w:color w:val="000000"/>
                <w:sz w:val="20"/>
              </w:rPr>
              <w:t>
числе детские: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Организации,
</w:t>
            </w:r>
            <w:r>
              <w:br/>
            </w:r>
            <w:r>
              <w:rPr>
                <w:rFonts w:ascii="Times New Roman"/>
                <w:b w:val="false"/>
                <w:i w:val="false"/>
                <w:color w:val="000000"/>
                <w:sz w:val="20"/>
              </w:rPr>
              <w:t>
оказывающие
</w:t>
            </w:r>
            <w:r>
              <w:br/>
            </w:r>
            <w:r>
              <w:rPr>
                <w:rFonts w:ascii="Times New Roman"/>
                <w:b w:val="false"/>
                <w:i w:val="false"/>
                <w:color w:val="000000"/>
                <w:sz w:val="20"/>
              </w:rPr>
              <w:t>
консультативно-
</w:t>
            </w:r>
            <w:r>
              <w:br/>
            </w:r>
            <w:r>
              <w:rPr>
                <w:rFonts w:ascii="Times New Roman"/>
                <w:b w:val="false"/>
                <w:i w:val="false"/>
                <w:color w:val="000000"/>
                <w:sz w:val="20"/>
              </w:rPr>
              <w:t>
диагностическую
</w:t>
            </w:r>
            <w:r>
              <w:br/>
            </w:r>
            <w:r>
              <w:rPr>
                <w:rFonts w:ascii="Times New Roman"/>
                <w:b w:val="false"/>
                <w:i w:val="false"/>
                <w:color w:val="000000"/>
                <w:sz w:val="20"/>
              </w:rPr>
              <w:t>
помощь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хирург;
</w:t>
            </w:r>
            <w:r>
              <w:br/>
            </w:r>
            <w:r>
              <w:rPr>
                <w:rFonts w:ascii="Times New Roman"/>
                <w:b w:val="false"/>
                <w:i w:val="false"/>
                <w:color w:val="000000"/>
                <w:sz w:val="20"/>
              </w:rPr>
              <w:t>
 уролог;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
</w:t>
            </w:r>
            <w:r>
              <w:br/>
            </w:r>
            <w:r>
              <w:rPr>
                <w:rFonts w:ascii="Times New Roman"/>
                <w:b w:val="false"/>
                <w:i w:val="false"/>
                <w:color w:val="000000"/>
                <w:sz w:val="20"/>
              </w:rPr>
              <w:t>
ортопед;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стоматолог-хирург;
</w:t>
            </w:r>
            <w:r>
              <w:br/>
            </w:r>
            <w:r>
              <w:rPr>
                <w:rFonts w:ascii="Times New Roman"/>
                <w:b w:val="false"/>
                <w:i w:val="false"/>
                <w:color w:val="000000"/>
                <w:sz w:val="20"/>
              </w:rPr>
              <w:t>
 акушер-гинеколог;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w:t>
            </w:r>
            <w:r>
              <w:br/>
            </w:r>
            <w:r>
              <w:rPr>
                <w:rFonts w:ascii="Times New Roman"/>
                <w:b w:val="false"/>
                <w:i w:val="false"/>
                <w:color w:val="000000"/>
                <w:sz w:val="20"/>
              </w:rPr>
              <w:t>
медицинский
</w:t>
            </w:r>
            <w:r>
              <w:br/>
            </w:r>
            <w:r>
              <w:rPr>
                <w:rFonts w:ascii="Times New Roman"/>
                <w:b w:val="false"/>
                <w:i w:val="false"/>
                <w:color w:val="000000"/>
                <w:sz w:val="20"/>
              </w:rPr>
              <w:t>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хирургического
</w:t>
            </w:r>
            <w:r>
              <w:br/>
            </w:r>
            <w:r>
              <w:rPr>
                <w:rFonts w:ascii="Times New Roman"/>
                <w:b w:val="false"/>
                <w:i w:val="false"/>
                <w:color w:val="000000"/>
                <w:sz w:val="20"/>
              </w:rPr>
              <w:t>
профиля;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организаций
</w:t>
            </w:r>
            <w:r>
              <w:br/>
            </w:r>
            <w:r>
              <w:rPr>
                <w:rFonts w:ascii="Times New Roman"/>
                <w:b w:val="false"/>
                <w:i w:val="false"/>
                <w:color w:val="000000"/>
                <w:sz w:val="20"/>
              </w:rPr>
              <w:t>
первичной
</w:t>
            </w:r>
            <w:r>
              <w:br/>
            </w:r>
            <w:r>
              <w:rPr>
                <w:rFonts w:ascii="Times New Roman"/>
                <w:b w:val="false"/>
                <w:i w:val="false"/>
                <w:color w:val="000000"/>
                <w:sz w:val="20"/>
              </w:rPr>
              <w:t>
медико-санитарной
</w:t>
            </w:r>
            <w:r>
              <w:br/>
            </w:r>
            <w:r>
              <w:rPr>
                <w:rFonts w:ascii="Times New Roman"/>
                <w:b w:val="false"/>
                <w:i w:val="false"/>
                <w:color w:val="000000"/>
                <w:sz w:val="20"/>
              </w:rPr>
              <w:t>
помощи: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терапевт
</w:t>
            </w:r>
            <w:r>
              <w:br/>
            </w:r>
            <w:r>
              <w:rPr>
                <w:rFonts w:ascii="Times New Roman"/>
                <w:b w:val="false"/>
                <w:i w:val="false"/>
                <w:color w:val="000000"/>
                <w:sz w:val="20"/>
              </w:rPr>
              <w:t>
(участковый);
</w:t>
            </w:r>
            <w:r>
              <w:br/>
            </w:r>
            <w:r>
              <w:rPr>
                <w:rFonts w:ascii="Times New Roman"/>
                <w:b w:val="false"/>
                <w:i w:val="false"/>
                <w:color w:val="000000"/>
                <w:sz w:val="20"/>
              </w:rPr>
              <w:t>
 педиатр
</w:t>
            </w:r>
            <w:r>
              <w:br/>
            </w:r>
            <w:r>
              <w:rPr>
                <w:rFonts w:ascii="Times New Roman"/>
                <w:b w:val="false"/>
                <w:i w:val="false"/>
                <w:color w:val="000000"/>
                <w:sz w:val="20"/>
              </w:rPr>
              <w:t>
(участковый);
</w:t>
            </w:r>
            <w:r>
              <w:br/>
            </w:r>
            <w:r>
              <w:rPr>
                <w:rFonts w:ascii="Times New Roman"/>
                <w:b w:val="false"/>
                <w:i w:val="false"/>
                <w:color w:val="000000"/>
                <w:sz w:val="20"/>
              </w:rPr>
              <w:t>
 общей практики;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Врачебная
</w:t>
            </w:r>
            <w:r>
              <w:br/>
            </w:r>
            <w:r>
              <w:rPr>
                <w:rFonts w:ascii="Times New Roman"/>
                <w:b w:val="false"/>
                <w:i w:val="false"/>
                <w:color w:val="000000"/>
                <w:sz w:val="20"/>
              </w:rPr>
              <w:t>
амбулатория,
</w:t>
            </w:r>
            <w:r>
              <w:br/>
            </w:r>
            <w:r>
              <w:rPr>
                <w:rFonts w:ascii="Times New Roman"/>
                <w:b w:val="false"/>
                <w:i w:val="false"/>
                <w:color w:val="000000"/>
                <w:sz w:val="20"/>
              </w:rPr>
              <w:t>
Центр первичной
</w:t>
            </w:r>
            <w:r>
              <w:br/>
            </w:r>
            <w:r>
              <w:rPr>
                <w:rFonts w:ascii="Times New Roman"/>
                <w:b w:val="false"/>
                <w:i w:val="false"/>
                <w:color w:val="000000"/>
                <w:sz w:val="20"/>
              </w:rPr>
              <w:t>
медико-санитар-
</w:t>
            </w:r>
            <w:r>
              <w:br/>
            </w:r>
            <w:r>
              <w:rPr>
                <w:rFonts w:ascii="Times New Roman"/>
                <w:b w:val="false"/>
                <w:i w:val="false"/>
                <w:color w:val="000000"/>
                <w:sz w:val="20"/>
              </w:rPr>
              <w:t>
ной помощи,
</w:t>
            </w:r>
            <w:r>
              <w:br/>
            </w:r>
            <w:r>
              <w:rPr>
                <w:rFonts w:ascii="Times New Roman"/>
                <w:b w:val="false"/>
                <w:i w:val="false"/>
                <w:color w:val="000000"/>
                <w:sz w:val="20"/>
              </w:rPr>
              <w:t>
поликлиника,
</w:t>
            </w:r>
            <w:r>
              <w:br/>
            </w:r>
            <w:r>
              <w:rPr>
                <w:rFonts w:ascii="Times New Roman"/>
                <w:b w:val="false"/>
                <w:i w:val="false"/>
                <w:color w:val="000000"/>
                <w:sz w:val="20"/>
              </w:rPr>
              <w:t>
расположенные
</w:t>
            </w:r>
            <w:r>
              <w:br/>
            </w:r>
            <w:r>
              <w:rPr>
                <w:rFonts w:ascii="Times New Roman"/>
                <w:b w:val="false"/>
                <w:i w:val="false"/>
                <w:color w:val="000000"/>
                <w:sz w:val="20"/>
              </w:rPr>
              <w:t>
на селе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
</w:t>
            </w:r>
            <w:r>
              <w:br/>
            </w:r>
            <w:r>
              <w:rPr>
                <w:rFonts w:ascii="Times New Roman"/>
                <w:b w:val="false"/>
                <w:i w:val="false"/>
                <w:color w:val="000000"/>
                <w:sz w:val="20"/>
              </w:rPr>
              <w:t>
ский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участковая;
</w:t>
            </w:r>
            <w:r>
              <w:br/>
            </w:r>
            <w:r>
              <w:rPr>
                <w:rFonts w:ascii="Times New Roman"/>
                <w:b w:val="false"/>
                <w:i w:val="false"/>
                <w:color w:val="000000"/>
                <w:sz w:val="20"/>
              </w:rPr>
              <w:t>
 медицинская сестра
</w:t>
            </w:r>
            <w:r>
              <w:br/>
            </w:r>
            <w:r>
              <w:rPr>
                <w:rFonts w:ascii="Times New Roman"/>
                <w:b w:val="false"/>
                <w:i w:val="false"/>
                <w:color w:val="000000"/>
                <w:sz w:val="20"/>
              </w:rPr>
              <w:t>
общей практики;
</w:t>
            </w:r>
            <w:r>
              <w:br/>
            </w:r>
            <w:r>
              <w:rPr>
                <w:rFonts w:ascii="Times New Roman"/>
                <w:b w:val="false"/>
                <w:i w:val="false"/>
                <w:color w:val="000000"/>
                <w:sz w:val="20"/>
              </w:rPr>
              <w:t>
 фельдшер;
</w:t>
            </w:r>
            <w:r>
              <w:br/>
            </w:r>
            <w:r>
              <w:rPr>
                <w:rFonts w:ascii="Times New Roman"/>
                <w:b w:val="false"/>
                <w:i w:val="false"/>
                <w:color w:val="000000"/>
                <w:sz w:val="20"/>
              </w:rPr>
              <w:t>
 акушерка;
</w:t>
            </w:r>
            <w:r>
              <w:br/>
            </w:r>
            <w:r>
              <w:rPr>
                <w:rFonts w:ascii="Times New Roman"/>
                <w:b w:val="false"/>
                <w:i w:val="false"/>
                <w:color w:val="000000"/>
                <w:sz w:val="20"/>
              </w:rPr>
              <w:t>
 медицинская
</w:t>
            </w:r>
            <w:r>
              <w:br/>
            </w:r>
            <w:r>
              <w:rPr>
                <w:rFonts w:ascii="Times New Roman"/>
                <w:b w:val="false"/>
                <w:i w:val="false"/>
                <w:color w:val="000000"/>
                <w:sz w:val="20"/>
              </w:rPr>
              <w:t>
сестра;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Медицинский
</w:t>
            </w:r>
            <w:r>
              <w:br/>
            </w:r>
            <w:r>
              <w:rPr>
                <w:rFonts w:ascii="Times New Roman"/>
                <w:b w:val="false"/>
                <w:i w:val="false"/>
                <w:color w:val="000000"/>
                <w:sz w:val="20"/>
              </w:rPr>
              <w:t>
пункт,
</w:t>
            </w:r>
            <w:r>
              <w:br/>
            </w:r>
            <w:r>
              <w:rPr>
                <w:rFonts w:ascii="Times New Roman"/>
                <w:b w:val="false"/>
                <w:i w:val="false"/>
                <w:color w:val="000000"/>
                <w:sz w:val="20"/>
              </w:rPr>
              <w:t>
врачебная
</w:t>
            </w:r>
            <w:r>
              <w:br/>
            </w:r>
            <w:r>
              <w:rPr>
                <w:rFonts w:ascii="Times New Roman"/>
                <w:b w:val="false"/>
                <w:i w:val="false"/>
                <w:color w:val="000000"/>
                <w:sz w:val="20"/>
              </w:rPr>
              <w:t>
амбулатория,
</w:t>
            </w:r>
            <w:r>
              <w:br/>
            </w:r>
            <w:r>
              <w:rPr>
                <w:rFonts w:ascii="Times New Roman"/>
                <w:b w:val="false"/>
                <w:i w:val="false"/>
                <w:color w:val="000000"/>
                <w:sz w:val="20"/>
              </w:rPr>
              <w:t>
Центр первичной
</w:t>
            </w:r>
            <w:r>
              <w:br/>
            </w:r>
            <w:r>
              <w:rPr>
                <w:rFonts w:ascii="Times New Roman"/>
                <w:b w:val="false"/>
                <w:i w:val="false"/>
                <w:color w:val="000000"/>
                <w:sz w:val="20"/>
              </w:rPr>
              <w:t>
медико-санитар-
</w:t>
            </w:r>
            <w:r>
              <w:br/>
            </w:r>
            <w:r>
              <w:rPr>
                <w:rFonts w:ascii="Times New Roman"/>
                <w:b w:val="false"/>
                <w:i w:val="false"/>
                <w:color w:val="000000"/>
                <w:sz w:val="20"/>
              </w:rPr>
              <w:t>
ной помощи,
</w:t>
            </w:r>
            <w:r>
              <w:br/>
            </w:r>
            <w:r>
              <w:rPr>
                <w:rFonts w:ascii="Times New Roman"/>
                <w:b w:val="false"/>
                <w:i w:val="false"/>
                <w:color w:val="000000"/>
                <w:sz w:val="20"/>
              </w:rPr>
              <w:t>
поликлиника,
</w:t>
            </w:r>
            <w:r>
              <w:br/>
            </w:r>
            <w:r>
              <w:rPr>
                <w:rFonts w:ascii="Times New Roman"/>
                <w:b w:val="false"/>
                <w:i w:val="false"/>
                <w:color w:val="000000"/>
                <w:sz w:val="20"/>
              </w:rPr>
              <w:t>
расположенные
</w:t>
            </w:r>
            <w:r>
              <w:br/>
            </w:r>
            <w:r>
              <w:rPr>
                <w:rFonts w:ascii="Times New Roman"/>
                <w:b w:val="false"/>
                <w:i w:val="false"/>
                <w:color w:val="000000"/>
                <w:sz w:val="20"/>
              </w:rPr>
              <w:t>
на селе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терапевт
</w:t>
            </w:r>
            <w:r>
              <w:br/>
            </w:r>
            <w:r>
              <w:rPr>
                <w:rFonts w:ascii="Times New Roman"/>
                <w:b w:val="false"/>
                <w:i w:val="false"/>
                <w:color w:val="000000"/>
                <w:sz w:val="20"/>
              </w:rPr>
              <w:t>
(участковый);
</w:t>
            </w:r>
            <w:r>
              <w:br/>
            </w:r>
            <w:r>
              <w:rPr>
                <w:rFonts w:ascii="Times New Roman"/>
                <w:b w:val="false"/>
                <w:i w:val="false"/>
                <w:color w:val="000000"/>
                <w:sz w:val="20"/>
              </w:rPr>
              <w:t>
 педиатр
</w:t>
            </w:r>
            <w:r>
              <w:br/>
            </w:r>
            <w:r>
              <w:rPr>
                <w:rFonts w:ascii="Times New Roman"/>
                <w:b w:val="false"/>
                <w:i w:val="false"/>
                <w:color w:val="000000"/>
                <w:sz w:val="20"/>
              </w:rPr>
              <w:t>
(участковый);
</w:t>
            </w:r>
            <w:r>
              <w:br/>
            </w:r>
            <w:r>
              <w:rPr>
                <w:rFonts w:ascii="Times New Roman"/>
                <w:b w:val="false"/>
                <w:i w:val="false"/>
                <w:color w:val="000000"/>
                <w:sz w:val="20"/>
              </w:rPr>
              <w:t>
 общей практики;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Врачебная
</w:t>
            </w:r>
            <w:r>
              <w:br/>
            </w:r>
            <w:r>
              <w:rPr>
                <w:rFonts w:ascii="Times New Roman"/>
                <w:b w:val="false"/>
                <w:i w:val="false"/>
                <w:color w:val="000000"/>
                <w:sz w:val="20"/>
              </w:rPr>
              <w:t>
амбулатория,
</w:t>
            </w:r>
            <w:r>
              <w:br/>
            </w:r>
            <w:r>
              <w:rPr>
                <w:rFonts w:ascii="Times New Roman"/>
                <w:b w:val="false"/>
                <w:i w:val="false"/>
                <w:color w:val="000000"/>
                <w:sz w:val="20"/>
              </w:rPr>
              <w:t>
Центр первичной
</w:t>
            </w:r>
            <w:r>
              <w:br/>
            </w:r>
            <w:r>
              <w:rPr>
                <w:rFonts w:ascii="Times New Roman"/>
                <w:b w:val="false"/>
                <w:i w:val="false"/>
                <w:color w:val="000000"/>
                <w:sz w:val="20"/>
              </w:rPr>
              <w:t>
медико-санитар-
</w:t>
            </w:r>
            <w:r>
              <w:br/>
            </w:r>
            <w:r>
              <w:rPr>
                <w:rFonts w:ascii="Times New Roman"/>
                <w:b w:val="false"/>
                <w:i w:val="false"/>
                <w:color w:val="000000"/>
                <w:sz w:val="20"/>
              </w:rPr>
              <w:t>
ной помощи,
</w:t>
            </w:r>
            <w:r>
              <w:br/>
            </w:r>
            <w:r>
              <w:rPr>
                <w:rFonts w:ascii="Times New Roman"/>
                <w:b w:val="false"/>
                <w:i w:val="false"/>
                <w:color w:val="000000"/>
                <w:sz w:val="20"/>
              </w:rPr>
              <w:t>
поликлиника,
</w:t>
            </w:r>
            <w:r>
              <w:br/>
            </w:r>
            <w:r>
              <w:rPr>
                <w:rFonts w:ascii="Times New Roman"/>
                <w:b w:val="false"/>
                <w:i w:val="false"/>
                <w:color w:val="000000"/>
                <w:sz w:val="20"/>
              </w:rPr>
              <w:t>
расположенные
</w:t>
            </w:r>
            <w:r>
              <w:br/>
            </w:r>
            <w:r>
              <w:rPr>
                <w:rFonts w:ascii="Times New Roman"/>
                <w:b w:val="false"/>
                <w:i w:val="false"/>
                <w:color w:val="000000"/>
                <w:sz w:val="20"/>
              </w:rPr>
              <w:t>
в городе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w:t>
            </w:r>
            <w:r>
              <w:br/>
            </w:r>
            <w:r>
              <w:rPr>
                <w:rFonts w:ascii="Times New Roman"/>
                <w:b w:val="false"/>
                <w:i w:val="false"/>
                <w:color w:val="000000"/>
                <w:sz w:val="20"/>
              </w:rPr>
              <w:t>
медицинский
</w:t>
            </w:r>
            <w:r>
              <w:br/>
            </w:r>
            <w:r>
              <w:rPr>
                <w:rFonts w:ascii="Times New Roman"/>
                <w:b w:val="false"/>
                <w:i w:val="false"/>
                <w:color w:val="000000"/>
                <w:sz w:val="20"/>
              </w:rPr>
              <w:t>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участковая;
</w:t>
            </w:r>
            <w:r>
              <w:br/>
            </w:r>
            <w:r>
              <w:rPr>
                <w:rFonts w:ascii="Times New Roman"/>
                <w:b w:val="false"/>
                <w:i w:val="false"/>
                <w:color w:val="000000"/>
                <w:sz w:val="20"/>
              </w:rPr>
              <w:t>
 медицинская сестра
</w:t>
            </w:r>
            <w:r>
              <w:br/>
            </w:r>
            <w:r>
              <w:rPr>
                <w:rFonts w:ascii="Times New Roman"/>
                <w:b w:val="false"/>
                <w:i w:val="false"/>
                <w:color w:val="000000"/>
                <w:sz w:val="20"/>
              </w:rPr>
              <w:t>
общей практики;
</w:t>
            </w:r>
            <w:r>
              <w:br/>
            </w:r>
            <w:r>
              <w:rPr>
                <w:rFonts w:ascii="Times New Roman"/>
                <w:b w:val="false"/>
                <w:i w:val="false"/>
                <w:color w:val="000000"/>
                <w:sz w:val="20"/>
              </w:rPr>
              <w:t>
 фельдшер;
</w:t>
            </w:r>
            <w:r>
              <w:br/>
            </w:r>
            <w:r>
              <w:rPr>
                <w:rFonts w:ascii="Times New Roman"/>
                <w:b w:val="false"/>
                <w:i w:val="false"/>
                <w:color w:val="000000"/>
                <w:sz w:val="20"/>
              </w:rPr>
              <w:t>
 акушерка;
</w:t>
            </w:r>
            <w:r>
              <w:br/>
            </w:r>
            <w:r>
              <w:rPr>
                <w:rFonts w:ascii="Times New Roman"/>
                <w:b w:val="false"/>
                <w:i w:val="false"/>
                <w:color w:val="000000"/>
                <w:sz w:val="20"/>
              </w:rPr>
              <w:t>
 медицинская
</w:t>
            </w:r>
            <w:r>
              <w:br/>
            </w:r>
            <w:r>
              <w:rPr>
                <w:rFonts w:ascii="Times New Roman"/>
                <w:b w:val="false"/>
                <w:i w:val="false"/>
                <w:color w:val="000000"/>
                <w:sz w:val="20"/>
              </w:rPr>
              <w:t>
сестра;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от
</w:t>
            </w:r>
            <w:r>
              <w:br/>
            </w:r>
            <w:r>
              <w:rPr>
                <w:rFonts w:ascii="Times New Roman"/>
                <w:b w:val="false"/>
                <w:i w:val="false"/>
                <w:color w:val="000000"/>
                <w:sz w:val="20"/>
              </w:rPr>
              <w:t>
БДО
</w:t>
            </w:r>
          </w:p>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Медицинский
</w:t>
            </w:r>
            <w:r>
              <w:br/>
            </w:r>
            <w:r>
              <w:rPr>
                <w:rFonts w:ascii="Times New Roman"/>
                <w:b w:val="false"/>
                <w:i w:val="false"/>
                <w:color w:val="000000"/>
                <w:sz w:val="20"/>
              </w:rPr>
              <w:t>
пункт,
</w:t>
            </w:r>
            <w:r>
              <w:br/>
            </w:r>
            <w:r>
              <w:rPr>
                <w:rFonts w:ascii="Times New Roman"/>
                <w:b w:val="false"/>
                <w:i w:val="false"/>
                <w:color w:val="000000"/>
                <w:sz w:val="20"/>
              </w:rPr>
              <w:t>
врачебная
</w:t>
            </w:r>
            <w:r>
              <w:br/>
            </w:r>
            <w:r>
              <w:rPr>
                <w:rFonts w:ascii="Times New Roman"/>
                <w:b w:val="false"/>
                <w:i w:val="false"/>
                <w:color w:val="000000"/>
                <w:sz w:val="20"/>
              </w:rPr>
              <w:t>
амбулатория,
</w:t>
            </w:r>
            <w:r>
              <w:br/>
            </w:r>
            <w:r>
              <w:rPr>
                <w:rFonts w:ascii="Times New Roman"/>
                <w:b w:val="false"/>
                <w:i w:val="false"/>
                <w:color w:val="000000"/>
                <w:sz w:val="20"/>
              </w:rPr>
              <w:t>
Центр первичной
</w:t>
            </w:r>
            <w:r>
              <w:br/>
            </w:r>
            <w:r>
              <w:rPr>
                <w:rFonts w:ascii="Times New Roman"/>
                <w:b w:val="false"/>
                <w:i w:val="false"/>
                <w:color w:val="000000"/>
                <w:sz w:val="20"/>
              </w:rPr>
              <w:t>
медико-санитар-
</w:t>
            </w:r>
            <w:r>
              <w:br/>
            </w:r>
            <w:r>
              <w:rPr>
                <w:rFonts w:ascii="Times New Roman"/>
                <w:b w:val="false"/>
                <w:i w:val="false"/>
                <w:color w:val="000000"/>
                <w:sz w:val="20"/>
              </w:rPr>
              <w:t>
ной помощи,
</w:t>
            </w:r>
            <w:r>
              <w:br/>
            </w:r>
            <w:r>
              <w:rPr>
                <w:rFonts w:ascii="Times New Roman"/>
                <w:b w:val="false"/>
                <w:i w:val="false"/>
                <w:color w:val="000000"/>
                <w:sz w:val="20"/>
              </w:rPr>
              <w:t>
поликлиника,
</w:t>
            </w:r>
            <w:r>
              <w:br/>
            </w:r>
            <w:r>
              <w:rPr>
                <w:rFonts w:ascii="Times New Roman"/>
                <w:b w:val="false"/>
                <w:i w:val="false"/>
                <w:color w:val="000000"/>
                <w:sz w:val="20"/>
              </w:rPr>
              <w:t>
расположенные
</w:t>
            </w:r>
            <w:r>
              <w:br/>
            </w:r>
            <w:r>
              <w:rPr>
                <w:rFonts w:ascii="Times New Roman"/>
                <w:b w:val="false"/>
                <w:i w:val="false"/>
                <w:color w:val="000000"/>
                <w:sz w:val="20"/>
              </w:rPr>
              <w:t>
в городе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паталого-анатоми-
</w:t>
            </w:r>
            <w:r>
              <w:br/>
            </w:r>
            <w:r>
              <w:rPr>
                <w:rFonts w:ascii="Times New Roman"/>
                <w:b w:val="false"/>
                <w:i w:val="false"/>
                <w:color w:val="000000"/>
                <w:sz w:val="20"/>
              </w:rPr>
              <w:t>
ческих бюро
</w:t>
            </w:r>
            <w:r>
              <w:br/>
            </w:r>
            <w:r>
              <w:rPr>
                <w:rFonts w:ascii="Times New Roman"/>
                <w:b w:val="false"/>
                <w:i w:val="false"/>
                <w:color w:val="000000"/>
                <w:sz w:val="20"/>
              </w:rPr>
              <w:t>
(отделений),
</w:t>
            </w:r>
            <w:r>
              <w:br/>
            </w:r>
            <w:r>
              <w:rPr>
                <w:rFonts w:ascii="Times New Roman"/>
                <w:b w:val="false"/>
                <w:i w:val="false"/>
                <w:color w:val="000000"/>
                <w:sz w:val="20"/>
              </w:rPr>
              <w:t>
центров
</w:t>
            </w:r>
            <w:r>
              <w:br/>
            </w:r>
            <w:r>
              <w:rPr>
                <w:rFonts w:ascii="Times New Roman"/>
                <w:b w:val="false"/>
                <w:i w:val="false"/>
                <w:color w:val="000000"/>
                <w:sz w:val="20"/>
              </w:rPr>
              <w:t>
судебно-медицинской
</w:t>
            </w:r>
            <w:r>
              <w:br/>
            </w:r>
            <w:r>
              <w:rPr>
                <w:rFonts w:ascii="Times New Roman"/>
                <w:b w:val="false"/>
                <w:i w:val="false"/>
                <w:color w:val="000000"/>
                <w:sz w:val="20"/>
              </w:rPr>
              <w:t>
экспертизы:
</w:t>
            </w:r>
            <w:r>
              <w:br/>
            </w:r>
            <w:r>
              <w:rPr>
                <w:rFonts w:ascii="Times New Roman"/>
                <w:b w:val="false"/>
                <w:i w:val="false"/>
                <w:color w:val="000000"/>
                <w:sz w:val="20"/>
              </w:rPr>
              <w:t>
 судебно-медицин-
</w:t>
            </w:r>
            <w:r>
              <w:br/>
            </w:r>
            <w:r>
              <w:rPr>
                <w:rFonts w:ascii="Times New Roman"/>
                <w:b w:val="false"/>
                <w:i w:val="false"/>
                <w:color w:val="000000"/>
                <w:sz w:val="20"/>
              </w:rPr>
              <w:t>
ский эксперт общего
</w:t>
            </w:r>
            <w:r>
              <w:br/>
            </w:r>
            <w:r>
              <w:rPr>
                <w:rFonts w:ascii="Times New Roman"/>
                <w:b w:val="false"/>
                <w:i w:val="false"/>
                <w:color w:val="000000"/>
                <w:sz w:val="20"/>
              </w:rPr>
              <w:t>
экспертного
</w:t>
            </w:r>
            <w:r>
              <w:br/>
            </w:r>
            <w:r>
              <w:rPr>
                <w:rFonts w:ascii="Times New Roman"/>
                <w:b w:val="false"/>
                <w:i w:val="false"/>
                <w:color w:val="000000"/>
                <w:sz w:val="20"/>
              </w:rPr>
              <w:t>
исследования;
</w:t>
            </w:r>
            <w:r>
              <w:br/>
            </w:r>
            <w:r>
              <w:rPr>
                <w:rFonts w:ascii="Times New Roman"/>
                <w:b w:val="false"/>
                <w:i w:val="false"/>
                <w:color w:val="000000"/>
                <w:sz w:val="20"/>
              </w:rPr>
              <w:t>
 паталогоанатом, в
</w:t>
            </w:r>
            <w:r>
              <w:br/>
            </w:r>
            <w:r>
              <w:rPr>
                <w:rFonts w:ascii="Times New Roman"/>
                <w:b w:val="false"/>
                <w:i w:val="false"/>
                <w:color w:val="000000"/>
                <w:sz w:val="20"/>
              </w:rPr>
              <w:t>
том числе детский;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150%
</w:t>
            </w:r>
            <w:r>
              <w:br/>
            </w:r>
            <w:r>
              <w:rPr>
                <w:rFonts w:ascii="Times New Roman"/>
                <w:b w:val="false"/>
                <w:i w:val="false"/>
                <w:color w:val="000000"/>
                <w:sz w:val="20"/>
              </w:rPr>
              <w:t>
от БДО
</w:t>
            </w:r>
            <w:r>
              <w:br/>
            </w:r>
            <w:r>
              <w:rPr>
                <w:rFonts w:ascii="Times New Roman"/>
                <w:b w:val="false"/>
                <w:i w:val="false"/>
                <w:color w:val="000000"/>
                <w:sz w:val="20"/>
              </w:rPr>
              <w:t>
</w:t>
            </w:r>
            <w:r>
              <w:br/>
            </w:r>
            <w:r>
              <w:rPr>
                <w:rFonts w:ascii="Times New Roman"/>
                <w:b w:val="false"/>
                <w:i w:val="false"/>
                <w:color w:val="000000"/>
                <w:sz w:val="20"/>
              </w:rPr>
              <w:t>
150%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Специалистам,
</w:t>
            </w:r>
            <w:r>
              <w:br/>
            </w:r>
            <w:r>
              <w:rPr>
                <w:rFonts w:ascii="Times New Roman"/>
                <w:b w:val="false"/>
                <w:i w:val="false"/>
                <w:color w:val="000000"/>
                <w:sz w:val="20"/>
              </w:rPr>
              <w:t>
занимающимся
</w:t>
            </w:r>
            <w:r>
              <w:br/>
            </w:r>
            <w:r>
              <w:rPr>
                <w:rFonts w:ascii="Times New Roman"/>
                <w:b w:val="false"/>
                <w:i w:val="false"/>
                <w:color w:val="000000"/>
                <w:sz w:val="20"/>
              </w:rPr>
              <w:t>
непосредственно
</w:t>
            </w:r>
            <w:r>
              <w:br/>
            </w:r>
            <w:r>
              <w:rPr>
                <w:rFonts w:ascii="Times New Roman"/>
                <w:b w:val="false"/>
                <w:i w:val="false"/>
                <w:color w:val="000000"/>
                <w:sz w:val="20"/>
              </w:rPr>
              <w:t>
экспертизой
</w:t>
            </w:r>
            <w:r>
              <w:br/>
            </w:r>
            <w:r>
              <w:rPr>
                <w:rFonts w:ascii="Times New Roman"/>
                <w:b w:val="false"/>
                <w:i w:val="false"/>
                <w:color w:val="000000"/>
                <w:sz w:val="20"/>
              </w:rPr>
              <w:t>
трупов
</w:t>
            </w:r>
            <w:r>
              <w:br/>
            </w:r>
            <w:r>
              <w:rPr>
                <w:rFonts w:ascii="Times New Roman"/>
                <w:b w:val="false"/>
                <w:i w:val="false"/>
                <w:color w:val="000000"/>
                <w:sz w:val="20"/>
              </w:rPr>
              <w:t>
Специалистам,
</w:t>
            </w:r>
            <w:r>
              <w:br/>
            </w:r>
            <w:r>
              <w:rPr>
                <w:rFonts w:ascii="Times New Roman"/>
                <w:b w:val="false"/>
                <w:i w:val="false"/>
                <w:color w:val="000000"/>
                <w:sz w:val="20"/>
              </w:rPr>
              <w:t>
занимающимся
</w:t>
            </w:r>
            <w:r>
              <w:br/>
            </w:r>
            <w:r>
              <w:rPr>
                <w:rFonts w:ascii="Times New Roman"/>
                <w:b w:val="false"/>
                <w:i w:val="false"/>
                <w:color w:val="000000"/>
                <w:sz w:val="20"/>
              </w:rPr>
              <w:t>
непосредственно
</w:t>
            </w:r>
            <w:r>
              <w:br/>
            </w:r>
            <w:r>
              <w:rPr>
                <w:rFonts w:ascii="Times New Roman"/>
                <w:b w:val="false"/>
                <w:i w:val="false"/>
                <w:color w:val="000000"/>
                <w:sz w:val="20"/>
              </w:rPr>
              <w:t>
вскрытием
</w:t>
            </w:r>
            <w:r>
              <w:br/>
            </w:r>
            <w:r>
              <w:rPr>
                <w:rFonts w:ascii="Times New Roman"/>
                <w:b w:val="false"/>
                <w:i w:val="false"/>
                <w:color w:val="000000"/>
                <w:sz w:val="20"/>
              </w:rPr>
              <w:t>
трупов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Работники станций
</w:t>
            </w:r>
            <w:r>
              <w:br/>
            </w:r>
            <w:r>
              <w:rPr>
                <w:rFonts w:ascii="Times New Roman"/>
                <w:b w:val="false"/>
                <w:i w:val="false"/>
                <w:color w:val="000000"/>
                <w:sz w:val="20"/>
              </w:rPr>
              <w:t>
(отделений) скорой
</w:t>
            </w:r>
            <w:r>
              <w:br/>
            </w:r>
            <w:r>
              <w:rPr>
                <w:rFonts w:ascii="Times New Roman"/>
                <w:b w:val="false"/>
                <w:i w:val="false"/>
                <w:color w:val="000000"/>
                <w:sz w:val="20"/>
              </w:rPr>
              <w:t>
медицинской помощи: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Станции
</w:t>
            </w:r>
            <w:r>
              <w:br/>
            </w:r>
            <w:r>
              <w:rPr>
                <w:rFonts w:ascii="Times New Roman"/>
                <w:b w:val="false"/>
                <w:i w:val="false"/>
                <w:color w:val="000000"/>
                <w:sz w:val="20"/>
              </w:rPr>
              <w:t>
(отделения)
</w:t>
            </w:r>
            <w:r>
              <w:br/>
            </w:r>
            <w:r>
              <w:rPr>
                <w:rFonts w:ascii="Times New Roman"/>
                <w:b w:val="false"/>
                <w:i w:val="false"/>
                <w:color w:val="000000"/>
                <w:sz w:val="20"/>
              </w:rPr>
              <w:t>
скорой меди-
</w:t>
            </w:r>
            <w:r>
              <w:br/>
            </w:r>
            <w:r>
              <w:rPr>
                <w:rFonts w:ascii="Times New Roman"/>
                <w:b w:val="false"/>
                <w:i w:val="false"/>
                <w:color w:val="000000"/>
                <w:sz w:val="20"/>
              </w:rPr>
              <w:t>
цинской помощи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 скорой и
</w:t>
            </w:r>
            <w:r>
              <w:br/>
            </w:r>
            <w:r>
              <w:rPr>
                <w:rFonts w:ascii="Times New Roman"/>
                <w:b w:val="false"/>
                <w:i w:val="false"/>
                <w:color w:val="000000"/>
                <w:sz w:val="20"/>
              </w:rPr>
              <w:t>
неотложной меди-
</w:t>
            </w:r>
            <w:r>
              <w:br/>
            </w:r>
            <w:r>
              <w:rPr>
                <w:rFonts w:ascii="Times New Roman"/>
                <w:b w:val="false"/>
                <w:i w:val="false"/>
                <w:color w:val="000000"/>
                <w:sz w:val="20"/>
              </w:rPr>
              <w:t>
цинской помощи;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фельдшер станции
</w:t>
            </w:r>
            <w:r>
              <w:br/>
            </w:r>
            <w:r>
              <w:rPr>
                <w:rFonts w:ascii="Times New Roman"/>
                <w:b w:val="false"/>
                <w:i w:val="false"/>
                <w:color w:val="000000"/>
                <w:sz w:val="20"/>
              </w:rPr>
              <w:t>
скорой медицинской
</w:t>
            </w:r>
            <w:r>
              <w:br/>
            </w:r>
            <w:r>
              <w:rPr>
                <w:rFonts w:ascii="Times New Roman"/>
                <w:b w:val="false"/>
                <w:i w:val="false"/>
                <w:color w:val="000000"/>
                <w:sz w:val="20"/>
              </w:rPr>
              <w:t>
помощи;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медицинская
</w:t>
            </w:r>
            <w:r>
              <w:br/>
            </w:r>
            <w:r>
              <w:rPr>
                <w:rFonts w:ascii="Times New Roman"/>
                <w:b w:val="false"/>
                <w:i w:val="false"/>
                <w:color w:val="000000"/>
                <w:sz w:val="20"/>
              </w:rPr>
              <w:t>
сестра;
</w:t>
            </w:r>
            <w:r>
              <w:br/>
            </w:r>
            <w:r>
              <w:rPr>
                <w:rFonts w:ascii="Times New Roman"/>
                <w:b w:val="false"/>
                <w:i w:val="false"/>
                <w:color w:val="000000"/>
                <w:sz w:val="20"/>
              </w:rPr>
              <w:t>
медицинский
</w:t>
            </w:r>
            <w:r>
              <w:br/>
            </w:r>
            <w:r>
              <w:rPr>
                <w:rFonts w:ascii="Times New Roman"/>
                <w:b w:val="false"/>
                <w:i w:val="false"/>
                <w:color w:val="000000"/>
                <w:sz w:val="20"/>
              </w:rPr>
              <w:t>
регистратор;
</w:t>
            </w:r>
            <w:r>
              <w:br/>
            </w:r>
            <w:r>
              <w:rPr>
                <w:rFonts w:ascii="Times New Roman"/>
                <w:b w:val="false"/>
                <w:i w:val="false"/>
                <w:color w:val="000000"/>
                <w:sz w:val="20"/>
              </w:rPr>
              <w:t>
санитар;
</w:t>
            </w:r>
            <w:r>
              <w:br/>
            </w:r>
            <w:r>
              <w:rPr>
                <w:rFonts w:ascii="Times New Roman"/>
                <w:b w:val="false"/>
                <w:i w:val="false"/>
                <w:color w:val="000000"/>
                <w:sz w:val="20"/>
              </w:rPr>
              <w:t>
водитель;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p>
            <w:pPr>
              <w:spacing w:after="20"/>
              <w:ind w:left="20"/>
              <w:jc w:val="both"/>
            </w:pPr>
            <w:r>
              <w:rPr>
                <w:rFonts w:ascii="Times New Roman"/>
                <w:b w:val="false"/>
                <w:i w:val="false"/>
                <w:color w:val="000000"/>
                <w:sz w:val="20"/>
              </w:rPr>
              <w:t>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Врачам (при
</w:t>
            </w:r>
            <w:r>
              <w:br/>
            </w:r>
            <w:r>
              <w:rPr>
                <w:rFonts w:ascii="Times New Roman"/>
                <w:b w:val="false"/>
                <w:i w:val="false"/>
                <w:color w:val="000000"/>
                <w:sz w:val="20"/>
              </w:rPr>
              <w:t>
отсутствии
</w:t>
            </w:r>
            <w:r>
              <w:br/>
            </w:r>
            <w:r>
              <w:rPr>
                <w:rFonts w:ascii="Times New Roman"/>
                <w:b w:val="false"/>
                <w:i w:val="false"/>
                <w:color w:val="000000"/>
                <w:sz w:val="20"/>
              </w:rPr>
              <w:t>
должности врача -
</w:t>
            </w:r>
            <w:r>
              <w:br/>
            </w:r>
            <w:r>
              <w:rPr>
                <w:rFonts w:ascii="Times New Roman"/>
                <w:b w:val="false"/>
                <w:i w:val="false"/>
                <w:color w:val="000000"/>
                <w:sz w:val="20"/>
              </w:rPr>
              <w:t>
фельдшерам) за
</w:t>
            </w:r>
            <w:r>
              <w:br/>
            </w:r>
            <w:r>
              <w:rPr>
                <w:rFonts w:ascii="Times New Roman"/>
                <w:b w:val="false"/>
                <w:i w:val="false"/>
                <w:color w:val="000000"/>
                <w:sz w:val="20"/>
              </w:rPr>
              <w:t>
выполнение функций
</w:t>
            </w:r>
            <w:r>
              <w:br/>
            </w:r>
            <w:r>
              <w:rPr>
                <w:rFonts w:ascii="Times New Roman"/>
                <w:b w:val="false"/>
                <w:i w:val="false"/>
                <w:color w:val="000000"/>
                <w:sz w:val="20"/>
              </w:rPr>
              <w:t>
старшего по смене
</w:t>
            </w:r>
            <w:r>
              <w:br/>
            </w:r>
            <w:r>
              <w:rPr>
                <w:rFonts w:ascii="Times New Roman"/>
                <w:b w:val="false"/>
                <w:i w:val="false"/>
                <w:color w:val="000000"/>
                <w:sz w:val="20"/>
              </w:rPr>
              <w:t>
станций (отделений)
</w:t>
            </w:r>
            <w:r>
              <w:br/>
            </w:r>
            <w:r>
              <w:rPr>
                <w:rFonts w:ascii="Times New Roman"/>
                <w:b w:val="false"/>
                <w:i w:val="false"/>
                <w:color w:val="000000"/>
                <w:sz w:val="20"/>
              </w:rPr>
              <w:t>
скорой медицинской
</w:t>
            </w:r>
            <w:r>
              <w:br/>
            </w:r>
            <w:r>
              <w:rPr>
                <w:rFonts w:ascii="Times New Roman"/>
                <w:b w:val="false"/>
                <w:i w:val="false"/>
                <w:color w:val="000000"/>
                <w:sz w:val="20"/>
              </w:rPr>
              <w:t>
помощи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Доплата за
</w:t>
            </w:r>
            <w:r>
              <w:br/>
            </w:r>
            <w:r>
              <w:rPr>
                <w:rFonts w:ascii="Times New Roman"/>
                <w:b w:val="false"/>
                <w:i w:val="false"/>
                <w:color w:val="000000"/>
                <w:sz w:val="20"/>
              </w:rPr>
              <w:t>
организацию
</w:t>
            </w:r>
            <w:r>
              <w:br/>
            </w:r>
            <w:r>
              <w:rPr>
                <w:rFonts w:ascii="Times New Roman"/>
                <w:b w:val="false"/>
                <w:i w:val="false"/>
                <w:color w:val="000000"/>
                <w:sz w:val="20"/>
              </w:rPr>
              <w:t>
и руководство
</w:t>
            </w:r>
            <w:r>
              <w:br/>
            </w:r>
            <w:r>
              <w:rPr>
                <w:rFonts w:ascii="Times New Roman"/>
                <w:b w:val="false"/>
                <w:i w:val="false"/>
                <w:color w:val="000000"/>
                <w:sz w:val="20"/>
              </w:rPr>
              <w:t>
работой
</w:t>
            </w:r>
            <w:r>
              <w:br/>
            </w:r>
            <w:r>
              <w:rPr>
                <w:rFonts w:ascii="Times New Roman"/>
                <w:b w:val="false"/>
                <w:i w:val="false"/>
                <w:color w:val="000000"/>
                <w:sz w:val="20"/>
              </w:rPr>
              <w:t>
станции
</w:t>
            </w:r>
            <w:r>
              <w:br/>
            </w:r>
            <w:r>
              <w:rPr>
                <w:rFonts w:ascii="Times New Roman"/>
                <w:b w:val="false"/>
                <w:i w:val="false"/>
                <w:color w:val="000000"/>
                <w:sz w:val="20"/>
              </w:rPr>
              <w:t>
(отделений)
</w:t>
            </w:r>
            <w:r>
              <w:br/>
            </w:r>
            <w:r>
              <w:rPr>
                <w:rFonts w:ascii="Times New Roman"/>
                <w:b w:val="false"/>
                <w:i w:val="false"/>
                <w:color w:val="000000"/>
                <w:sz w:val="20"/>
              </w:rPr>
              <w:t>
скорой
</w:t>
            </w:r>
            <w:r>
              <w:br/>
            </w:r>
            <w:r>
              <w:rPr>
                <w:rFonts w:ascii="Times New Roman"/>
                <w:b w:val="false"/>
                <w:i w:val="false"/>
                <w:color w:val="000000"/>
                <w:sz w:val="20"/>
              </w:rPr>
              <w:t>
медицинской
</w:t>
            </w:r>
            <w:r>
              <w:br/>
            </w:r>
            <w:r>
              <w:rPr>
                <w:rFonts w:ascii="Times New Roman"/>
                <w:b w:val="false"/>
                <w:i w:val="false"/>
                <w:color w:val="000000"/>
                <w:sz w:val="20"/>
              </w:rPr>
              <w:t>
помощи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Врачам за
</w:t>
            </w:r>
            <w:r>
              <w:br/>
            </w:r>
            <w:r>
              <w:rPr>
                <w:rFonts w:ascii="Times New Roman"/>
                <w:b w:val="false"/>
                <w:i w:val="false"/>
                <w:color w:val="000000"/>
                <w:sz w:val="20"/>
              </w:rPr>
              <w:t>
выполнение
</w:t>
            </w:r>
            <w:r>
              <w:br/>
            </w:r>
            <w:r>
              <w:rPr>
                <w:rFonts w:ascii="Times New Roman"/>
                <w:b w:val="false"/>
                <w:i w:val="false"/>
                <w:color w:val="000000"/>
                <w:sz w:val="20"/>
              </w:rPr>
              <w:t>
функций
</w:t>
            </w:r>
            <w:r>
              <w:br/>
            </w:r>
            <w:r>
              <w:rPr>
                <w:rFonts w:ascii="Times New Roman"/>
                <w:b w:val="false"/>
                <w:i w:val="false"/>
                <w:color w:val="000000"/>
                <w:sz w:val="20"/>
              </w:rPr>
              <w:t>
заведующего
</w:t>
            </w:r>
            <w:r>
              <w:br/>
            </w:r>
            <w:r>
              <w:rPr>
                <w:rFonts w:ascii="Times New Roman"/>
                <w:b w:val="false"/>
                <w:i w:val="false"/>
                <w:color w:val="000000"/>
                <w:sz w:val="20"/>
              </w:rPr>
              <w:t>
отделением
</w:t>
            </w:r>
            <w:r>
              <w:br/>
            </w:r>
            <w:r>
              <w:rPr>
                <w:rFonts w:ascii="Times New Roman"/>
                <w:b w:val="false"/>
                <w:i w:val="false"/>
                <w:color w:val="000000"/>
                <w:sz w:val="20"/>
              </w:rPr>
              <w:t>
(кабинетов)
</w:t>
            </w:r>
            <w:r>
              <w:br/>
            </w:r>
            <w:r>
              <w:rPr>
                <w:rFonts w:ascii="Times New Roman"/>
                <w:b w:val="false"/>
                <w:i w:val="false"/>
                <w:color w:val="000000"/>
                <w:sz w:val="20"/>
              </w:rPr>
              <w:t>
в порядке,
</w:t>
            </w:r>
            <w:r>
              <w:br/>
            </w:r>
            <w:r>
              <w:rPr>
                <w:rFonts w:ascii="Times New Roman"/>
                <w:b w:val="false"/>
                <w:i w:val="false"/>
                <w:color w:val="000000"/>
                <w:sz w:val="20"/>
              </w:rPr>
              <w:t>
установленном
</w:t>
            </w:r>
            <w:r>
              <w:br/>
            </w:r>
            <w:r>
              <w:rPr>
                <w:rFonts w:ascii="Times New Roman"/>
                <w:b w:val="false"/>
                <w:i w:val="false"/>
                <w:color w:val="000000"/>
                <w:sz w:val="20"/>
              </w:rPr>
              <w:t>
типовыми штатными
</w:t>
            </w:r>
            <w:r>
              <w:br/>
            </w:r>
            <w:r>
              <w:rPr>
                <w:rFonts w:ascii="Times New Roman"/>
                <w:b w:val="false"/>
                <w:i w:val="false"/>
                <w:color w:val="000000"/>
                <w:sz w:val="20"/>
              </w:rPr>
              <w:t>
нормативами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от
</w:t>
            </w:r>
            <w:r>
              <w:br/>
            </w:r>
            <w:r>
              <w:rPr>
                <w:rFonts w:ascii="Times New Roman"/>
                <w:b w:val="false"/>
                <w:i w:val="false"/>
                <w:color w:val="000000"/>
                <w:sz w:val="20"/>
              </w:rPr>
              <w:t>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Врачам, занимающим
</w:t>
            </w:r>
            <w:r>
              <w:br/>
            </w:r>
            <w:r>
              <w:rPr>
                <w:rFonts w:ascii="Times New Roman"/>
                <w:b w:val="false"/>
                <w:i w:val="false"/>
                <w:color w:val="000000"/>
                <w:sz w:val="20"/>
              </w:rPr>
              <w:t>
врачебные должнос-
</w:t>
            </w:r>
            <w:r>
              <w:br/>
            </w:r>
            <w:r>
              <w:rPr>
                <w:rFonts w:ascii="Times New Roman"/>
                <w:b w:val="false"/>
                <w:i w:val="false"/>
                <w:color w:val="000000"/>
                <w:sz w:val="20"/>
              </w:rPr>
              <w:t>
ти, независимо от
</w:t>
            </w:r>
            <w:r>
              <w:br/>
            </w:r>
            <w:r>
              <w:rPr>
                <w:rFonts w:ascii="Times New Roman"/>
                <w:b w:val="false"/>
                <w:i w:val="false"/>
                <w:color w:val="000000"/>
                <w:sz w:val="20"/>
              </w:rPr>
              <w:t>
их наименований в
</w:t>
            </w:r>
            <w:r>
              <w:br/>
            </w:r>
            <w:r>
              <w:rPr>
                <w:rFonts w:ascii="Times New Roman"/>
                <w:b w:val="false"/>
                <w:i w:val="false"/>
                <w:color w:val="000000"/>
                <w:sz w:val="20"/>
              </w:rPr>
              <w:t>
организациях
</w:t>
            </w:r>
            <w:r>
              <w:br/>
            </w:r>
            <w:r>
              <w:rPr>
                <w:rFonts w:ascii="Times New Roman"/>
                <w:b w:val="false"/>
                <w:i w:val="false"/>
                <w:color w:val="000000"/>
                <w:sz w:val="20"/>
              </w:rPr>
              <w:t>
здравоохранения,
</w:t>
            </w:r>
            <w:r>
              <w:br/>
            </w:r>
            <w:r>
              <w:rPr>
                <w:rFonts w:ascii="Times New Roman"/>
                <w:b w:val="false"/>
                <w:i w:val="false"/>
                <w:color w:val="000000"/>
                <w:sz w:val="20"/>
              </w:rPr>
              <w:t>
домах-интернатах
</w:t>
            </w:r>
            <w:r>
              <w:br/>
            </w:r>
            <w:r>
              <w:rPr>
                <w:rFonts w:ascii="Times New Roman"/>
                <w:b w:val="false"/>
                <w:i w:val="false"/>
                <w:color w:val="000000"/>
                <w:sz w:val="20"/>
              </w:rPr>
              <w:t>
для престарелых и
</w:t>
            </w:r>
            <w:r>
              <w:br/>
            </w:r>
            <w:r>
              <w:rPr>
                <w:rFonts w:ascii="Times New Roman"/>
                <w:b w:val="false"/>
                <w:i w:val="false"/>
                <w:color w:val="000000"/>
                <w:sz w:val="20"/>
              </w:rPr>
              <w:t>
инвалидов, в
</w:t>
            </w:r>
            <w:r>
              <w:br/>
            </w:r>
            <w:r>
              <w:rPr>
                <w:rFonts w:ascii="Times New Roman"/>
                <w:b w:val="false"/>
                <w:i w:val="false"/>
                <w:color w:val="000000"/>
                <w:sz w:val="20"/>
              </w:rPr>
              <w:t>
медицинских комис-
</w:t>
            </w:r>
            <w:r>
              <w:br/>
            </w:r>
            <w:r>
              <w:rPr>
                <w:rFonts w:ascii="Times New Roman"/>
                <w:b w:val="false"/>
                <w:i w:val="false"/>
                <w:color w:val="000000"/>
                <w:sz w:val="20"/>
              </w:rPr>
              <w:t>
сиях, провизорам,
</w:t>
            </w:r>
            <w:r>
              <w:br/>
            </w:r>
            <w:r>
              <w:rPr>
                <w:rFonts w:ascii="Times New Roman"/>
                <w:b w:val="false"/>
                <w:i w:val="false"/>
                <w:color w:val="000000"/>
                <w:sz w:val="20"/>
              </w:rPr>
              <w:t>
а также работникам,
</w:t>
            </w:r>
            <w:r>
              <w:br/>
            </w:r>
            <w:r>
              <w:rPr>
                <w:rFonts w:ascii="Times New Roman"/>
                <w:b w:val="false"/>
                <w:i w:val="false"/>
                <w:color w:val="000000"/>
                <w:sz w:val="20"/>
              </w:rPr>
              <w:t>
допущенным в
</w:t>
            </w:r>
            <w:r>
              <w:br/>
            </w:r>
            <w:r>
              <w:rPr>
                <w:rFonts w:ascii="Times New Roman"/>
                <w:b w:val="false"/>
                <w:i w:val="false"/>
                <w:color w:val="000000"/>
                <w:sz w:val="20"/>
              </w:rPr>
              <w:t>
установленном
</w:t>
            </w:r>
            <w:r>
              <w:br/>
            </w:r>
            <w:r>
              <w:rPr>
                <w:rFonts w:ascii="Times New Roman"/>
                <w:b w:val="false"/>
                <w:i w:val="false"/>
                <w:color w:val="000000"/>
                <w:sz w:val="20"/>
              </w:rPr>
              <w:t>
порядке к
</w:t>
            </w:r>
            <w:r>
              <w:br/>
            </w:r>
            <w:r>
              <w:rPr>
                <w:rFonts w:ascii="Times New Roman"/>
                <w:b w:val="false"/>
                <w:i w:val="false"/>
                <w:color w:val="000000"/>
                <w:sz w:val="20"/>
              </w:rPr>
              <w:t>
медицинской и
</w:t>
            </w:r>
            <w:r>
              <w:br/>
            </w:r>
            <w:r>
              <w:rPr>
                <w:rFonts w:ascii="Times New Roman"/>
                <w:b w:val="false"/>
                <w:i w:val="false"/>
                <w:color w:val="000000"/>
                <w:sz w:val="20"/>
              </w:rPr>
              <w:t>
фармацевтической
</w:t>
            </w:r>
            <w:r>
              <w:br/>
            </w:r>
            <w:r>
              <w:rPr>
                <w:rFonts w:ascii="Times New Roman"/>
                <w:b w:val="false"/>
                <w:i w:val="false"/>
                <w:color w:val="000000"/>
                <w:sz w:val="20"/>
              </w:rPr>
              <w:t>
деятельности,
</w:t>
            </w:r>
            <w:r>
              <w:br/>
            </w:r>
            <w:r>
              <w:rPr>
                <w:rFonts w:ascii="Times New Roman"/>
                <w:b w:val="false"/>
                <w:i w:val="false"/>
                <w:color w:val="000000"/>
                <w:sz w:val="20"/>
              </w:rPr>
              <w:t>
имеющим ученую
</w:t>
            </w:r>
            <w:r>
              <w:br/>
            </w:r>
            <w:r>
              <w:rPr>
                <w:rFonts w:ascii="Times New Roman"/>
                <w:b w:val="false"/>
                <w:i w:val="false"/>
                <w:color w:val="000000"/>
                <w:sz w:val="20"/>
              </w:rPr>
              <w:t>
степень:
</w:t>
            </w:r>
            <w:r>
              <w:br/>
            </w:r>
            <w:r>
              <w:rPr>
                <w:rFonts w:ascii="Times New Roman"/>
                <w:b w:val="false"/>
                <w:i w:val="false"/>
                <w:color w:val="000000"/>
                <w:sz w:val="20"/>
              </w:rPr>
              <w:t>
доктора
</w:t>
            </w:r>
            <w:r>
              <w:br/>
            </w:r>
            <w:r>
              <w:rPr>
                <w:rFonts w:ascii="Times New Roman"/>
                <w:b w:val="false"/>
                <w:i w:val="false"/>
                <w:color w:val="000000"/>
                <w:sz w:val="20"/>
              </w:rPr>
              <w:t>
медицинских,
</w:t>
            </w:r>
            <w:r>
              <w:br/>
            </w:r>
            <w:r>
              <w:rPr>
                <w:rFonts w:ascii="Times New Roman"/>
                <w:b w:val="false"/>
                <w:i w:val="false"/>
                <w:color w:val="000000"/>
                <w:sz w:val="20"/>
              </w:rPr>
              <w:t>
 фармацевтических,
</w:t>
            </w:r>
            <w:r>
              <w:br/>
            </w:r>
            <w:r>
              <w:rPr>
                <w:rFonts w:ascii="Times New Roman"/>
                <w:b w:val="false"/>
                <w:i w:val="false"/>
                <w:color w:val="000000"/>
                <w:sz w:val="20"/>
              </w:rPr>
              <w:t>
биологических,
</w:t>
            </w:r>
            <w:r>
              <w:br/>
            </w:r>
            <w:r>
              <w:rPr>
                <w:rFonts w:ascii="Times New Roman"/>
                <w:b w:val="false"/>
                <w:i w:val="false"/>
                <w:color w:val="000000"/>
                <w:sz w:val="20"/>
              </w:rPr>
              <w:t>
химических наук;
</w:t>
            </w:r>
            <w:r>
              <w:br/>
            </w:r>
            <w:r>
              <w:rPr>
                <w:rFonts w:ascii="Times New Roman"/>
                <w:b w:val="false"/>
                <w:i w:val="false"/>
                <w:color w:val="000000"/>
                <w:sz w:val="20"/>
              </w:rPr>
              <w:t>
 кандидата
</w:t>
            </w:r>
            <w:r>
              <w:br/>
            </w:r>
            <w:r>
              <w:rPr>
                <w:rFonts w:ascii="Times New Roman"/>
                <w:b w:val="false"/>
                <w:i w:val="false"/>
                <w:color w:val="000000"/>
                <w:sz w:val="20"/>
              </w:rPr>
              <w:t>
медицинских,
</w:t>
            </w:r>
            <w:r>
              <w:br/>
            </w:r>
            <w:r>
              <w:rPr>
                <w:rFonts w:ascii="Times New Roman"/>
                <w:b w:val="false"/>
                <w:i w:val="false"/>
                <w:color w:val="000000"/>
                <w:sz w:val="20"/>
              </w:rPr>
              <w:t>
фармацевтических,
</w:t>
            </w:r>
            <w:r>
              <w:br/>
            </w:r>
            <w:r>
              <w:rPr>
                <w:rFonts w:ascii="Times New Roman"/>
                <w:b w:val="false"/>
                <w:i w:val="false"/>
                <w:color w:val="000000"/>
                <w:sz w:val="20"/>
              </w:rPr>
              <w:t>
биологических,
</w:t>
            </w:r>
            <w:r>
              <w:br/>
            </w:r>
            <w:r>
              <w:rPr>
                <w:rFonts w:ascii="Times New Roman"/>
                <w:b w:val="false"/>
                <w:i w:val="false"/>
                <w:color w:val="000000"/>
                <w:sz w:val="20"/>
              </w:rPr>
              <w:t>
химических наук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за
</w:t>
            </w:r>
            <w:r>
              <w:br/>
            </w:r>
            <w:r>
              <w:rPr>
                <w:rFonts w:ascii="Times New Roman"/>
                <w:b w:val="false"/>
                <w:i w:val="false"/>
                <w:color w:val="000000"/>
                <w:sz w:val="20"/>
              </w:rPr>
              <w:t>
ученую
</w:t>
            </w:r>
            <w:r>
              <w:br/>
            </w:r>
            <w:r>
              <w:rPr>
                <w:rFonts w:ascii="Times New Roman"/>
                <w:b w:val="false"/>
                <w:i w:val="false"/>
                <w:color w:val="000000"/>
                <w:sz w:val="20"/>
              </w:rPr>
              <w:t>
степень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25%
</w:t>
            </w:r>
            <w:r>
              <w:br/>
            </w:r>
            <w:r>
              <w:rPr>
                <w:rFonts w:ascii="Times New Roman"/>
                <w:b w:val="false"/>
                <w:i w:val="false"/>
                <w:color w:val="000000"/>
                <w:sz w:val="20"/>
              </w:rPr>
              <w:t>
от БДО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Врачам, провизорам,
</w:t>
            </w:r>
            <w:r>
              <w:br/>
            </w:r>
            <w:r>
              <w:rPr>
                <w:rFonts w:ascii="Times New Roman"/>
                <w:b w:val="false"/>
                <w:i w:val="false"/>
                <w:color w:val="000000"/>
                <w:sz w:val="20"/>
              </w:rPr>
              <w:t>
специалистам и
</w:t>
            </w:r>
            <w:r>
              <w:br/>
            </w:r>
            <w:r>
              <w:rPr>
                <w:rFonts w:ascii="Times New Roman"/>
                <w:b w:val="false"/>
                <w:i w:val="false"/>
                <w:color w:val="000000"/>
                <w:sz w:val="20"/>
              </w:rPr>
              <w:t>
другим работникам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w:t>
            </w:r>
            <w:r>
              <w:br/>
            </w:r>
            <w:r>
              <w:rPr>
                <w:rFonts w:ascii="Times New Roman"/>
                <w:b w:val="false"/>
                <w:i w:val="false"/>
                <w:color w:val="000000"/>
                <w:sz w:val="20"/>
              </w:rPr>
              <w:t>
за внедрение
</w:t>
            </w:r>
            <w:r>
              <w:br/>
            </w:r>
            <w:r>
              <w:rPr>
                <w:rFonts w:ascii="Times New Roman"/>
                <w:b w:val="false"/>
                <w:i w:val="false"/>
                <w:color w:val="000000"/>
                <w:sz w:val="20"/>
              </w:rPr>
              <w:t>
новых методов
</w:t>
            </w:r>
            <w:r>
              <w:br/>
            </w:r>
            <w:r>
              <w:rPr>
                <w:rFonts w:ascii="Times New Roman"/>
                <w:b w:val="false"/>
                <w:i w:val="false"/>
                <w:color w:val="000000"/>
                <w:sz w:val="20"/>
              </w:rPr>
              <w:t>
диагностики
</w:t>
            </w:r>
            <w:r>
              <w:br/>
            </w:r>
            <w:r>
              <w:rPr>
                <w:rFonts w:ascii="Times New Roman"/>
                <w:b w:val="false"/>
                <w:i w:val="false"/>
                <w:color w:val="000000"/>
                <w:sz w:val="20"/>
              </w:rPr>
              <w:t>
или лечения
</w:t>
            </w:r>
            <w:r>
              <w:br/>
            </w:r>
            <w:r>
              <w:rPr>
                <w:rFonts w:ascii="Times New Roman"/>
                <w:b w:val="false"/>
                <w:i w:val="false"/>
                <w:color w:val="000000"/>
                <w:sz w:val="20"/>
              </w:rPr>
              <w:t>
в практику,
</w:t>
            </w:r>
            <w:r>
              <w:br/>
            </w:r>
            <w:r>
              <w:rPr>
                <w:rFonts w:ascii="Times New Roman"/>
                <w:b w:val="false"/>
                <w:i w:val="false"/>
                <w:color w:val="000000"/>
                <w:sz w:val="20"/>
              </w:rPr>
              <w:t>
за высокие
</w:t>
            </w:r>
            <w:r>
              <w:br/>
            </w:r>
            <w:r>
              <w:rPr>
                <w:rFonts w:ascii="Times New Roman"/>
                <w:b w:val="false"/>
                <w:i w:val="false"/>
                <w:color w:val="000000"/>
                <w:sz w:val="20"/>
              </w:rPr>
              <w:t>
достижения
</w:t>
            </w:r>
            <w:r>
              <w:br/>
            </w:r>
            <w:r>
              <w:rPr>
                <w:rFonts w:ascii="Times New Roman"/>
                <w:b w:val="false"/>
                <w:i w:val="false"/>
                <w:color w:val="000000"/>
                <w:sz w:val="20"/>
              </w:rPr>
              <w:t>
в работе,
</w:t>
            </w:r>
            <w:r>
              <w:br/>
            </w:r>
            <w:r>
              <w:rPr>
                <w:rFonts w:ascii="Times New Roman"/>
                <w:b w:val="false"/>
                <w:i w:val="false"/>
                <w:color w:val="000000"/>
                <w:sz w:val="20"/>
              </w:rPr>
              <w:t>
выполнение
</w:t>
            </w:r>
            <w:r>
              <w:br/>
            </w:r>
            <w:r>
              <w:rPr>
                <w:rFonts w:ascii="Times New Roman"/>
                <w:b w:val="false"/>
                <w:i w:val="false"/>
                <w:color w:val="000000"/>
                <w:sz w:val="20"/>
              </w:rPr>
              <w:t>
особо важных
</w:t>
            </w:r>
            <w:r>
              <w:br/>
            </w:r>
            <w:r>
              <w:rPr>
                <w:rFonts w:ascii="Times New Roman"/>
                <w:b w:val="false"/>
                <w:i w:val="false"/>
                <w:color w:val="000000"/>
                <w:sz w:val="20"/>
              </w:rPr>
              <w:t>
или срочных
</w:t>
            </w:r>
            <w:r>
              <w:br/>
            </w:r>
            <w:r>
              <w:rPr>
                <w:rFonts w:ascii="Times New Roman"/>
                <w:b w:val="false"/>
                <w:i w:val="false"/>
                <w:color w:val="000000"/>
                <w:sz w:val="20"/>
              </w:rPr>
              <w:t>
работ, за
</w:t>
            </w:r>
            <w:r>
              <w:br/>
            </w:r>
            <w:r>
              <w:rPr>
                <w:rFonts w:ascii="Times New Roman"/>
                <w:b w:val="false"/>
                <w:i w:val="false"/>
                <w:color w:val="000000"/>
                <w:sz w:val="20"/>
              </w:rPr>
              <w:t>
сложность и
</w:t>
            </w:r>
            <w:r>
              <w:br/>
            </w:r>
            <w:r>
              <w:rPr>
                <w:rFonts w:ascii="Times New Roman"/>
                <w:b w:val="false"/>
                <w:i w:val="false"/>
                <w:color w:val="000000"/>
                <w:sz w:val="20"/>
              </w:rPr>
              <w:t>
напряженность
</w:t>
            </w:r>
            <w:r>
              <w:br/>
            </w:r>
            <w:r>
              <w:rPr>
                <w:rFonts w:ascii="Times New Roman"/>
                <w:b w:val="false"/>
                <w:i w:val="false"/>
                <w:color w:val="000000"/>
                <w:sz w:val="20"/>
              </w:rPr>
              <w:t>
в труде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w:t>
            </w:r>
            <w:r>
              <w:br/>
            </w:r>
            <w:r>
              <w:rPr>
                <w:rFonts w:ascii="Times New Roman"/>
                <w:b w:val="false"/>
                <w:i w:val="false"/>
                <w:color w:val="000000"/>
                <w:sz w:val="20"/>
              </w:rPr>
              <w:t>
40%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Порядок
</w:t>
            </w:r>
            <w:r>
              <w:br/>
            </w:r>
            <w:r>
              <w:rPr>
                <w:rFonts w:ascii="Times New Roman"/>
                <w:b w:val="false"/>
                <w:i w:val="false"/>
                <w:color w:val="000000"/>
                <w:sz w:val="20"/>
              </w:rPr>
              <w:t>
и условия
</w:t>
            </w:r>
            <w:r>
              <w:br/>
            </w:r>
            <w:r>
              <w:rPr>
                <w:rFonts w:ascii="Times New Roman"/>
                <w:b w:val="false"/>
                <w:i w:val="false"/>
                <w:color w:val="000000"/>
                <w:sz w:val="20"/>
              </w:rPr>
              <w:t>
установления
</w:t>
            </w:r>
            <w:r>
              <w:br/>
            </w:r>
            <w:r>
              <w:rPr>
                <w:rFonts w:ascii="Times New Roman"/>
                <w:b w:val="false"/>
                <w:i w:val="false"/>
                <w:color w:val="000000"/>
                <w:sz w:val="20"/>
              </w:rPr>
              <w:t>
указанной
</w:t>
            </w:r>
            <w:r>
              <w:br/>
            </w:r>
            <w:r>
              <w:rPr>
                <w:rFonts w:ascii="Times New Roman"/>
                <w:b w:val="false"/>
                <w:i w:val="false"/>
                <w:color w:val="000000"/>
                <w:sz w:val="20"/>
              </w:rPr>
              <w:t>
надбавки
</w:t>
            </w:r>
            <w:r>
              <w:br/>
            </w:r>
            <w:r>
              <w:rPr>
                <w:rFonts w:ascii="Times New Roman"/>
                <w:b w:val="false"/>
                <w:i w:val="false"/>
                <w:color w:val="000000"/>
                <w:sz w:val="20"/>
              </w:rPr>
              <w:t>
определяются
</w:t>
            </w:r>
            <w:r>
              <w:br/>
            </w:r>
            <w:r>
              <w:rPr>
                <w:rFonts w:ascii="Times New Roman"/>
                <w:b w:val="false"/>
                <w:i w:val="false"/>
                <w:color w:val="000000"/>
                <w:sz w:val="20"/>
              </w:rPr>
              <w:t>
органом госу-
</w:t>
            </w:r>
            <w:r>
              <w:br/>
            </w:r>
            <w:r>
              <w:rPr>
                <w:rFonts w:ascii="Times New Roman"/>
                <w:b w:val="false"/>
                <w:i w:val="false"/>
                <w:color w:val="000000"/>
                <w:sz w:val="20"/>
              </w:rPr>
              <w:t>
дарственного
</w:t>
            </w:r>
            <w:r>
              <w:br/>
            </w:r>
            <w:r>
              <w:rPr>
                <w:rFonts w:ascii="Times New Roman"/>
                <w:b w:val="false"/>
                <w:i w:val="false"/>
                <w:color w:val="000000"/>
                <w:sz w:val="20"/>
              </w:rPr>
              <w:t>
управления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Руководителям
</w:t>
            </w:r>
            <w:r>
              <w:br/>
            </w:r>
            <w:r>
              <w:rPr>
                <w:rFonts w:ascii="Times New Roman"/>
                <w:b w:val="false"/>
                <w:i w:val="false"/>
                <w:color w:val="000000"/>
                <w:sz w:val="20"/>
              </w:rPr>
              <w:t>
организаций
</w:t>
            </w:r>
            <w:r>
              <w:br/>
            </w:r>
            <w:r>
              <w:rPr>
                <w:rFonts w:ascii="Times New Roman"/>
                <w:b w:val="false"/>
                <w:i w:val="false"/>
                <w:color w:val="000000"/>
                <w:sz w:val="20"/>
              </w:rPr>
              <w:t>
здравоохранения
</w:t>
            </w:r>
          </w:p>
        </w:tc>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w:t>
            </w:r>
            <w:r>
              <w:br/>
            </w:r>
            <w:r>
              <w:rPr>
                <w:rFonts w:ascii="Times New Roman"/>
                <w:b w:val="false"/>
                <w:i w:val="false"/>
                <w:color w:val="000000"/>
                <w:sz w:val="20"/>
              </w:rPr>
              <w:t>
за работу,
</w:t>
            </w:r>
            <w:r>
              <w:br/>
            </w:r>
            <w:r>
              <w:rPr>
                <w:rFonts w:ascii="Times New Roman"/>
                <w:b w:val="false"/>
                <w:i w:val="false"/>
                <w:color w:val="000000"/>
                <w:sz w:val="20"/>
              </w:rPr>
              <w:t>
направленную
</w:t>
            </w:r>
            <w:r>
              <w:br/>
            </w:r>
            <w:r>
              <w:rPr>
                <w:rFonts w:ascii="Times New Roman"/>
                <w:b w:val="false"/>
                <w:i w:val="false"/>
                <w:color w:val="000000"/>
                <w:sz w:val="20"/>
              </w:rPr>
              <w:t>
на развитие
</w:t>
            </w:r>
            <w:r>
              <w:br/>
            </w:r>
            <w:r>
              <w:rPr>
                <w:rFonts w:ascii="Times New Roman"/>
                <w:b w:val="false"/>
                <w:i w:val="false"/>
                <w:color w:val="000000"/>
                <w:sz w:val="20"/>
              </w:rPr>
              <w:t>
организаций,
</w:t>
            </w:r>
            <w:r>
              <w:br/>
            </w:r>
            <w:r>
              <w:rPr>
                <w:rFonts w:ascii="Times New Roman"/>
                <w:b w:val="false"/>
                <w:i w:val="false"/>
                <w:color w:val="000000"/>
                <w:sz w:val="20"/>
              </w:rPr>
              <w:t>
применение
</w:t>
            </w:r>
            <w:r>
              <w:br/>
            </w:r>
            <w:r>
              <w:rPr>
                <w:rFonts w:ascii="Times New Roman"/>
                <w:b w:val="false"/>
                <w:i w:val="false"/>
                <w:color w:val="000000"/>
                <w:sz w:val="20"/>
              </w:rPr>
              <w:t>
в практике
</w:t>
            </w:r>
            <w:r>
              <w:br/>
            </w:r>
            <w:r>
              <w:rPr>
                <w:rFonts w:ascii="Times New Roman"/>
                <w:b w:val="false"/>
                <w:i w:val="false"/>
                <w:color w:val="000000"/>
                <w:sz w:val="20"/>
              </w:rPr>
              <w:t>
организаций
</w:t>
            </w:r>
            <w:r>
              <w:br/>
            </w:r>
            <w:r>
              <w:rPr>
                <w:rFonts w:ascii="Times New Roman"/>
                <w:b w:val="false"/>
                <w:i w:val="false"/>
                <w:color w:val="000000"/>
                <w:sz w:val="20"/>
              </w:rPr>
              <w:t>
передовых
</w:t>
            </w:r>
            <w:r>
              <w:br/>
            </w:r>
            <w:r>
              <w:rPr>
                <w:rFonts w:ascii="Times New Roman"/>
                <w:b w:val="false"/>
                <w:i w:val="false"/>
                <w:color w:val="000000"/>
                <w:sz w:val="20"/>
              </w:rPr>
              <w:t>
методов
</w:t>
            </w:r>
            <w:r>
              <w:br/>
            </w:r>
            <w:r>
              <w:rPr>
                <w:rFonts w:ascii="Times New Roman"/>
                <w:b w:val="false"/>
                <w:i w:val="false"/>
                <w:color w:val="000000"/>
                <w:sz w:val="20"/>
              </w:rPr>
              <w:t>
диагностики
</w:t>
            </w:r>
            <w:r>
              <w:br/>
            </w:r>
            <w:r>
              <w:rPr>
                <w:rFonts w:ascii="Times New Roman"/>
                <w:b w:val="false"/>
                <w:i w:val="false"/>
                <w:color w:val="000000"/>
                <w:sz w:val="20"/>
              </w:rPr>
              <w:t>
и лечения
</w:t>
            </w:r>
            <w:r>
              <w:br/>
            </w:r>
            <w:r>
              <w:rPr>
                <w:rFonts w:ascii="Times New Roman"/>
                <w:b w:val="false"/>
                <w:i w:val="false"/>
                <w:color w:val="000000"/>
                <w:sz w:val="20"/>
              </w:rPr>
              <w:t>
больных,
</w:t>
            </w:r>
            <w:r>
              <w:br/>
            </w:r>
            <w:r>
              <w:rPr>
                <w:rFonts w:ascii="Times New Roman"/>
                <w:b w:val="false"/>
                <w:i w:val="false"/>
                <w:color w:val="000000"/>
                <w:sz w:val="20"/>
              </w:rPr>
              <w:t>
новых
</w:t>
            </w:r>
            <w:r>
              <w:br/>
            </w:r>
            <w:r>
              <w:rPr>
                <w:rFonts w:ascii="Times New Roman"/>
                <w:b w:val="false"/>
                <w:i w:val="false"/>
                <w:color w:val="000000"/>
                <w:sz w:val="20"/>
              </w:rPr>
              <w:t>
лекарственных
</w:t>
            </w:r>
            <w:r>
              <w:br/>
            </w:r>
            <w:r>
              <w:rPr>
                <w:rFonts w:ascii="Times New Roman"/>
                <w:b w:val="false"/>
                <w:i w:val="false"/>
                <w:color w:val="000000"/>
                <w:sz w:val="20"/>
              </w:rPr>
              <w:t>
средств и
</w:t>
            </w:r>
            <w:r>
              <w:br/>
            </w:r>
            <w:r>
              <w:rPr>
                <w:rFonts w:ascii="Times New Roman"/>
                <w:b w:val="false"/>
                <w:i w:val="false"/>
                <w:color w:val="000000"/>
                <w:sz w:val="20"/>
              </w:rPr>
              <w:t>
медицинского
</w:t>
            </w:r>
            <w:r>
              <w:br/>
            </w:r>
            <w:r>
              <w:rPr>
                <w:rFonts w:ascii="Times New Roman"/>
                <w:b w:val="false"/>
                <w:i w:val="false"/>
                <w:color w:val="000000"/>
                <w:sz w:val="20"/>
              </w:rPr>
              <w:t>
оборудования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более
</w:t>
            </w:r>
            <w:r>
              <w:br/>
            </w:r>
            <w:r>
              <w:rPr>
                <w:rFonts w:ascii="Times New Roman"/>
                <w:b w:val="false"/>
                <w:i w:val="false"/>
                <w:color w:val="000000"/>
                <w:sz w:val="20"/>
              </w:rPr>
              <w:t>
150%
</w:t>
            </w:r>
            <w:r>
              <w:br/>
            </w:r>
            <w:r>
              <w:rPr>
                <w:rFonts w:ascii="Times New Roman"/>
                <w:b w:val="false"/>
                <w:i w:val="false"/>
                <w:color w:val="000000"/>
                <w:sz w:val="20"/>
              </w:rPr>
              <w:t>
от БДО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Порядок и
</w:t>
            </w:r>
            <w:r>
              <w:br/>
            </w:r>
            <w:r>
              <w:rPr>
                <w:rFonts w:ascii="Times New Roman"/>
                <w:b w:val="false"/>
                <w:i w:val="false"/>
                <w:color w:val="000000"/>
                <w:sz w:val="20"/>
              </w:rPr>
              <w:t>
условия
</w:t>
            </w:r>
            <w:r>
              <w:br/>
            </w:r>
            <w:r>
              <w:rPr>
                <w:rFonts w:ascii="Times New Roman"/>
                <w:b w:val="false"/>
                <w:i w:val="false"/>
                <w:color w:val="000000"/>
                <w:sz w:val="20"/>
              </w:rPr>
              <w:t>
установления
</w:t>
            </w:r>
            <w:r>
              <w:br/>
            </w:r>
            <w:r>
              <w:rPr>
                <w:rFonts w:ascii="Times New Roman"/>
                <w:b w:val="false"/>
                <w:i w:val="false"/>
                <w:color w:val="000000"/>
                <w:sz w:val="20"/>
              </w:rPr>
              <w:t>
указанной
</w:t>
            </w:r>
            <w:r>
              <w:br/>
            </w:r>
            <w:r>
              <w:rPr>
                <w:rFonts w:ascii="Times New Roman"/>
                <w:b w:val="false"/>
                <w:i w:val="false"/>
                <w:color w:val="000000"/>
                <w:sz w:val="20"/>
              </w:rPr>
              <w:t>
надбавки
</w:t>
            </w:r>
            <w:r>
              <w:br/>
            </w:r>
            <w:r>
              <w:rPr>
                <w:rFonts w:ascii="Times New Roman"/>
                <w:b w:val="false"/>
                <w:i w:val="false"/>
                <w:color w:val="000000"/>
                <w:sz w:val="20"/>
              </w:rPr>
              <w:t>
определяются
</w:t>
            </w:r>
            <w:r>
              <w:br/>
            </w:r>
            <w:r>
              <w:rPr>
                <w:rFonts w:ascii="Times New Roman"/>
                <w:b w:val="false"/>
                <w:i w:val="false"/>
                <w:color w:val="000000"/>
                <w:sz w:val="20"/>
              </w:rPr>
              <w:t>
органом
</w:t>
            </w:r>
            <w:r>
              <w:br/>
            </w:r>
            <w:r>
              <w:rPr>
                <w:rFonts w:ascii="Times New Roman"/>
                <w:b w:val="false"/>
                <w:i w:val="false"/>
                <w:color w:val="000000"/>
                <w:sz w:val="20"/>
              </w:rPr>
              <w:t>
государственно-
</w:t>
            </w:r>
            <w:r>
              <w:br/>
            </w:r>
            <w:r>
              <w:rPr>
                <w:rFonts w:ascii="Times New Roman"/>
                <w:b w:val="false"/>
                <w:i w:val="false"/>
                <w:color w:val="000000"/>
                <w:sz w:val="20"/>
              </w:rPr>
              <w:t>
го управления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1. Работникам государственных учреждений и казенных предприятий здравоохранения за работу с вредными (особо вредными) и опасными (особо опасными) условиями труда по двум (или более) основаниям устанавливаются доплаты: для медицинского и прочего персонала в туберкулезных лечебно-профилактических учреждениях (палатах, отделениях, домах-интернатах) - в размере 70% от БДО, в специализированных лечебно-профилактических организациях (палатах, отделениях для принудительного лечения больных алкоголизмом, наркоманией, токсикоманией) - в размере 40% от БДО, в других организациях и их структурных подразделениях, в которых доплаты предусмотрены от 20% до 22% - в размере 23% от БДО.
</w:t>
      </w:r>
      <w:r>
        <w:br/>
      </w:r>
      <w:r>
        <w:rPr>
          <w:rFonts w:ascii="Times New Roman"/>
          <w:b w:val="false"/>
          <w:i w:val="false"/>
          <w:color w:val="000000"/>
          <w:sz w:val="28"/>
        </w:rPr>
        <w:t>
      2. Оплату труда медицинских работников за несение дежурства производить за фактически отработанное время. Порядок организации и оплаты дежурств утверждается центральным исполнительным органом в области здравоохранения.
</w:t>
      </w:r>
      <w:r>
        <w:br/>
      </w:r>
      <w:r>
        <w:rPr>
          <w:rFonts w:ascii="Times New Roman"/>
          <w:b w:val="false"/>
          <w:i w:val="false"/>
          <w:color w:val="000000"/>
          <w:sz w:val="28"/>
        </w:rPr>
        <w:t>
      3. Установленные в настоящем приложении доплаты и надбавки распространяются на медицинских работников, не имеющих воинских и специальных званий, государственных учреждений и казенных предприятий системы органов национальной безопасности, органов внутренних дел, уголовно-исполнительной системы Министерства юстиции, системы Министерства обороны, Республиканской гвардии, на медицинских и научных работников государственных учреждений и казенных предприятий системы образования и науки, социального обеспечения, физической культуры и спорта.
</w:t>
      </w:r>
      <w:r>
        <w:br/>
      </w:r>
      <w:r>
        <w:rPr>
          <w:rFonts w:ascii="Times New Roman"/>
          <w:b w:val="false"/>
          <w:i w:val="false"/>
          <w:color w:val="000000"/>
          <w:sz w:val="28"/>
        </w:rPr>
        <w:t>
      4. Порядок и условия выплаты доплаты за квалификационную категорию для медицинских работников устанавливаются центральным исполнительным органом в области здравоохранения.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24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республиканских государственных учреждений и казенных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предприятий, в которых оплата труда руководителей,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специалистов и служащих осуществляется с повышающим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коэффициентом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Республиканские государственные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1. Государственное научно-исследовательское учреждение "Казахстанский институт стратегических исследований при Президенте Республики Казахстан".
</w:t>
      </w:r>
      <w:r>
        <w:br/>
      </w:r>
      <w:r>
        <w:rPr>
          <w:rFonts w:ascii="Times New Roman"/>
          <w:b w:val="false"/>
          <w:i w:val="false"/>
          <w:color w:val="000000"/>
          <w:sz w:val="28"/>
        </w:rPr>
        <w:t>
      2. Государственное учреждение "Академия государственного управления при Президенте Республики Казахстан".
</w:t>
      </w:r>
      <w:r>
        <w:br/>
      </w:r>
      <w:r>
        <w:rPr>
          <w:rFonts w:ascii="Times New Roman"/>
          <w:b w:val="false"/>
          <w:i w:val="false"/>
          <w:color w:val="000000"/>
          <w:sz w:val="28"/>
        </w:rPr>
        <w:t>
      3. Государственное учреждение "Музей Первого Президента Республики Казахстан".
</w:t>
      </w:r>
      <w:r>
        <w:br/>
      </w:r>
      <w:r>
        <w:rPr>
          <w:rFonts w:ascii="Times New Roman"/>
          <w:b w:val="false"/>
          <w:i w:val="false"/>
          <w:color w:val="000000"/>
          <w:sz w:val="28"/>
        </w:rPr>
        <w:t>
      4. Государственное учреждение "Дирекция специальной экономической зоны "Парк информационных технологий Министерства индустрии и торговли Республики Казахстан".
</w:t>
      </w:r>
      <w:r>
        <w:br/>
      </w:r>
      <w:r>
        <w:rPr>
          <w:rFonts w:ascii="Times New Roman"/>
          <w:b w:val="false"/>
          <w:i w:val="false"/>
          <w:color w:val="000000"/>
          <w:sz w:val="28"/>
        </w:rPr>
        <w:t>
      5. Государственное учреждение "Национальная академическая библиотека Республики Казахстан в городе Астане".
</w:t>
      </w:r>
      <w:r>
        <w:br/>
      </w:r>
      <w:r>
        <w:rPr>
          <w:rFonts w:ascii="Times New Roman"/>
          <w:b w:val="false"/>
          <w:i w:val="false"/>
          <w:color w:val="000000"/>
          <w:sz w:val="28"/>
        </w:rPr>
        <w:t>
      6. Государственное учреждение "Президентский центр культуры Республики Казахстан".
</w:t>
      </w:r>
      <w:r>
        <w:br/>
      </w:r>
      <w:r>
        <w:rPr>
          <w:rFonts w:ascii="Times New Roman"/>
          <w:b w:val="false"/>
          <w:i w:val="false"/>
          <w:color w:val="000000"/>
          <w:sz w:val="28"/>
        </w:rPr>
        <w:t>
      7. Государственное учреждение "Национальная библиотека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
Республиканские государственные казенные предприятия
</w:t>
      </w:r>
      <w:r>
        <w:rPr>
          <w:rFonts w:ascii="Times New Roman"/>
          <w:b w:val="false"/>
          <w:i w:val="false"/>
          <w:color w:val="000000"/>
          <w:sz w:val="28"/>
        </w:rPr>
        <w:t>
</w:t>
      </w:r>
    </w:p>
    <w:p>
      <w:pPr>
        <w:spacing w:after="0"/>
        <w:ind w:left="0"/>
        <w:jc w:val="both"/>
      </w:pPr>
      <w:r>
        <w:rPr>
          <w:rFonts w:ascii="Times New Roman"/>
          <w:b w:val="false"/>
          <w:i w:val="false"/>
          <w:color w:val="000000"/>
          <w:sz w:val="28"/>
        </w:rPr>
        <w:t>
      1. Республиканское государственное казенное предприятие "Казахский государственный академический театр оперы и балета имени Абая".
</w:t>
      </w:r>
      <w:r>
        <w:br/>
      </w:r>
      <w:r>
        <w:rPr>
          <w:rFonts w:ascii="Times New Roman"/>
          <w:b w:val="false"/>
          <w:i w:val="false"/>
          <w:color w:val="000000"/>
          <w:sz w:val="28"/>
        </w:rPr>
        <w:t>
      2. Республиканское государственное казенное предприятие "Национальный театр оперы и балета имени Куляш Байсеитовой".
</w:t>
      </w:r>
      <w:r>
        <w:br/>
      </w:r>
      <w:r>
        <w:rPr>
          <w:rFonts w:ascii="Times New Roman"/>
          <w:b w:val="false"/>
          <w:i w:val="false"/>
          <w:color w:val="000000"/>
          <w:sz w:val="28"/>
        </w:rPr>
        <w:t>
      3. Республиканское государственное казенное предприятие "Казахский государственный академический театр драмы имени М. Ауэзова".
</w:t>
      </w:r>
      <w:r>
        <w:br/>
      </w:r>
      <w:r>
        <w:rPr>
          <w:rFonts w:ascii="Times New Roman"/>
          <w:b w:val="false"/>
          <w:i w:val="false"/>
          <w:color w:val="000000"/>
          <w:sz w:val="28"/>
        </w:rPr>
        <w:t>
      4. Республиканское государственное казенное предприятие "Государственный академический русский театр драмы имени М. Лермонтова".
</w:t>
      </w:r>
      <w:r>
        <w:br/>
      </w:r>
      <w:r>
        <w:rPr>
          <w:rFonts w:ascii="Times New Roman"/>
          <w:b w:val="false"/>
          <w:i w:val="false"/>
          <w:color w:val="000000"/>
          <w:sz w:val="28"/>
        </w:rPr>
        <w:t>
      5. Республиканское государственное казенное предприятие "Государственный академический казахский театр для детей и юношества имени Г. Мусрепова".
</w:t>
      </w:r>
      <w:r>
        <w:br/>
      </w:r>
      <w:r>
        <w:rPr>
          <w:rFonts w:ascii="Times New Roman"/>
          <w:b w:val="false"/>
          <w:i w:val="false"/>
          <w:color w:val="000000"/>
          <w:sz w:val="28"/>
        </w:rPr>
        <w:t>
      6. Республиканское государственное казенное предприятие "Государственный академический русский театр для детей и юношества имени Н. Сац".
</w:t>
      </w:r>
      <w:r>
        <w:br/>
      </w:r>
      <w:r>
        <w:rPr>
          <w:rFonts w:ascii="Times New Roman"/>
          <w:b w:val="false"/>
          <w:i w:val="false"/>
          <w:color w:val="000000"/>
          <w:sz w:val="28"/>
        </w:rPr>
        <w:t>
      7. Республиканское государственное казенное предприятие "Казахская государственная филармония имени Жамбыла".
</w:t>
      </w:r>
      <w:r>
        <w:br/>
      </w:r>
      <w:r>
        <w:rPr>
          <w:rFonts w:ascii="Times New Roman"/>
          <w:b w:val="false"/>
          <w:i w:val="false"/>
          <w:color w:val="000000"/>
          <w:sz w:val="28"/>
        </w:rPr>
        <w:t>
      8. Республиканское государственное казенное предприятие "Казахский государственный академический оркестр народных инструментов имени Курмангазы".
</w:t>
      </w:r>
      <w:r>
        <w:br/>
      </w:r>
      <w:r>
        <w:rPr>
          <w:rFonts w:ascii="Times New Roman"/>
          <w:b w:val="false"/>
          <w:i w:val="false"/>
          <w:color w:val="000000"/>
          <w:sz w:val="28"/>
        </w:rPr>
        <w:t>
      9. Республиканское государственное казенное предприятие "Государственный академический театр танца Республики Казахстан".
</w:t>
      </w:r>
      <w:r>
        <w:br/>
      </w:r>
      <w:r>
        <w:rPr>
          <w:rFonts w:ascii="Times New Roman"/>
          <w:b w:val="false"/>
          <w:i w:val="false"/>
          <w:color w:val="000000"/>
          <w:sz w:val="28"/>
        </w:rPr>
        <w:t>
      10. Республиканское государственное казенное предприятие "Дирекция административных зданий Администрации Президента и Правительства Республики Казахстан Управления делами Президента Республики Казахстан".
</w:t>
      </w:r>
      <w:r>
        <w:br/>
      </w:r>
      <w:r>
        <w:rPr>
          <w:rFonts w:ascii="Times New Roman"/>
          <w:b w:val="false"/>
          <w:i w:val="false"/>
          <w:color w:val="000000"/>
          <w:sz w:val="28"/>
        </w:rPr>
        <w:t>
      11. Республиканское государственное казенное предприятие "Дирекция административных зданий Хозяйственного управления Парламента Республики Казахстан".
</w:t>
      </w:r>
      <w:r>
        <w:br/>
      </w:r>
      <w:r>
        <w:rPr>
          <w:rFonts w:ascii="Times New Roman"/>
          <w:b w:val="false"/>
          <w:i w:val="false"/>
          <w:color w:val="000000"/>
          <w:sz w:val="28"/>
        </w:rPr>
        <w:t>
      12. Республиканское государственное казенное предприятие "Центральный государственный музей Республики Казахстан".
</w:t>
      </w:r>
      <w:r>
        <w:br/>
      </w:r>
      <w:r>
        <w:rPr>
          <w:rFonts w:ascii="Times New Roman"/>
          <w:b w:val="false"/>
          <w:i w:val="false"/>
          <w:color w:val="000000"/>
          <w:sz w:val="28"/>
        </w:rPr>
        <w:t>
      13. Республиканское государственное казенное предприятие "Государственный музей искусств Республики Казахстан имени А. Кастеева".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25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Доплаты и надбавки за условия труда работникам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государственных учреждений и казенных предприятий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Министерства транспорта и коммуникаций Республики Казахстан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253"/>
        <w:gridCol w:w="3573"/>
        <w:gridCol w:w="2973"/>
        <w:gridCol w:w="2313"/>
      </w:tblGrid>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профессий,
</w:t>
            </w:r>
            <w:r>
              <w:br/>
            </w:r>
            <w:r>
              <w:rPr>
                <w:rFonts w:ascii="Times New Roman"/>
                <w:b w:val="false"/>
                <w:i w:val="false"/>
                <w:color w:val="000000"/>
                <w:sz w:val="20"/>
              </w:rPr>
              <w:t>
должностей, категорий
</w:t>
            </w:r>
            <w:r>
              <w:br/>
            </w:r>
            <w:r>
              <w:rPr>
                <w:rFonts w:ascii="Times New Roman"/>
                <w:b w:val="false"/>
                <w:i w:val="false"/>
                <w:color w:val="000000"/>
                <w:sz w:val="20"/>
              </w:rPr>
              <w:t>
работников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доплат и
</w:t>
            </w:r>
            <w:r>
              <w:br/>
            </w:r>
            <w:r>
              <w:rPr>
                <w:rFonts w:ascii="Times New Roman"/>
                <w:b w:val="false"/>
                <w:i w:val="false"/>
                <w:color w:val="000000"/>
                <w:sz w:val="20"/>
              </w:rPr>
              <w:t>
надбавок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Размеры доплат
</w:t>
            </w:r>
            <w:r>
              <w:br/>
            </w:r>
            <w:r>
              <w:rPr>
                <w:rFonts w:ascii="Times New Roman"/>
                <w:b w:val="false"/>
                <w:i w:val="false"/>
                <w:color w:val="000000"/>
                <w:sz w:val="20"/>
              </w:rPr>
              <w:t>
и надбавок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Примечание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189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ГУ "Регистр
</w:t>
            </w:r>
            <w:r>
              <w:br/>
            </w:r>
            <w:r>
              <w:rPr>
                <w:rFonts w:ascii="Times New Roman"/>
                <w:b w:val="false"/>
                <w:i w:val="false"/>
                <w:color w:val="000000"/>
                <w:sz w:val="20"/>
              </w:rPr>
              <w:t>
судоходства",
</w:t>
            </w:r>
            <w:r>
              <w:br/>
            </w:r>
            <w:r>
              <w:rPr>
                <w:rFonts w:ascii="Times New Roman"/>
                <w:b w:val="false"/>
                <w:i w:val="false"/>
                <w:color w:val="000000"/>
                <w:sz w:val="20"/>
              </w:rPr>
              <w:t>
казенных
</w:t>
            </w:r>
            <w:r>
              <w:br/>
            </w:r>
            <w:r>
              <w:rPr>
                <w:rFonts w:ascii="Times New Roman"/>
                <w:b w:val="false"/>
                <w:i w:val="false"/>
                <w:color w:val="000000"/>
                <w:sz w:val="20"/>
              </w:rPr>
              <w:t>
предприятий
</w:t>
            </w:r>
            <w:r>
              <w:br/>
            </w:r>
            <w:r>
              <w:rPr>
                <w:rFonts w:ascii="Times New Roman"/>
                <w:b w:val="false"/>
                <w:i w:val="false"/>
                <w:color w:val="000000"/>
                <w:sz w:val="20"/>
              </w:rPr>
              <w:t>
водных путей,
</w:t>
            </w:r>
            <w:r>
              <w:br/>
            </w:r>
            <w:r>
              <w:rPr>
                <w:rFonts w:ascii="Times New Roman"/>
                <w:b w:val="false"/>
                <w:i w:val="false"/>
                <w:color w:val="000000"/>
                <w:sz w:val="20"/>
              </w:rPr>
              <w:t>
ГУ "Облжоллабо-
</w:t>
            </w:r>
            <w:r>
              <w:br/>
            </w:r>
            <w:r>
              <w:rPr>
                <w:rFonts w:ascii="Times New Roman"/>
                <w:b w:val="false"/>
                <w:i w:val="false"/>
                <w:color w:val="000000"/>
                <w:sz w:val="20"/>
              </w:rPr>
              <w:t>
ратория"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за
</w:t>
            </w:r>
            <w:r>
              <w:br/>
            </w:r>
            <w:r>
              <w:rPr>
                <w:rFonts w:ascii="Times New Roman"/>
                <w:b w:val="false"/>
                <w:i w:val="false"/>
                <w:color w:val="000000"/>
                <w:sz w:val="20"/>
              </w:rPr>
              <w:t>
сложность и
</w:t>
            </w:r>
            <w:r>
              <w:br/>
            </w:r>
            <w:r>
              <w:rPr>
                <w:rFonts w:ascii="Times New Roman"/>
                <w:b w:val="false"/>
                <w:i w:val="false"/>
                <w:color w:val="000000"/>
                <w:sz w:val="20"/>
              </w:rPr>
              <w:t>
напряженность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50% от ДО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порядке,
</w:t>
            </w:r>
            <w:r>
              <w:br/>
            </w:r>
            <w:r>
              <w:rPr>
                <w:rFonts w:ascii="Times New Roman"/>
                <w:b w:val="false"/>
                <w:i w:val="false"/>
                <w:color w:val="000000"/>
                <w:sz w:val="20"/>
              </w:rPr>
              <w:t>
установ-
</w:t>
            </w:r>
            <w:r>
              <w:br/>
            </w:r>
            <w:r>
              <w:rPr>
                <w:rFonts w:ascii="Times New Roman"/>
                <w:b w:val="false"/>
                <w:i w:val="false"/>
                <w:color w:val="000000"/>
                <w:sz w:val="20"/>
              </w:rPr>
              <w:t>
ленном
</w:t>
            </w:r>
            <w:r>
              <w:br/>
            </w:r>
            <w:r>
              <w:rPr>
                <w:rFonts w:ascii="Times New Roman"/>
                <w:b w:val="false"/>
                <w:i w:val="false"/>
                <w:color w:val="000000"/>
                <w:sz w:val="20"/>
              </w:rPr>
              <w:t>
руководи-
</w:t>
            </w:r>
            <w:r>
              <w:br/>
            </w:r>
            <w:r>
              <w:rPr>
                <w:rFonts w:ascii="Times New Roman"/>
                <w:b w:val="false"/>
                <w:i w:val="false"/>
                <w:color w:val="000000"/>
                <w:sz w:val="20"/>
              </w:rPr>
              <w:t>
телем
</w:t>
            </w:r>
            <w:r>
              <w:br/>
            </w:r>
            <w:r>
              <w:rPr>
                <w:rFonts w:ascii="Times New Roman"/>
                <w:b w:val="false"/>
                <w:i w:val="false"/>
                <w:color w:val="000000"/>
                <w:sz w:val="20"/>
              </w:rPr>
              <w:t>
предприя-
</w:t>
            </w:r>
            <w:r>
              <w:br/>
            </w:r>
            <w:r>
              <w:rPr>
                <w:rFonts w:ascii="Times New Roman"/>
                <w:b w:val="false"/>
                <w:i w:val="false"/>
                <w:color w:val="000000"/>
                <w:sz w:val="20"/>
              </w:rPr>
              <w:t>
тия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Специалистам и
</w:t>
            </w:r>
            <w:r>
              <w:br/>
            </w:r>
            <w:r>
              <w:rPr>
                <w:rFonts w:ascii="Times New Roman"/>
                <w:b w:val="false"/>
                <w:i w:val="false"/>
                <w:color w:val="000000"/>
                <w:sz w:val="20"/>
              </w:rPr>
              <w:t>
служащим
</w:t>
            </w:r>
            <w:r>
              <w:br/>
            </w:r>
            <w:r>
              <w:rPr>
                <w:rFonts w:ascii="Times New Roman"/>
                <w:b w:val="false"/>
                <w:i w:val="false"/>
                <w:color w:val="000000"/>
                <w:sz w:val="20"/>
              </w:rPr>
              <w:t>
казенных
</w:t>
            </w:r>
            <w:r>
              <w:br/>
            </w:r>
            <w:r>
              <w:rPr>
                <w:rFonts w:ascii="Times New Roman"/>
                <w:b w:val="false"/>
                <w:i w:val="false"/>
                <w:color w:val="000000"/>
                <w:sz w:val="20"/>
              </w:rPr>
              <w:t>
предприятий
</w:t>
            </w:r>
            <w:r>
              <w:br/>
            </w:r>
            <w:r>
              <w:rPr>
                <w:rFonts w:ascii="Times New Roman"/>
                <w:b w:val="false"/>
                <w:i w:val="false"/>
                <w:color w:val="000000"/>
                <w:sz w:val="20"/>
              </w:rPr>
              <w:t>
водных
</w:t>
            </w:r>
            <w:r>
              <w:br/>
            </w:r>
            <w:r>
              <w:rPr>
                <w:rFonts w:ascii="Times New Roman"/>
                <w:b w:val="false"/>
                <w:i w:val="false"/>
                <w:color w:val="000000"/>
                <w:sz w:val="20"/>
              </w:rPr>
              <w:t>
путей, ГУ
</w:t>
            </w:r>
            <w:r>
              <w:br/>
            </w:r>
            <w:r>
              <w:rPr>
                <w:rFonts w:ascii="Times New Roman"/>
                <w:b w:val="false"/>
                <w:i w:val="false"/>
                <w:color w:val="000000"/>
                <w:sz w:val="20"/>
              </w:rPr>
              <w:t>
"Облжоллабора-
</w:t>
            </w:r>
            <w:r>
              <w:br/>
            </w:r>
            <w:r>
              <w:rPr>
                <w:rFonts w:ascii="Times New Roman"/>
                <w:b w:val="false"/>
                <w:i w:val="false"/>
                <w:color w:val="000000"/>
                <w:sz w:val="20"/>
              </w:rPr>
              <w:t>
тория"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Доплата
</w:t>
            </w:r>
            <w:r>
              <w:br/>
            </w:r>
            <w:r>
              <w:rPr>
                <w:rFonts w:ascii="Times New Roman"/>
                <w:b w:val="false"/>
                <w:i w:val="false"/>
                <w:color w:val="000000"/>
                <w:sz w:val="20"/>
              </w:rPr>
              <w:t>
работникам,
</w:t>
            </w:r>
            <w:r>
              <w:br/>
            </w:r>
            <w:r>
              <w:rPr>
                <w:rFonts w:ascii="Times New Roman"/>
                <w:b w:val="false"/>
                <w:i w:val="false"/>
                <w:color w:val="000000"/>
                <w:sz w:val="20"/>
              </w:rPr>
              <w:t>
занятым на
</w:t>
            </w:r>
            <w:r>
              <w:br/>
            </w:r>
            <w:r>
              <w:rPr>
                <w:rFonts w:ascii="Times New Roman"/>
                <w:b w:val="false"/>
                <w:i w:val="false"/>
                <w:color w:val="000000"/>
                <w:sz w:val="20"/>
              </w:rPr>
              <w:t>
тяжелых (особо
</w:t>
            </w:r>
            <w:r>
              <w:br/>
            </w:r>
            <w:r>
              <w:rPr>
                <w:rFonts w:ascii="Times New Roman"/>
                <w:b w:val="false"/>
                <w:i w:val="false"/>
                <w:color w:val="000000"/>
                <w:sz w:val="20"/>
              </w:rPr>
              <w:t>
тяжелых)
</w:t>
            </w:r>
            <w:r>
              <w:br/>
            </w:r>
            <w:r>
              <w:rPr>
                <w:rFonts w:ascii="Times New Roman"/>
                <w:b w:val="false"/>
                <w:i w:val="false"/>
                <w:color w:val="000000"/>
                <w:sz w:val="20"/>
              </w:rPr>
              <w:t>
физических
</w:t>
            </w:r>
            <w:r>
              <w:br/>
            </w:r>
            <w:r>
              <w:rPr>
                <w:rFonts w:ascii="Times New Roman"/>
                <w:b w:val="false"/>
                <w:i w:val="false"/>
                <w:color w:val="000000"/>
                <w:sz w:val="20"/>
              </w:rPr>
              <w:t>
работах и
</w:t>
            </w:r>
            <w:r>
              <w:br/>
            </w:r>
            <w:r>
              <w:rPr>
                <w:rFonts w:ascii="Times New Roman"/>
                <w:b w:val="false"/>
                <w:i w:val="false"/>
                <w:color w:val="000000"/>
                <w:sz w:val="20"/>
              </w:rPr>
              <w:t>
работах с
</w:t>
            </w:r>
            <w:r>
              <w:br/>
            </w:r>
            <w:r>
              <w:rPr>
                <w:rFonts w:ascii="Times New Roman"/>
                <w:b w:val="false"/>
                <w:i w:val="false"/>
                <w:color w:val="000000"/>
                <w:sz w:val="20"/>
              </w:rPr>
              <w:t>
вредными (особо
</w:t>
            </w:r>
            <w:r>
              <w:br/>
            </w:r>
            <w:r>
              <w:rPr>
                <w:rFonts w:ascii="Times New Roman"/>
                <w:b w:val="false"/>
                <w:i w:val="false"/>
                <w:color w:val="000000"/>
                <w:sz w:val="20"/>
              </w:rPr>
              <w:t>
вредными) и
</w:t>
            </w:r>
            <w:r>
              <w:br/>
            </w:r>
            <w:r>
              <w:rPr>
                <w:rFonts w:ascii="Times New Roman"/>
                <w:b w:val="false"/>
                <w:i w:val="false"/>
                <w:color w:val="000000"/>
                <w:sz w:val="20"/>
              </w:rPr>
              <w:t>
опасными (особо
</w:t>
            </w:r>
            <w:r>
              <w:br/>
            </w:r>
            <w:r>
              <w:rPr>
                <w:rFonts w:ascii="Times New Roman"/>
                <w:b w:val="false"/>
                <w:i w:val="false"/>
                <w:color w:val="000000"/>
                <w:sz w:val="20"/>
              </w:rPr>
              <w:t>
опасными)
</w:t>
            </w:r>
            <w:r>
              <w:br/>
            </w:r>
            <w:r>
              <w:rPr>
                <w:rFonts w:ascii="Times New Roman"/>
                <w:b w:val="false"/>
                <w:i w:val="false"/>
                <w:color w:val="000000"/>
                <w:sz w:val="20"/>
              </w:rPr>
              <w:t>
условиями труда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50% от БДО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соответ-
</w:t>
            </w:r>
            <w:r>
              <w:br/>
            </w:r>
            <w:r>
              <w:rPr>
                <w:rFonts w:ascii="Times New Roman"/>
                <w:b w:val="false"/>
                <w:i w:val="false"/>
                <w:color w:val="000000"/>
                <w:sz w:val="20"/>
              </w:rPr>
              <w:t>
ствии с
</w:t>
            </w:r>
            <w:r>
              <w:br/>
            </w:r>
            <w:r>
              <w:rPr>
                <w:rFonts w:ascii="Times New Roman"/>
                <w:b w:val="false"/>
                <w:i w:val="false"/>
                <w:color w:val="000000"/>
                <w:sz w:val="20"/>
              </w:rPr>
              <w:t>
Законом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от 10
</w:t>
            </w:r>
            <w:r>
              <w:br/>
            </w:r>
            <w:r>
              <w:rPr>
                <w:rFonts w:ascii="Times New Roman"/>
                <w:b w:val="false"/>
                <w:i w:val="false"/>
                <w:color w:val="000000"/>
                <w:sz w:val="20"/>
              </w:rPr>
              <w:t>
декабря
</w:t>
            </w:r>
            <w:r>
              <w:br/>
            </w:r>
            <w:r>
              <w:rPr>
                <w:rFonts w:ascii="Times New Roman"/>
                <w:b w:val="false"/>
                <w:i w:val="false"/>
                <w:color w:val="000000"/>
                <w:sz w:val="20"/>
              </w:rPr>
              <w:t>
1999 года
</w:t>
            </w:r>
            <w:r>
              <w:br/>
            </w:r>
            <w:r>
              <w:rPr>
                <w:rFonts w:ascii="Times New Roman"/>
                <w:b w:val="false"/>
                <w:i w:val="false"/>
                <w:color w:val="000000"/>
                <w:sz w:val="20"/>
              </w:rPr>
              <w:t>
"О труде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r>
              <w:br/>
            </w:r>
            <w:r>
              <w:rPr>
                <w:rFonts w:ascii="Times New Roman"/>
                <w:b w:val="false"/>
                <w:i w:val="false"/>
                <w:color w:val="000000"/>
                <w:sz w:val="20"/>
              </w:rPr>
              <w:t>
и на
</w:t>
            </w:r>
            <w:r>
              <w:br/>
            </w:r>
            <w:r>
              <w:rPr>
                <w:rFonts w:ascii="Times New Roman"/>
                <w:b w:val="false"/>
                <w:i w:val="false"/>
                <w:color w:val="000000"/>
                <w:sz w:val="20"/>
              </w:rPr>
              <w:t>
основании
</w:t>
            </w:r>
            <w:r>
              <w:br/>
            </w:r>
            <w:r>
              <w:rPr>
                <w:rFonts w:ascii="Times New Roman"/>
                <w:b w:val="false"/>
                <w:i w:val="false"/>
                <w:color w:val="000000"/>
                <w:sz w:val="20"/>
              </w:rPr>
              <w:t>
Списка
</w:t>
            </w:r>
            <w:r>
              <w:br/>
            </w:r>
            <w:r>
              <w:rPr>
                <w:rFonts w:ascii="Times New Roman"/>
                <w:b w:val="false"/>
                <w:i w:val="false"/>
                <w:color w:val="000000"/>
                <w:sz w:val="20"/>
              </w:rPr>
              <w:t>
(перечня)
</w:t>
            </w:r>
            <w:r>
              <w:br/>
            </w:r>
            <w:r>
              <w:rPr>
                <w:rFonts w:ascii="Times New Roman"/>
                <w:b w:val="false"/>
                <w:i w:val="false"/>
                <w:color w:val="000000"/>
                <w:sz w:val="20"/>
              </w:rPr>
              <w:t>
производ-
</w:t>
            </w:r>
            <w:r>
              <w:br/>
            </w:r>
            <w:r>
              <w:rPr>
                <w:rFonts w:ascii="Times New Roman"/>
                <w:b w:val="false"/>
                <w:i w:val="false"/>
                <w:color w:val="000000"/>
                <w:sz w:val="20"/>
              </w:rPr>
              <w:t>
ств, цехов
</w:t>
            </w:r>
            <w:r>
              <w:br/>
            </w:r>
            <w:r>
              <w:rPr>
                <w:rFonts w:ascii="Times New Roman"/>
                <w:b w:val="false"/>
                <w:i w:val="false"/>
                <w:color w:val="000000"/>
                <w:sz w:val="20"/>
              </w:rPr>
              <w:t>
профессий и
</w:t>
            </w:r>
            <w:r>
              <w:br/>
            </w:r>
            <w:r>
              <w:rPr>
                <w:rFonts w:ascii="Times New Roman"/>
                <w:b w:val="false"/>
                <w:i w:val="false"/>
                <w:color w:val="000000"/>
                <w:sz w:val="20"/>
              </w:rPr>
              <w:t>
должностей
</w:t>
            </w:r>
            <w:r>
              <w:br/>
            </w:r>
            <w:r>
              <w:rPr>
                <w:rFonts w:ascii="Times New Roman"/>
                <w:b w:val="false"/>
                <w:i w:val="false"/>
                <w:color w:val="000000"/>
                <w:sz w:val="20"/>
              </w:rPr>
              <w:t>
с вредными
</w:t>
            </w:r>
            <w:r>
              <w:br/>
            </w:r>
            <w:r>
              <w:rPr>
                <w:rFonts w:ascii="Times New Roman"/>
                <w:b w:val="false"/>
                <w:i w:val="false"/>
                <w:color w:val="000000"/>
                <w:sz w:val="20"/>
              </w:rPr>
              <w:t>
условиями труда,
</w:t>
            </w:r>
            <w:r>
              <w:br/>
            </w:r>
            <w:r>
              <w:rPr>
                <w:rFonts w:ascii="Times New Roman"/>
                <w:b w:val="false"/>
                <w:i w:val="false"/>
                <w:color w:val="000000"/>
                <w:sz w:val="20"/>
              </w:rPr>
              <w:t>
определен-
</w:t>
            </w:r>
            <w:r>
              <w:br/>
            </w:r>
            <w:r>
              <w:rPr>
                <w:rFonts w:ascii="Times New Roman"/>
                <w:b w:val="false"/>
                <w:i w:val="false"/>
                <w:color w:val="000000"/>
                <w:sz w:val="20"/>
              </w:rPr>
              <w:t>
ного
</w:t>
            </w:r>
            <w:r>
              <w:br/>
            </w:r>
            <w:r>
              <w:rPr>
                <w:rFonts w:ascii="Times New Roman"/>
                <w:b w:val="false"/>
                <w:i w:val="false"/>
                <w:color w:val="000000"/>
                <w:sz w:val="20"/>
              </w:rPr>
              <w:t>
уполномо-
</w:t>
            </w:r>
            <w:r>
              <w:br/>
            </w:r>
            <w:r>
              <w:rPr>
                <w:rFonts w:ascii="Times New Roman"/>
                <w:b w:val="false"/>
                <w:i w:val="false"/>
                <w:color w:val="000000"/>
                <w:sz w:val="20"/>
              </w:rPr>
              <w:t>
ченным
</w:t>
            </w:r>
            <w:r>
              <w:br/>
            </w:r>
            <w:r>
              <w:rPr>
                <w:rFonts w:ascii="Times New Roman"/>
                <w:b w:val="false"/>
                <w:i w:val="false"/>
                <w:color w:val="000000"/>
                <w:sz w:val="20"/>
              </w:rPr>
              <w:t>
органом
</w:t>
            </w:r>
            <w:r>
              <w:br/>
            </w:r>
            <w:r>
              <w:rPr>
                <w:rFonts w:ascii="Times New Roman"/>
                <w:b w:val="false"/>
                <w:i w:val="false"/>
                <w:color w:val="000000"/>
                <w:sz w:val="20"/>
              </w:rPr>
              <w:t>
по труду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r>
              <w:br/>
            </w:r>
            <w:r>
              <w:rPr>
                <w:rFonts w:ascii="Times New Roman"/>
                <w:b w:val="false"/>
                <w:i w:val="false"/>
                <w:color w:val="000000"/>
                <w:sz w:val="20"/>
              </w:rPr>
              <w:t>
казенных
</w:t>
            </w:r>
            <w:r>
              <w:br/>
            </w:r>
            <w:r>
              <w:rPr>
                <w:rFonts w:ascii="Times New Roman"/>
                <w:b w:val="false"/>
                <w:i w:val="false"/>
                <w:color w:val="000000"/>
                <w:sz w:val="20"/>
              </w:rPr>
              <w:t>
предприятий
</w:t>
            </w:r>
            <w:r>
              <w:br/>
            </w:r>
            <w:r>
              <w:rPr>
                <w:rFonts w:ascii="Times New Roman"/>
                <w:b w:val="false"/>
                <w:i w:val="false"/>
                <w:color w:val="000000"/>
                <w:sz w:val="20"/>
              </w:rPr>
              <w:t>
водных
</w:t>
            </w:r>
            <w:r>
              <w:br/>
            </w:r>
            <w:r>
              <w:rPr>
                <w:rFonts w:ascii="Times New Roman"/>
                <w:b w:val="false"/>
                <w:i w:val="false"/>
                <w:color w:val="000000"/>
                <w:sz w:val="20"/>
              </w:rPr>
              <w:t>
путей: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порядке,
</w:t>
            </w:r>
            <w:r>
              <w:br/>
            </w:r>
            <w:r>
              <w:rPr>
                <w:rFonts w:ascii="Times New Roman"/>
                <w:b w:val="false"/>
                <w:i w:val="false"/>
                <w:color w:val="000000"/>
                <w:sz w:val="20"/>
              </w:rPr>
              <w:t>
установ-
</w:t>
            </w:r>
            <w:r>
              <w:br/>
            </w:r>
            <w:r>
              <w:rPr>
                <w:rFonts w:ascii="Times New Roman"/>
                <w:b w:val="false"/>
                <w:i w:val="false"/>
                <w:color w:val="000000"/>
                <w:sz w:val="20"/>
              </w:rPr>
              <w:t>
ленном
</w:t>
            </w:r>
            <w:r>
              <w:br/>
            </w:r>
            <w:r>
              <w:rPr>
                <w:rFonts w:ascii="Times New Roman"/>
                <w:b w:val="false"/>
                <w:i w:val="false"/>
                <w:color w:val="000000"/>
                <w:sz w:val="20"/>
              </w:rPr>
              <w:t>
руководи-
</w:t>
            </w:r>
            <w:r>
              <w:br/>
            </w:r>
            <w:r>
              <w:rPr>
                <w:rFonts w:ascii="Times New Roman"/>
                <w:b w:val="false"/>
                <w:i w:val="false"/>
                <w:color w:val="000000"/>
                <w:sz w:val="20"/>
              </w:rPr>
              <w:t>
телем
</w:t>
            </w:r>
            <w:r>
              <w:br/>
            </w:r>
            <w:r>
              <w:rPr>
                <w:rFonts w:ascii="Times New Roman"/>
                <w:b w:val="false"/>
                <w:i w:val="false"/>
                <w:color w:val="000000"/>
                <w:sz w:val="20"/>
              </w:rPr>
              <w:t>
предприя-
</w:t>
            </w:r>
            <w:r>
              <w:br/>
            </w:r>
            <w:r>
              <w:rPr>
                <w:rFonts w:ascii="Times New Roman"/>
                <w:b w:val="false"/>
                <w:i w:val="false"/>
                <w:color w:val="000000"/>
                <w:sz w:val="20"/>
              </w:rPr>
              <w:t>
тия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водолазам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за
</w:t>
            </w:r>
            <w:r>
              <w:br/>
            </w:r>
            <w:r>
              <w:rPr>
                <w:rFonts w:ascii="Times New Roman"/>
                <w:b w:val="false"/>
                <w:i w:val="false"/>
                <w:color w:val="000000"/>
                <w:sz w:val="20"/>
              </w:rPr>
              <w:t>
выполнение
</w:t>
            </w:r>
            <w:r>
              <w:br/>
            </w:r>
            <w:r>
              <w:rPr>
                <w:rFonts w:ascii="Times New Roman"/>
                <w:b w:val="false"/>
                <w:i w:val="false"/>
                <w:color w:val="000000"/>
                <w:sz w:val="20"/>
              </w:rPr>
              <w:t>
подводных
</w:t>
            </w:r>
            <w:r>
              <w:br/>
            </w:r>
            <w:r>
              <w:rPr>
                <w:rFonts w:ascii="Times New Roman"/>
                <w:b w:val="false"/>
                <w:i w:val="false"/>
                <w:color w:val="000000"/>
                <w:sz w:val="20"/>
              </w:rPr>
              <w:t>
работ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от
</w:t>
            </w:r>
            <w:r>
              <w:br/>
            </w:r>
            <w:r>
              <w:rPr>
                <w:rFonts w:ascii="Times New Roman"/>
                <w:b w:val="false"/>
                <w:i w:val="false"/>
                <w:color w:val="000000"/>
                <w:sz w:val="20"/>
              </w:rPr>
              <w:t>
часовой ставки
</w:t>
            </w:r>
            <w:r>
              <w:br/>
            </w:r>
            <w:r>
              <w:rPr>
                <w:rFonts w:ascii="Times New Roman"/>
                <w:b w:val="false"/>
                <w:i w:val="false"/>
                <w:color w:val="000000"/>
                <w:sz w:val="20"/>
              </w:rPr>
              <w:t>
за каждый час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работникам
</w:t>
            </w:r>
          </w:p>
        </w:tc>
        <w:tc>
          <w:tcPr>
            <w:tcW w:w="3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Надбавка за
</w:t>
            </w:r>
            <w:r>
              <w:br/>
            </w:r>
            <w:r>
              <w:rPr>
                <w:rFonts w:ascii="Times New Roman"/>
                <w:b w:val="false"/>
                <w:i w:val="false"/>
                <w:color w:val="000000"/>
                <w:sz w:val="20"/>
              </w:rPr>
              <w:t>
разъездной
</w:t>
            </w:r>
            <w:r>
              <w:br/>
            </w:r>
            <w:r>
              <w:rPr>
                <w:rFonts w:ascii="Times New Roman"/>
                <w:b w:val="false"/>
                <w:i w:val="false"/>
                <w:color w:val="000000"/>
                <w:sz w:val="20"/>
              </w:rPr>
              <w:t>
характер
</w:t>
            </w:r>
            <w:r>
              <w:br/>
            </w:r>
            <w:r>
              <w:rPr>
                <w:rFonts w:ascii="Times New Roman"/>
                <w:b w:val="false"/>
                <w:i w:val="false"/>
                <w:color w:val="000000"/>
                <w:sz w:val="20"/>
              </w:rPr>
              <w:t>
работы
</w:t>
            </w:r>
          </w:p>
        </w:tc>
        <w:tc>
          <w:tcPr>
            <w:tcW w:w="2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от МРП*
</w:t>
            </w:r>
            <w:r>
              <w:br/>
            </w:r>
            <w:r>
              <w:rPr>
                <w:rFonts w:ascii="Times New Roman"/>
                <w:b w:val="false"/>
                <w:i w:val="false"/>
                <w:color w:val="000000"/>
                <w:sz w:val="20"/>
              </w:rPr>
              <w:t>
за каждый
</w:t>
            </w:r>
            <w:r>
              <w:br/>
            </w:r>
            <w:r>
              <w:rPr>
                <w:rFonts w:ascii="Times New Roman"/>
                <w:b w:val="false"/>
                <w:i w:val="false"/>
                <w:color w:val="000000"/>
                <w:sz w:val="20"/>
              </w:rPr>
              <w:t>
календарный
</w:t>
            </w:r>
            <w:r>
              <w:br/>
            </w:r>
            <w:r>
              <w:rPr>
                <w:rFonts w:ascii="Times New Roman"/>
                <w:b w:val="false"/>
                <w:i w:val="false"/>
                <w:color w:val="000000"/>
                <w:sz w:val="20"/>
              </w:rPr>
              <w:t>
день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Примечание:
</w:t>
      </w:r>
      <w:r>
        <w:rPr>
          <w:rFonts w:ascii="Times New Roman"/>
          <w:b w:val="false"/>
          <w:i w:val="false"/>
          <w:color w:val="000000"/>
          <w:sz w:val="28"/>
        </w:rPr>
        <w:t>
</w:t>
      </w:r>
      <w:r>
        <w:br/>
      </w:r>
      <w:r>
        <w:rPr>
          <w:rFonts w:ascii="Times New Roman"/>
          <w:b w:val="false"/>
          <w:i w:val="false"/>
          <w:color w:val="000000"/>
          <w:sz w:val="28"/>
        </w:rPr>
        <w:t>
* МРП - месячный расчетный показатель, установленный законодательным актом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26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должностей и специальностей работников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учреждений и казенных предприятий здравоохранения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критерии, определяющие их психоэмоциональные нагрузки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4313"/>
        <w:gridCol w:w="6553"/>
      </w:tblGrid>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специальностей,
</w:t>
            </w:r>
            <w:r>
              <w:br/>
            </w:r>
            <w:r>
              <w:rPr>
                <w:rFonts w:ascii="Times New Roman"/>
                <w:b w:val="false"/>
                <w:i w:val="false"/>
                <w:color w:val="000000"/>
                <w:sz w:val="20"/>
              </w:rPr>
              <w:t>
должностей
</w:t>
            </w:r>
            <w:r>
              <w:br/>
            </w:r>
            <w:r>
              <w:rPr>
                <w:rFonts w:ascii="Times New Roman"/>
                <w:b w:val="false"/>
                <w:i w:val="false"/>
                <w:color w:val="000000"/>
                <w:sz w:val="20"/>
              </w:rPr>
              <w:t>
работников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Критерии психоэмоциональной
</w:t>
            </w:r>
            <w:r>
              <w:br/>
            </w:r>
            <w:r>
              <w:rPr>
                <w:rFonts w:ascii="Times New Roman"/>
                <w:b w:val="false"/>
                <w:i w:val="false"/>
                <w:color w:val="000000"/>
                <w:sz w:val="20"/>
              </w:rPr>
              <w:t>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хирургического
</w:t>
            </w:r>
            <w:r>
              <w:br/>
            </w:r>
            <w:r>
              <w:rPr>
                <w:rFonts w:ascii="Times New Roman"/>
                <w:b w:val="false"/>
                <w:i w:val="false"/>
                <w:color w:val="000000"/>
                <w:sz w:val="20"/>
              </w:rPr>
              <w:t>
профиля, в том
</w:t>
            </w:r>
            <w:r>
              <w:br/>
            </w:r>
            <w:r>
              <w:rPr>
                <w:rFonts w:ascii="Times New Roman"/>
                <w:b w:val="false"/>
                <w:i w:val="false"/>
                <w:color w:val="000000"/>
                <w:sz w:val="20"/>
              </w:rPr>
              <w:t>
числе детские,
</w:t>
            </w:r>
            <w:r>
              <w:br/>
            </w:r>
            <w:r>
              <w:rPr>
                <w:rFonts w:ascii="Times New Roman"/>
                <w:b w:val="false"/>
                <w:i w:val="false"/>
                <w:color w:val="000000"/>
                <w:sz w:val="20"/>
              </w:rPr>
              <w:t>
работа которых
</w:t>
            </w:r>
            <w:r>
              <w:br/>
            </w:r>
            <w:r>
              <w:rPr>
                <w:rFonts w:ascii="Times New Roman"/>
                <w:b w:val="false"/>
                <w:i w:val="false"/>
                <w:color w:val="000000"/>
                <w:sz w:val="20"/>
              </w:rPr>
              <w:t>
сопряжена с высокой
</w:t>
            </w:r>
            <w:r>
              <w:br/>
            </w:r>
            <w:r>
              <w:rPr>
                <w:rFonts w:ascii="Times New Roman"/>
                <w:b w:val="false"/>
                <w:i w:val="false"/>
                <w:color w:val="000000"/>
                <w:sz w:val="20"/>
              </w:rPr>
              <w:t>
степенью психоэмо-
</w:t>
            </w:r>
            <w:r>
              <w:br/>
            </w:r>
            <w:r>
              <w:rPr>
                <w:rFonts w:ascii="Times New Roman"/>
                <w:b w:val="false"/>
                <w:i w:val="false"/>
                <w:color w:val="000000"/>
                <w:sz w:val="20"/>
              </w:rPr>
              <w:t>
циональных и
</w:t>
            </w:r>
            <w:r>
              <w:br/>
            </w:r>
            <w:r>
              <w:rPr>
                <w:rFonts w:ascii="Times New Roman"/>
                <w:b w:val="false"/>
                <w:i w:val="false"/>
                <w:color w:val="000000"/>
                <w:sz w:val="20"/>
              </w:rPr>
              <w:t>
физических нагрузок:
</w:t>
            </w:r>
          </w:p>
        </w:tc>
        <w:tc>
          <w:tcPr>
            <w:tcW w:w="6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Постоянное нервно-эмоциональное
</w:t>
            </w:r>
            <w:r>
              <w:br/>
            </w:r>
            <w:r>
              <w:rPr>
                <w:rFonts w:ascii="Times New Roman"/>
                <w:b w:val="false"/>
                <w:i w:val="false"/>
                <w:color w:val="000000"/>
                <w:sz w:val="20"/>
              </w:rPr>
              <w:t>
напряжение за исход
</w:t>
            </w:r>
            <w:r>
              <w:br/>
            </w:r>
            <w:r>
              <w:rPr>
                <w:rFonts w:ascii="Times New Roman"/>
                <w:b w:val="false"/>
                <w:i w:val="false"/>
                <w:color w:val="000000"/>
                <w:sz w:val="20"/>
              </w:rPr>
              <w:t>
хирургического вмешательства,
</w:t>
            </w:r>
            <w:r>
              <w:br/>
            </w:r>
            <w:r>
              <w:rPr>
                <w:rFonts w:ascii="Times New Roman"/>
                <w:b w:val="false"/>
                <w:i w:val="false"/>
                <w:color w:val="000000"/>
                <w:sz w:val="20"/>
              </w:rPr>
              <w:t>
повышенная усталость, связанная
</w:t>
            </w:r>
            <w:r>
              <w:br/>
            </w:r>
            <w:r>
              <w:rPr>
                <w:rFonts w:ascii="Times New Roman"/>
                <w:b w:val="false"/>
                <w:i w:val="false"/>
                <w:color w:val="000000"/>
                <w:sz w:val="20"/>
              </w:rPr>
              <w:t>
с дежурствами, экстренные
</w:t>
            </w:r>
            <w:r>
              <w:br/>
            </w:r>
            <w:r>
              <w:rPr>
                <w:rFonts w:ascii="Times New Roman"/>
                <w:b w:val="false"/>
                <w:i w:val="false"/>
                <w:color w:val="000000"/>
                <w:sz w:val="20"/>
              </w:rPr>
              <w:t>
оперативные вмешательства,
</w:t>
            </w:r>
            <w:r>
              <w:br/>
            </w:r>
            <w:r>
              <w:rPr>
                <w:rFonts w:ascii="Times New Roman"/>
                <w:b w:val="false"/>
                <w:i w:val="false"/>
                <w:color w:val="000000"/>
                <w:sz w:val="20"/>
              </w:rPr>
              <w:t>
вынужденная рабочая поза,
</w:t>
            </w:r>
            <w:r>
              <w:br/>
            </w:r>
            <w:r>
              <w:rPr>
                <w:rFonts w:ascii="Times New Roman"/>
                <w:b w:val="false"/>
                <w:i w:val="false"/>
                <w:color w:val="000000"/>
                <w:sz w:val="20"/>
              </w:rPr>
              <w:t>
чрезмерное напряжение
</w:t>
            </w:r>
            <w:r>
              <w:br/>
            </w:r>
            <w:r>
              <w:rPr>
                <w:rFonts w:ascii="Times New Roman"/>
                <w:b w:val="false"/>
                <w:i w:val="false"/>
                <w:color w:val="000000"/>
                <w:sz w:val="20"/>
              </w:rPr>
              <w:t>
анализаторных систем,
</w:t>
            </w:r>
            <w:r>
              <w:br/>
            </w:r>
            <w:r>
              <w:rPr>
                <w:rFonts w:ascii="Times New Roman"/>
                <w:b w:val="false"/>
                <w:i w:val="false"/>
                <w:color w:val="000000"/>
                <w:sz w:val="20"/>
              </w:rPr>
              <w:t>
необходимость срочного принятия
</w:t>
            </w:r>
            <w:r>
              <w:br/>
            </w:r>
            <w:r>
              <w:rPr>
                <w:rFonts w:ascii="Times New Roman"/>
                <w:b w:val="false"/>
                <w:i w:val="false"/>
                <w:color w:val="000000"/>
                <w:sz w:val="20"/>
              </w:rPr>
              <w:t>
решения, большая нагрузка на
</w:t>
            </w:r>
            <w:r>
              <w:br/>
            </w:r>
            <w:r>
              <w:rPr>
                <w:rFonts w:ascii="Times New Roman"/>
                <w:b w:val="false"/>
                <w:i w:val="false"/>
                <w:color w:val="000000"/>
                <w:sz w:val="20"/>
              </w:rPr>
              <w:t>
орган зрения - тяжелой
</w:t>
            </w:r>
            <w:r>
              <w:br/>
            </w:r>
            <w:r>
              <w:rPr>
                <w:rFonts w:ascii="Times New Roman"/>
                <w:b w:val="false"/>
                <w:i w:val="false"/>
                <w:color w:val="000000"/>
                <w:sz w:val="20"/>
              </w:rPr>
              <w:t>
степени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кардиохирург;
</w:t>
            </w:r>
            <w:r>
              <w:br/>
            </w:r>
            <w:r>
              <w:rPr>
                <w:rFonts w:ascii="Times New Roman"/>
                <w:b w:val="false"/>
                <w:i w:val="false"/>
                <w:color w:val="000000"/>
                <w:sz w:val="20"/>
              </w:rPr>
              <w:t>
  трансплантолог;
</w:t>
            </w:r>
            <w:r>
              <w:br/>
            </w:r>
            <w:r>
              <w:rPr>
                <w:rFonts w:ascii="Times New Roman"/>
                <w:b w:val="false"/>
                <w:i w:val="false"/>
                <w:color w:val="000000"/>
                <w:sz w:val="20"/>
              </w:rPr>
              <w:t>
  микрохирург;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операционная
</w:t>
            </w:r>
            <w:r>
              <w:br/>
            </w:r>
            <w:r>
              <w:rPr>
                <w:rFonts w:ascii="Times New Roman"/>
                <w:b w:val="false"/>
                <w:i w:val="false"/>
                <w:color w:val="000000"/>
                <w:sz w:val="20"/>
              </w:rPr>
              <w:t>
медицинская сестра;
</w:t>
            </w:r>
            <w:r>
              <w:br/>
            </w:r>
            <w:r>
              <w:rPr>
                <w:rFonts w:ascii="Times New Roman"/>
                <w:b w:val="false"/>
                <w:i w:val="false"/>
                <w:color w:val="000000"/>
                <w:sz w:val="20"/>
              </w:rPr>
              <w:t>
  медицинская
</w:t>
            </w:r>
            <w:r>
              <w:br/>
            </w:r>
            <w:r>
              <w:rPr>
                <w:rFonts w:ascii="Times New Roman"/>
                <w:b w:val="false"/>
                <w:i w:val="false"/>
                <w:color w:val="000000"/>
                <w:sz w:val="20"/>
              </w:rPr>
              <w:t>
сестра-анестезист
</w:t>
            </w:r>
            <w:r>
              <w:br/>
            </w:r>
            <w:r>
              <w:rPr>
                <w:rFonts w:ascii="Times New Roman"/>
                <w:b w:val="false"/>
                <w:i w:val="false"/>
                <w:color w:val="000000"/>
                <w:sz w:val="20"/>
              </w:rPr>
              <w:t>
отделений
</w:t>
            </w:r>
            <w:r>
              <w:br/>
            </w:r>
            <w:r>
              <w:rPr>
                <w:rFonts w:ascii="Times New Roman"/>
                <w:b w:val="false"/>
                <w:i w:val="false"/>
                <w:color w:val="000000"/>
                <w:sz w:val="20"/>
              </w:rPr>
              <w:t>
реаниматологии и
</w:t>
            </w:r>
            <w:r>
              <w:br/>
            </w:r>
            <w:r>
              <w:rPr>
                <w:rFonts w:ascii="Times New Roman"/>
                <w:b w:val="false"/>
                <w:i w:val="false"/>
                <w:color w:val="000000"/>
                <w:sz w:val="20"/>
              </w:rPr>
              <w:t>
анестезиологии и
</w:t>
            </w:r>
            <w:r>
              <w:br/>
            </w:r>
            <w:r>
              <w:rPr>
                <w:rFonts w:ascii="Times New Roman"/>
                <w:b w:val="false"/>
                <w:i w:val="false"/>
                <w:color w:val="000000"/>
                <w:sz w:val="20"/>
              </w:rPr>
              <w:t>
интенсивной
</w:t>
            </w:r>
            <w:r>
              <w:br/>
            </w:r>
            <w:r>
              <w:rPr>
                <w:rFonts w:ascii="Times New Roman"/>
                <w:b w:val="false"/>
                <w:i w:val="false"/>
                <w:color w:val="000000"/>
                <w:sz w:val="20"/>
              </w:rPr>
              <w:t>
терапии;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хирургического и
</w:t>
            </w:r>
            <w:r>
              <w:br/>
            </w:r>
            <w:r>
              <w:rPr>
                <w:rFonts w:ascii="Times New Roman"/>
                <w:b w:val="false"/>
                <w:i w:val="false"/>
                <w:color w:val="000000"/>
                <w:sz w:val="20"/>
              </w:rPr>
              <w:t>
акушерско-гинеколо-
</w:t>
            </w:r>
            <w:r>
              <w:br/>
            </w:r>
            <w:r>
              <w:rPr>
                <w:rFonts w:ascii="Times New Roman"/>
                <w:b w:val="false"/>
                <w:i w:val="false"/>
                <w:color w:val="000000"/>
                <w:sz w:val="20"/>
              </w:rPr>
              <w:t>
гического профилей,
</w:t>
            </w:r>
            <w:r>
              <w:br/>
            </w:r>
            <w:r>
              <w:rPr>
                <w:rFonts w:ascii="Times New Roman"/>
                <w:b w:val="false"/>
                <w:i w:val="false"/>
                <w:color w:val="000000"/>
                <w:sz w:val="20"/>
              </w:rPr>
              <w:t>
в том числе детские: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 же критерии, что и в пункте
</w:t>
            </w:r>
            <w:r>
              <w:br/>
            </w:r>
            <w:r>
              <w:rPr>
                <w:rFonts w:ascii="Times New Roman"/>
                <w:b w:val="false"/>
                <w:i w:val="false"/>
                <w:color w:val="000000"/>
                <w:sz w:val="20"/>
              </w:rPr>
              <w:t>
1, но в менее выраженной
</w:t>
            </w:r>
            <w:r>
              <w:br/>
            </w:r>
            <w:r>
              <w:rPr>
                <w:rFonts w:ascii="Times New Roman"/>
                <w:b w:val="false"/>
                <w:i w:val="false"/>
                <w:color w:val="000000"/>
                <w:sz w:val="20"/>
              </w:rPr>
              <w:t>
степени - средней степени
</w:t>
            </w:r>
            <w:r>
              <w:br/>
            </w:r>
            <w:r>
              <w:rPr>
                <w:rFonts w:ascii="Times New Roman"/>
                <w:b w:val="false"/>
                <w:i w:val="false"/>
                <w:color w:val="000000"/>
                <w:sz w:val="20"/>
              </w:rPr>
              <w:t>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акушер-гинеколог;
</w:t>
            </w:r>
            <w:r>
              <w:br/>
            </w:r>
            <w:r>
              <w:rPr>
                <w:rFonts w:ascii="Times New Roman"/>
                <w:b w:val="false"/>
                <w:i w:val="false"/>
                <w:color w:val="000000"/>
                <w:sz w:val="20"/>
              </w:rPr>
              <w:t>
 общий хирург;
</w:t>
            </w:r>
            <w:r>
              <w:br/>
            </w:r>
            <w:r>
              <w:rPr>
                <w:rFonts w:ascii="Times New Roman"/>
                <w:b w:val="false"/>
                <w:i w:val="false"/>
                <w:color w:val="000000"/>
                <w:sz w:val="20"/>
              </w:rPr>
              <w:t>
 абдоминальный
</w:t>
            </w:r>
            <w:r>
              <w:br/>
            </w:r>
            <w:r>
              <w:rPr>
                <w:rFonts w:ascii="Times New Roman"/>
                <w:b w:val="false"/>
                <w:i w:val="false"/>
                <w:color w:val="000000"/>
                <w:sz w:val="20"/>
              </w:rPr>
              <w:t>
 хирург;
</w:t>
            </w:r>
            <w:r>
              <w:br/>
            </w:r>
            <w:r>
              <w:rPr>
                <w:rFonts w:ascii="Times New Roman"/>
                <w:b w:val="false"/>
                <w:i w:val="false"/>
                <w:color w:val="000000"/>
                <w:sz w:val="20"/>
              </w:rPr>
              <w:t>
 торакальный хирург;
</w:t>
            </w:r>
            <w:r>
              <w:br/>
            </w:r>
            <w:r>
              <w:rPr>
                <w:rFonts w:ascii="Times New Roman"/>
                <w:b w:val="false"/>
                <w:i w:val="false"/>
                <w:color w:val="000000"/>
                <w:sz w:val="20"/>
              </w:rPr>
              <w:t>
 ангиохирург;
</w:t>
            </w:r>
            <w:r>
              <w:br/>
            </w:r>
            <w:r>
              <w:rPr>
                <w:rFonts w:ascii="Times New Roman"/>
                <w:b w:val="false"/>
                <w:i w:val="false"/>
                <w:color w:val="000000"/>
                <w:sz w:val="20"/>
              </w:rPr>
              <w:t>
 нейрохирург;
</w:t>
            </w:r>
            <w:r>
              <w:br/>
            </w:r>
            <w:r>
              <w:rPr>
                <w:rFonts w:ascii="Times New Roman"/>
                <w:b w:val="false"/>
                <w:i w:val="false"/>
                <w:color w:val="000000"/>
                <w:sz w:val="20"/>
              </w:rPr>
              <w:t>
 анестезиолог-
</w:t>
            </w:r>
            <w:r>
              <w:br/>
            </w:r>
            <w:r>
              <w:rPr>
                <w:rFonts w:ascii="Times New Roman"/>
                <w:b w:val="false"/>
                <w:i w:val="false"/>
                <w:color w:val="000000"/>
                <w:sz w:val="20"/>
              </w:rPr>
              <w:t>
 реаниматолог;
</w:t>
            </w:r>
            <w:r>
              <w:br/>
            </w:r>
            <w:r>
              <w:rPr>
                <w:rFonts w:ascii="Times New Roman"/>
                <w:b w:val="false"/>
                <w:i w:val="false"/>
                <w:color w:val="000000"/>
                <w:sz w:val="20"/>
              </w:rPr>
              <w:t>
 эндокринологический
</w:t>
            </w:r>
            <w:r>
              <w:br/>
            </w:r>
            <w:r>
              <w:rPr>
                <w:rFonts w:ascii="Times New Roman"/>
                <w:b w:val="false"/>
                <w:i w:val="false"/>
                <w:color w:val="000000"/>
                <w:sz w:val="20"/>
              </w:rPr>
              <w:t>
хирург;
</w:t>
            </w:r>
            <w:r>
              <w:br/>
            </w:r>
            <w:r>
              <w:rPr>
                <w:rFonts w:ascii="Times New Roman"/>
                <w:b w:val="false"/>
                <w:i w:val="false"/>
                <w:color w:val="000000"/>
                <w:sz w:val="20"/>
              </w:rPr>
              <w:t>
 уролог;
</w:t>
            </w:r>
            <w:r>
              <w:br/>
            </w:r>
            <w:r>
              <w:rPr>
                <w:rFonts w:ascii="Times New Roman"/>
                <w:b w:val="false"/>
                <w:i w:val="false"/>
                <w:color w:val="000000"/>
                <w:sz w:val="20"/>
              </w:rPr>
              <w:t>
 проктолог;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
</w:t>
            </w:r>
            <w:r>
              <w:br/>
            </w:r>
            <w:r>
              <w:rPr>
                <w:rFonts w:ascii="Times New Roman"/>
                <w:b w:val="false"/>
                <w:i w:val="false"/>
                <w:color w:val="000000"/>
                <w:sz w:val="20"/>
              </w:rPr>
              <w:t>
ортопед (в том числе
</w:t>
            </w:r>
            <w:r>
              <w:br/>
            </w:r>
            <w:r>
              <w:rPr>
                <w:rFonts w:ascii="Times New Roman"/>
                <w:b w:val="false"/>
                <w:i w:val="false"/>
                <w:color w:val="000000"/>
                <w:sz w:val="20"/>
              </w:rPr>
              <w:t>
травматологических
</w:t>
            </w:r>
            <w:r>
              <w:br/>
            </w:r>
            <w:r>
              <w:rPr>
                <w:rFonts w:ascii="Times New Roman"/>
                <w:b w:val="false"/>
                <w:i w:val="false"/>
                <w:color w:val="000000"/>
                <w:sz w:val="20"/>
              </w:rPr>
              <w:t>
пунктов);
</w:t>
            </w:r>
            <w:r>
              <w:br/>
            </w:r>
            <w:r>
              <w:rPr>
                <w:rFonts w:ascii="Times New Roman"/>
                <w:b w:val="false"/>
                <w:i w:val="false"/>
                <w:color w:val="000000"/>
                <w:sz w:val="20"/>
              </w:rPr>
              <w:t>
 челюстно-лицевой
</w:t>
            </w:r>
            <w:r>
              <w:br/>
            </w:r>
            <w:r>
              <w:rPr>
                <w:rFonts w:ascii="Times New Roman"/>
                <w:b w:val="false"/>
                <w:i w:val="false"/>
                <w:color w:val="000000"/>
                <w:sz w:val="20"/>
              </w:rPr>
              <w:t>
хирург;
</w:t>
            </w:r>
            <w:r>
              <w:br/>
            </w:r>
            <w:r>
              <w:rPr>
                <w:rFonts w:ascii="Times New Roman"/>
                <w:b w:val="false"/>
                <w:i w:val="false"/>
                <w:color w:val="000000"/>
                <w:sz w:val="20"/>
              </w:rPr>
              <w:t>
 пластический
</w:t>
            </w:r>
            <w:r>
              <w:br/>
            </w:r>
            <w:r>
              <w:rPr>
                <w:rFonts w:ascii="Times New Roman"/>
                <w:b w:val="false"/>
                <w:i w:val="false"/>
                <w:color w:val="000000"/>
                <w:sz w:val="20"/>
              </w:rPr>
              <w:t>
хирург;
</w:t>
            </w:r>
            <w:r>
              <w:br/>
            </w:r>
            <w:r>
              <w:rPr>
                <w:rFonts w:ascii="Times New Roman"/>
                <w:b w:val="false"/>
                <w:i w:val="false"/>
                <w:color w:val="000000"/>
                <w:sz w:val="20"/>
              </w:rPr>
              <w:t>
 камбустиолог;
</w:t>
            </w:r>
            <w:r>
              <w:br/>
            </w:r>
            <w:r>
              <w:rPr>
                <w:rFonts w:ascii="Times New Roman"/>
                <w:b w:val="false"/>
                <w:i w:val="false"/>
                <w:color w:val="000000"/>
                <w:sz w:val="20"/>
              </w:rPr>
              <w:t>
 офтальмолог;
</w:t>
            </w:r>
            <w:r>
              <w:br/>
            </w:r>
            <w:r>
              <w:rPr>
                <w:rFonts w:ascii="Times New Roman"/>
                <w:b w:val="false"/>
                <w:i w:val="false"/>
                <w:color w:val="000000"/>
                <w:sz w:val="20"/>
              </w:rPr>
              <w:t>
 оториноларинголог;
</w:t>
            </w:r>
            <w:r>
              <w:br/>
            </w:r>
            <w:r>
              <w:rPr>
                <w:rFonts w:ascii="Times New Roman"/>
                <w:b w:val="false"/>
                <w:i w:val="false"/>
                <w:color w:val="000000"/>
                <w:sz w:val="20"/>
              </w:rPr>
              <w:t>
 эндоскопист;
</w:t>
            </w:r>
            <w:r>
              <w:br/>
            </w:r>
            <w:r>
              <w:rPr>
                <w:rFonts w:ascii="Times New Roman"/>
                <w:b w:val="false"/>
                <w:i w:val="false"/>
                <w:color w:val="000000"/>
                <w:sz w:val="20"/>
              </w:rPr>
              <w:t>
 трансфузиолог;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операционная
</w:t>
            </w:r>
            <w:r>
              <w:br/>
            </w:r>
            <w:r>
              <w:rPr>
                <w:rFonts w:ascii="Times New Roman"/>
                <w:b w:val="false"/>
                <w:i w:val="false"/>
                <w:color w:val="000000"/>
                <w:sz w:val="20"/>
              </w:rPr>
              <w:t>
медицинская сестра;
</w:t>
            </w:r>
            <w:r>
              <w:br/>
            </w:r>
            <w:r>
              <w:rPr>
                <w:rFonts w:ascii="Times New Roman"/>
                <w:b w:val="false"/>
                <w:i w:val="false"/>
                <w:color w:val="000000"/>
                <w:sz w:val="20"/>
              </w:rPr>
              <w:t>
 акушерка родильного
</w:t>
            </w:r>
            <w:r>
              <w:br/>
            </w:r>
            <w:r>
              <w:rPr>
                <w:rFonts w:ascii="Times New Roman"/>
                <w:b w:val="false"/>
                <w:i w:val="false"/>
                <w:color w:val="000000"/>
                <w:sz w:val="20"/>
              </w:rPr>
              <w:t>
отделения;
</w:t>
            </w:r>
            <w:r>
              <w:br/>
            </w:r>
            <w:r>
              <w:rPr>
                <w:rFonts w:ascii="Times New Roman"/>
                <w:b w:val="false"/>
                <w:i w:val="false"/>
                <w:color w:val="000000"/>
                <w:sz w:val="20"/>
              </w:rPr>
              <w:t>
 медицинская
</w:t>
            </w:r>
            <w:r>
              <w:br/>
            </w:r>
            <w:r>
              <w:rPr>
                <w:rFonts w:ascii="Times New Roman"/>
                <w:b w:val="false"/>
                <w:i w:val="false"/>
                <w:color w:val="000000"/>
                <w:sz w:val="20"/>
              </w:rPr>
              <w:t>
сестра-анестезист
</w:t>
            </w:r>
            <w:r>
              <w:br/>
            </w:r>
            <w:r>
              <w:rPr>
                <w:rFonts w:ascii="Times New Roman"/>
                <w:b w:val="false"/>
                <w:i w:val="false"/>
                <w:color w:val="000000"/>
                <w:sz w:val="20"/>
              </w:rPr>
              <w:t>
отделений
</w:t>
            </w:r>
            <w:r>
              <w:br/>
            </w:r>
            <w:r>
              <w:rPr>
                <w:rFonts w:ascii="Times New Roman"/>
                <w:b w:val="false"/>
                <w:i w:val="false"/>
                <w:color w:val="000000"/>
                <w:sz w:val="20"/>
              </w:rPr>
              <w:t>
реаниматологии и
</w:t>
            </w:r>
            <w:r>
              <w:br/>
            </w:r>
            <w:r>
              <w:rPr>
                <w:rFonts w:ascii="Times New Roman"/>
                <w:b w:val="false"/>
                <w:i w:val="false"/>
                <w:color w:val="000000"/>
                <w:sz w:val="20"/>
              </w:rPr>
              <w:t>
анестезиологии;
</w:t>
            </w:r>
            <w:r>
              <w:br/>
            </w:r>
            <w:r>
              <w:rPr>
                <w:rFonts w:ascii="Times New Roman"/>
                <w:b w:val="false"/>
                <w:i w:val="false"/>
                <w:color w:val="000000"/>
                <w:sz w:val="20"/>
              </w:rPr>
              <w:t>
 медицинская сестра
</w:t>
            </w:r>
            <w:r>
              <w:br/>
            </w:r>
            <w:r>
              <w:rPr>
                <w:rFonts w:ascii="Times New Roman"/>
                <w:b w:val="false"/>
                <w:i w:val="false"/>
                <w:color w:val="000000"/>
                <w:sz w:val="20"/>
              </w:rPr>
              <w:t>
палаты интенсивной
</w:t>
            </w:r>
            <w:r>
              <w:br/>
            </w:r>
            <w:r>
              <w:rPr>
                <w:rFonts w:ascii="Times New Roman"/>
                <w:b w:val="false"/>
                <w:i w:val="false"/>
                <w:color w:val="000000"/>
                <w:sz w:val="20"/>
              </w:rPr>
              <w:t>
терапии;
</w:t>
            </w:r>
            <w:r>
              <w:br/>
            </w:r>
            <w:r>
              <w:rPr>
                <w:rFonts w:ascii="Times New Roman"/>
                <w:b w:val="false"/>
                <w:i w:val="false"/>
                <w:color w:val="000000"/>
                <w:sz w:val="20"/>
              </w:rPr>
              <w:t>
 медицинская сестра
</w:t>
            </w:r>
            <w:r>
              <w:br/>
            </w:r>
            <w:r>
              <w:rPr>
                <w:rFonts w:ascii="Times New Roman"/>
                <w:b w:val="false"/>
                <w:i w:val="false"/>
                <w:color w:val="000000"/>
                <w:sz w:val="20"/>
              </w:rPr>
              <w:t>
травматологических
</w:t>
            </w:r>
            <w:r>
              <w:br/>
            </w:r>
            <w:r>
              <w:rPr>
                <w:rFonts w:ascii="Times New Roman"/>
                <w:b w:val="false"/>
                <w:i w:val="false"/>
                <w:color w:val="000000"/>
                <w:sz w:val="20"/>
              </w:rPr>
              <w:t>
пунктов;
</w:t>
            </w:r>
          </w:p>
        </w:tc>
        <w:tc>
          <w:tcPr>
            <w:tcW w:w="6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хирургического
</w:t>
            </w:r>
            <w:r>
              <w:br/>
            </w:r>
            <w:r>
              <w:rPr>
                <w:rFonts w:ascii="Times New Roman"/>
                <w:b w:val="false"/>
                <w:i w:val="false"/>
                <w:color w:val="000000"/>
                <w:sz w:val="20"/>
              </w:rPr>
              <w:t>
профиля, в том числе детских
</w:t>
            </w:r>
            <w:r>
              <w:br/>
            </w:r>
            <w:r>
              <w:rPr>
                <w:rFonts w:ascii="Times New Roman"/>
                <w:b w:val="false"/>
                <w:i w:val="false"/>
                <w:color w:val="000000"/>
                <w:sz w:val="20"/>
              </w:rPr>
              <w:t>
амбулаторных организаций:
</w:t>
            </w:r>
          </w:p>
        </w:tc>
        <w:tc>
          <w:tcPr>
            <w:tcW w:w="6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 же критерии, что и
</w:t>
            </w:r>
            <w:r>
              <w:br/>
            </w:r>
            <w:r>
              <w:rPr>
                <w:rFonts w:ascii="Times New Roman"/>
                <w:b w:val="false"/>
                <w:i w:val="false"/>
                <w:color w:val="000000"/>
                <w:sz w:val="20"/>
              </w:rPr>
              <w:t>
в пункте 1, но в легкой степени
</w:t>
            </w:r>
            <w:r>
              <w:br/>
            </w:r>
            <w:r>
              <w:rPr>
                <w:rFonts w:ascii="Times New Roman"/>
                <w:b w:val="false"/>
                <w:i w:val="false"/>
                <w:color w:val="000000"/>
                <w:sz w:val="20"/>
              </w:rPr>
              <w:t>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хирург;
</w:t>
            </w:r>
            <w:r>
              <w:br/>
            </w:r>
            <w:r>
              <w:rPr>
                <w:rFonts w:ascii="Times New Roman"/>
                <w:b w:val="false"/>
                <w:i w:val="false"/>
                <w:color w:val="000000"/>
                <w:sz w:val="20"/>
              </w:rPr>
              <w:t>
 уролог;
</w:t>
            </w:r>
            <w:r>
              <w:br/>
            </w:r>
            <w:r>
              <w:rPr>
                <w:rFonts w:ascii="Times New Roman"/>
                <w:b w:val="false"/>
                <w:i w:val="false"/>
                <w:color w:val="000000"/>
                <w:sz w:val="20"/>
              </w:rPr>
              <w:t>
 онколог-хирург;
</w:t>
            </w:r>
            <w:r>
              <w:br/>
            </w:r>
            <w:r>
              <w:rPr>
                <w:rFonts w:ascii="Times New Roman"/>
                <w:b w:val="false"/>
                <w:i w:val="false"/>
                <w:color w:val="000000"/>
                <w:sz w:val="20"/>
              </w:rPr>
              <w:t>
 маммолог;
</w:t>
            </w:r>
            <w:r>
              <w:br/>
            </w:r>
            <w:r>
              <w:rPr>
                <w:rFonts w:ascii="Times New Roman"/>
                <w:b w:val="false"/>
                <w:i w:val="false"/>
                <w:color w:val="000000"/>
                <w:sz w:val="20"/>
              </w:rPr>
              <w:t>
 травматолог-
</w:t>
            </w:r>
            <w:r>
              <w:br/>
            </w:r>
            <w:r>
              <w:rPr>
                <w:rFonts w:ascii="Times New Roman"/>
                <w:b w:val="false"/>
                <w:i w:val="false"/>
                <w:color w:val="000000"/>
                <w:sz w:val="20"/>
              </w:rPr>
              <w:t>
ортопед;
</w:t>
            </w:r>
            <w:r>
              <w:br/>
            </w:r>
            <w:r>
              <w:rPr>
                <w:rFonts w:ascii="Times New Roman"/>
                <w:b w:val="false"/>
                <w:i w:val="false"/>
                <w:color w:val="000000"/>
                <w:sz w:val="20"/>
              </w:rPr>
              <w:t>
 офтальмолог;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оториноларинголог;
</w:t>
            </w:r>
            <w:r>
              <w:br/>
            </w:r>
            <w:r>
              <w:rPr>
                <w:rFonts w:ascii="Times New Roman"/>
                <w:b w:val="false"/>
                <w:i w:val="false"/>
                <w:color w:val="000000"/>
                <w:sz w:val="20"/>
              </w:rPr>
              <w:t>
 стоматолог-хирург;
</w:t>
            </w:r>
            <w:r>
              <w:br/>
            </w:r>
            <w:r>
              <w:rPr>
                <w:rFonts w:ascii="Times New Roman"/>
                <w:b w:val="false"/>
                <w:i w:val="false"/>
                <w:color w:val="000000"/>
                <w:sz w:val="20"/>
              </w:rPr>
              <w:t>
 акушер-гинеколог;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хирургического
</w:t>
            </w:r>
            <w:r>
              <w:br/>
            </w:r>
            <w:r>
              <w:rPr>
                <w:rFonts w:ascii="Times New Roman"/>
                <w:b w:val="false"/>
                <w:i w:val="false"/>
                <w:color w:val="000000"/>
                <w:sz w:val="20"/>
              </w:rPr>
              <w:t>
профиля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органи-
</w:t>
            </w:r>
            <w:r>
              <w:br/>
            </w:r>
            <w:r>
              <w:rPr>
                <w:rFonts w:ascii="Times New Roman"/>
                <w:b w:val="false"/>
                <w:i w:val="false"/>
                <w:color w:val="000000"/>
                <w:sz w:val="20"/>
              </w:rPr>
              <w:t>
заций первичной
</w:t>
            </w:r>
            <w:r>
              <w:br/>
            </w:r>
            <w:r>
              <w:rPr>
                <w:rFonts w:ascii="Times New Roman"/>
                <w:b w:val="false"/>
                <w:i w:val="false"/>
                <w:color w:val="000000"/>
                <w:sz w:val="20"/>
              </w:rPr>
              <w:t>
медико-санитарной
</w:t>
            </w:r>
            <w:r>
              <w:br/>
            </w:r>
            <w:r>
              <w:rPr>
                <w:rFonts w:ascii="Times New Roman"/>
                <w:b w:val="false"/>
                <w:i w:val="false"/>
                <w:color w:val="000000"/>
                <w:sz w:val="20"/>
              </w:rPr>
              <w:t>
помощи, расположен-
</w:t>
            </w:r>
            <w:r>
              <w:br/>
            </w:r>
            <w:r>
              <w:rPr>
                <w:rFonts w:ascii="Times New Roman"/>
                <w:b w:val="false"/>
                <w:i w:val="false"/>
                <w:color w:val="000000"/>
                <w:sz w:val="20"/>
              </w:rPr>
              <w:t>
ных на селе: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Обладание высокой терпеливостью
</w:t>
            </w:r>
            <w:r>
              <w:br/>
            </w:r>
            <w:r>
              <w:rPr>
                <w:rFonts w:ascii="Times New Roman"/>
                <w:b w:val="false"/>
                <w:i w:val="false"/>
                <w:color w:val="000000"/>
                <w:sz w:val="20"/>
              </w:rPr>
              <w:t>
и вниманием, психоэмоциональное
</w:t>
            </w:r>
            <w:r>
              <w:br/>
            </w:r>
            <w:r>
              <w:rPr>
                <w:rFonts w:ascii="Times New Roman"/>
                <w:b w:val="false"/>
                <w:i w:val="false"/>
                <w:color w:val="000000"/>
                <w:sz w:val="20"/>
              </w:rPr>
              <w:t>
напряжение - сложность контакта
</w:t>
            </w:r>
            <w:r>
              <w:br/>
            </w:r>
            <w:r>
              <w:rPr>
                <w:rFonts w:ascii="Times New Roman"/>
                <w:b w:val="false"/>
                <w:i w:val="false"/>
                <w:color w:val="000000"/>
                <w:sz w:val="20"/>
              </w:rPr>
              <w:t>
с больным и его родственниками
</w:t>
            </w:r>
            <w:r>
              <w:br/>
            </w:r>
            <w:r>
              <w:rPr>
                <w:rFonts w:ascii="Times New Roman"/>
                <w:b w:val="false"/>
                <w:i w:val="false"/>
                <w:color w:val="000000"/>
                <w:sz w:val="20"/>
              </w:rPr>
              <w:t>
на дому, высокий риск
</w:t>
            </w:r>
            <w:r>
              <w:br/>
            </w:r>
            <w:r>
              <w:rPr>
                <w:rFonts w:ascii="Times New Roman"/>
                <w:b w:val="false"/>
                <w:i w:val="false"/>
                <w:color w:val="000000"/>
                <w:sz w:val="20"/>
              </w:rPr>
              <w:t>
неадекватного поведения
</w:t>
            </w:r>
            <w:r>
              <w:br/>
            </w:r>
            <w:r>
              <w:rPr>
                <w:rFonts w:ascii="Times New Roman"/>
                <w:b w:val="false"/>
                <w:i w:val="false"/>
                <w:color w:val="000000"/>
                <w:sz w:val="20"/>
              </w:rPr>
              <w:t>
психически неуравновешенного
</w:t>
            </w:r>
            <w:r>
              <w:br/>
            </w:r>
            <w:r>
              <w:rPr>
                <w:rFonts w:ascii="Times New Roman"/>
                <w:b w:val="false"/>
                <w:i w:val="false"/>
                <w:color w:val="000000"/>
                <w:sz w:val="20"/>
              </w:rPr>
              <w:t>
больного, воздействие
</w:t>
            </w:r>
            <w:r>
              <w:br/>
            </w:r>
            <w:r>
              <w:rPr>
                <w:rFonts w:ascii="Times New Roman"/>
                <w:b w:val="false"/>
                <w:i w:val="false"/>
                <w:color w:val="000000"/>
                <w:sz w:val="20"/>
              </w:rPr>
              <w:t>
неблагоприятных условий (работа
</w:t>
            </w:r>
            <w:r>
              <w:br/>
            </w:r>
            <w:r>
              <w:rPr>
                <w:rFonts w:ascii="Times New Roman"/>
                <w:b w:val="false"/>
                <w:i w:val="false"/>
                <w:color w:val="000000"/>
                <w:sz w:val="20"/>
              </w:rPr>
              <w:t>
связанная с пребыванием вне
</w:t>
            </w:r>
            <w:r>
              <w:br/>
            </w:r>
            <w:r>
              <w:rPr>
                <w:rFonts w:ascii="Times New Roman"/>
                <w:b w:val="false"/>
                <w:i w:val="false"/>
                <w:color w:val="000000"/>
                <w:sz w:val="20"/>
              </w:rPr>
              <w:t>
помещения), наличие постоянного
</w:t>
            </w:r>
            <w:r>
              <w:br/>
            </w:r>
            <w:r>
              <w:rPr>
                <w:rFonts w:ascii="Times New Roman"/>
                <w:b w:val="false"/>
                <w:i w:val="false"/>
                <w:color w:val="000000"/>
                <w:sz w:val="20"/>
              </w:rPr>
              <w:t>
риска контакта с патогенной
</w:t>
            </w:r>
            <w:r>
              <w:br/>
            </w:r>
            <w:r>
              <w:rPr>
                <w:rFonts w:ascii="Times New Roman"/>
                <w:b w:val="false"/>
                <w:i w:val="false"/>
                <w:color w:val="000000"/>
                <w:sz w:val="20"/>
              </w:rPr>
              <w:t>
инфекцией, работа с
</w:t>
            </w:r>
            <w:r>
              <w:br/>
            </w:r>
            <w:r>
              <w:rPr>
                <w:rFonts w:ascii="Times New Roman"/>
                <w:b w:val="false"/>
                <w:i w:val="false"/>
                <w:color w:val="000000"/>
                <w:sz w:val="20"/>
              </w:rPr>
              <w:t>
перегрузками - 1 степени
</w:t>
            </w:r>
            <w:r>
              <w:br/>
            </w:r>
            <w:r>
              <w:rPr>
                <w:rFonts w:ascii="Times New Roman"/>
                <w:b w:val="false"/>
                <w:i w:val="false"/>
                <w:color w:val="000000"/>
                <w:sz w:val="20"/>
              </w:rPr>
              <w:t>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терапевт
</w:t>
            </w:r>
            <w:r>
              <w:br/>
            </w:r>
            <w:r>
              <w:rPr>
                <w:rFonts w:ascii="Times New Roman"/>
                <w:b w:val="false"/>
                <w:i w:val="false"/>
                <w:color w:val="000000"/>
                <w:sz w:val="20"/>
              </w:rPr>
              <w:t>
(участковый);
</w:t>
            </w:r>
            <w:r>
              <w:br/>
            </w:r>
            <w:r>
              <w:rPr>
                <w:rFonts w:ascii="Times New Roman"/>
                <w:b w:val="false"/>
                <w:i w:val="false"/>
                <w:color w:val="000000"/>
                <w:sz w:val="20"/>
              </w:rPr>
              <w:t>
  педиатр
</w:t>
            </w:r>
            <w:r>
              <w:br/>
            </w:r>
            <w:r>
              <w:rPr>
                <w:rFonts w:ascii="Times New Roman"/>
                <w:b w:val="false"/>
                <w:i w:val="false"/>
                <w:color w:val="000000"/>
                <w:sz w:val="20"/>
              </w:rPr>
              <w:t>
(участковый);
</w:t>
            </w:r>
            <w:r>
              <w:br/>
            </w:r>
            <w:r>
              <w:rPr>
                <w:rFonts w:ascii="Times New Roman"/>
                <w:b w:val="false"/>
                <w:i w:val="false"/>
                <w:color w:val="000000"/>
                <w:sz w:val="20"/>
              </w:rPr>
              <w:t>
  общей практики;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участковая;
</w:t>
            </w:r>
            <w:r>
              <w:br/>
            </w:r>
            <w:r>
              <w:rPr>
                <w:rFonts w:ascii="Times New Roman"/>
                <w:b w:val="false"/>
                <w:i w:val="false"/>
                <w:color w:val="000000"/>
                <w:sz w:val="20"/>
              </w:rPr>
              <w:t>
 медицинская сестра
</w:t>
            </w:r>
            <w:r>
              <w:br/>
            </w:r>
            <w:r>
              <w:rPr>
                <w:rFonts w:ascii="Times New Roman"/>
                <w:b w:val="false"/>
                <w:i w:val="false"/>
                <w:color w:val="000000"/>
                <w:sz w:val="20"/>
              </w:rPr>
              <w:t>
общей практики;
</w:t>
            </w:r>
            <w:r>
              <w:br/>
            </w:r>
            <w:r>
              <w:rPr>
                <w:rFonts w:ascii="Times New Roman"/>
                <w:b w:val="false"/>
                <w:i w:val="false"/>
                <w:color w:val="000000"/>
                <w:sz w:val="20"/>
              </w:rPr>
              <w:t>
 фельдшер;
</w:t>
            </w:r>
            <w:r>
              <w:br/>
            </w:r>
            <w:r>
              <w:rPr>
                <w:rFonts w:ascii="Times New Roman"/>
                <w:b w:val="false"/>
                <w:i w:val="false"/>
                <w:color w:val="000000"/>
                <w:sz w:val="20"/>
              </w:rPr>
              <w:t>
 акушерка;
</w:t>
            </w:r>
            <w:r>
              <w:br/>
            </w:r>
            <w:r>
              <w:rPr>
                <w:rFonts w:ascii="Times New Roman"/>
                <w:b w:val="false"/>
                <w:i w:val="false"/>
                <w:color w:val="000000"/>
                <w:sz w:val="20"/>
              </w:rPr>
              <w:t>
 медицинская сестра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органи-
</w:t>
            </w:r>
            <w:r>
              <w:br/>
            </w:r>
            <w:r>
              <w:rPr>
                <w:rFonts w:ascii="Times New Roman"/>
                <w:b w:val="false"/>
                <w:i w:val="false"/>
                <w:color w:val="000000"/>
                <w:sz w:val="20"/>
              </w:rPr>
              <w:t>
заций первичной
</w:t>
            </w:r>
            <w:r>
              <w:br/>
            </w:r>
            <w:r>
              <w:rPr>
                <w:rFonts w:ascii="Times New Roman"/>
                <w:b w:val="false"/>
                <w:i w:val="false"/>
                <w:color w:val="000000"/>
                <w:sz w:val="20"/>
              </w:rPr>
              <w:t>
медико-санитарной
</w:t>
            </w:r>
            <w:r>
              <w:br/>
            </w:r>
            <w:r>
              <w:rPr>
                <w:rFonts w:ascii="Times New Roman"/>
                <w:b w:val="false"/>
                <w:i w:val="false"/>
                <w:color w:val="000000"/>
                <w:sz w:val="20"/>
              </w:rPr>
              <w:t>
помощи, расположен-
</w:t>
            </w:r>
            <w:r>
              <w:br/>
            </w:r>
            <w:r>
              <w:rPr>
                <w:rFonts w:ascii="Times New Roman"/>
                <w:b w:val="false"/>
                <w:i w:val="false"/>
                <w:color w:val="000000"/>
                <w:sz w:val="20"/>
              </w:rPr>
              <w:t>
ных в городе: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врачи:
</w:t>
            </w:r>
            <w:r>
              <w:br/>
            </w:r>
            <w:r>
              <w:rPr>
                <w:rFonts w:ascii="Times New Roman"/>
                <w:b w:val="false"/>
                <w:i w:val="false"/>
                <w:color w:val="000000"/>
                <w:sz w:val="20"/>
              </w:rPr>
              <w:t>
терапевт (участковый);
</w:t>
            </w:r>
            <w:r>
              <w:br/>
            </w:r>
            <w:r>
              <w:rPr>
                <w:rFonts w:ascii="Times New Roman"/>
                <w:b w:val="false"/>
                <w:i w:val="false"/>
                <w:color w:val="000000"/>
                <w:sz w:val="20"/>
              </w:rPr>
              <w:t>
педиатр (участковый);
</w:t>
            </w:r>
            <w:r>
              <w:br/>
            </w:r>
            <w:r>
              <w:rPr>
                <w:rFonts w:ascii="Times New Roman"/>
                <w:b w:val="false"/>
                <w:i w:val="false"/>
                <w:color w:val="000000"/>
                <w:sz w:val="20"/>
              </w:rPr>
              <w:t>
общей практики;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 же критерии, что и в
</w:t>
            </w:r>
            <w:r>
              <w:br/>
            </w:r>
            <w:r>
              <w:rPr>
                <w:rFonts w:ascii="Times New Roman"/>
                <w:b w:val="false"/>
                <w:i w:val="false"/>
                <w:color w:val="000000"/>
                <w:sz w:val="20"/>
              </w:rPr>
              <w:t>
пункте 4, но в меньшей степени
</w:t>
            </w:r>
            <w:r>
              <w:br/>
            </w:r>
            <w:r>
              <w:rPr>
                <w:rFonts w:ascii="Times New Roman"/>
                <w:b w:val="false"/>
                <w:i w:val="false"/>
                <w:color w:val="000000"/>
                <w:sz w:val="20"/>
              </w:rPr>
              <w:t>
- 2 степени нагрузки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средний медицинский
</w:t>
            </w:r>
            <w:r>
              <w:br/>
            </w:r>
            <w:r>
              <w:rPr>
                <w:rFonts w:ascii="Times New Roman"/>
                <w:b w:val="false"/>
                <w:i w:val="false"/>
                <w:color w:val="000000"/>
                <w:sz w:val="20"/>
              </w:rPr>
              <w:t>
персонал:
</w:t>
            </w:r>
            <w:r>
              <w:br/>
            </w:r>
            <w:r>
              <w:rPr>
                <w:rFonts w:ascii="Times New Roman"/>
                <w:b w:val="false"/>
                <w:i w:val="false"/>
                <w:color w:val="000000"/>
                <w:sz w:val="20"/>
              </w:rPr>
              <w:t>
  медицинская сестра
</w:t>
            </w:r>
            <w:r>
              <w:br/>
            </w:r>
            <w:r>
              <w:rPr>
                <w:rFonts w:ascii="Times New Roman"/>
                <w:b w:val="false"/>
                <w:i w:val="false"/>
                <w:color w:val="000000"/>
                <w:sz w:val="20"/>
              </w:rPr>
              <w:t>
участковая;
</w:t>
            </w:r>
            <w:r>
              <w:br/>
            </w:r>
            <w:r>
              <w:rPr>
                <w:rFonts w:ascii="Times New Roman"/>
                <w:b w:val="false"/>
                <w:i w:val="false"/>
                <w:color w:val="000000"/>
                <w:sz w:val="20"/>
              </w:rPr>
              <w:t>
  медицинская сестра
</w:t>
            </w:r>
            <w:r>
              <w:br/>
            </w:r>
            <w:r>
              <w:rPr>
                <w:rFonts w:ascii="Times New Roman"/>
                <w:b w:val="false"/>
                <w:i w:val="false"/>
                <w:color w:val="000000"/>
                <w:sz w:val="20"/>
              </w:rPr>
              <w:t>
общей практики;
</w:t>
            </w:r>
            <w:r>
              <w:br/>
            </w:r>
            <w:r>
              <w:rPr>
                <w:rFonts w:ascii="Times New Roman"/>
                <w:b w:val="false"/>
                <w:i w:val="false"/>
                <w:color w:val="000000"/>
                <w:sz w:val="20"/>
              </w:rPr>
              <w:t>
  фельдшер;
</w:t>
            </w:r>
            <w:r>
              <w:br/>
            </w:r>
            <w:r>
              <w:rPr>
                <w:rFonts w:ascii="Times New Roman"/>
                <w:b w:val="false"/>
                <w:i w:val="false"/>
                <w:color w:val="000000"/>
                <w:sz w:val="20"/>
              </w:rPr>
              <w:t>
  акушерка;
</w:t>
            </w:r>
            <w:r>
              <w:br/>
            </w:r>
            <w:r>
              <w:rPr>
                <w:rFonts w:ascii="Times New Roman"/>
                <w:b w:val="false"/>
                <w:i w:val="false"/>
                <w:color w:val="000000"/>
                <w:sz w:val="20"/>
              </w:rPr>
              <w:t>
  медицинская сестра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Специалисты
</w:t>
            </w:r>
            <w:r>
              <w:br/>
            </w:r>
            <w:r>
              <w:rPr>
                <w:rFonts w:ascii="Times New Roman"/>
                <w:b w:val="false"/>
                <w:i w:val="false"/>
                <w:color w:val="000000"/>
                <w:sz w:val="20"/>
              </w:rPr>
              <w:t>
патологоанатомичес-
</w:t>
            </w:r>
            <w:r>
              <w:br/>
            </w:r>
            <w:r>
              <w:rPr>
                <w:rFonts w:ascii="Times New Roman"/>
                <w:b w:val="false"/>
                <w:i w:val="false"/>
                <w:color w:val="000000"/>
                <w:sz w:val="20"/>
              </w:rPr>
              <w:t>
ких бюро
</w:t>
            </w:r>
            <w:r>
              <w:br/>
            </w:r>
            <w:r>
              <w:rPr>
                <w:rFonts w:ascii="Times New Roman"/>
                <w:b w:val="false"/>
                <w:i w:val="false"/>
                <w:color w:val="000000"/>
                <w:sz w:val="20"/>
              </w:rPr>
              <w:t>
(отделений), центров
</w:t>
            </w:r>
            <w:r>
              <w:br/>
            </w:r>
            <w:r>
              <w:rPr>
                <w:rFonts w:ascii="Times New Roman"/>
                <w:b w:val="false"/>
                <w:i w:val="false"/>
                <w:color w:val="000000"/>
                <w:sz w:val="20"/>
              </w:rPr>
              <w:t>
судебно-медицинской
</w:t>
            </w:r>
            <w:r>
              <w:br/>
            </w:r>
            <w:r>
              <w:rPr>
                <w:rFonts w:ascii="Times New Roman"/>
                <w:b w:val="false"/>
                <w:i w:val="false"/>
                <w:color w:val="000000"/>
                <w:sz w:val="20"/>
              </w:rPr>
              <w:t>
экспертизы: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Работа, связанная с вскрытием
</w:t>
            </w:r>
            <w:r>
              <w:br/>
            </w:r>
            <w:r>
              <w:rPr>
                <w:rFonts w:ascii="Times New Roman"/>
                <w:b w:val="false"/>
                <w:i w:val="false"/>
                <w:color w:val="000000"/>
                <w:sz w:val="20"/>
              </w:rPr>
              <w:t>
трупов, риск контакта с
</w:t>
            </w:r>
            <w:r>
              <w:br/>
            </w:r>
            <w:r>
              <w:rPr>
                <w:rFonts w:ascii="Times New Roman"/>
                <w:b w:val="false"/>
                <w:i w:val="false"/>
                <w:color w:val="000000"/>
                <w:sz w:val="20"/>
              </w:rPr>
              <w:t>
патогенной флорой,
</w:t>
            </w:r>
            <w:r>
              <w:br/>
            </w:r>
            <w:r>
              <w:rPr>
                <w:rFonts w:ascii="Times New Roman"/>
                <w:b w:val="false"/>
                <w:i w:val="false"/>
                <w:color w:val="000000"/>
                <w:sz w:val="20"/>
              </w:rPr>
              <w:t>
психоэмоциональное напряжение
</w:t>
            </w:r>
            <w:r>
              <w:br/>
            </w:r>
            <w:r>
              <w:rPr>
                <w:rFonts w:ascii="Times New Roman"/>
                <w:b w:val="false"/>
                <w:i w:val="false"/>
                <w:color w:val="000000"/>
                <w:sz w:val="20"/>
              </w:rPr>
              <w:t>
при общении с родственниками
</w:t>
            </w:r>
            <w:r>
              <w:br/>
            </w:r>
            <w:r>
              <w:rPr>
                <w:rFonts w:ascii="Times New Roman"/>
                <w:b w:val="false"/>
                <w:i w:val="false"/>
                <w:color w:val="000000"/>
                <w:sz w:val="20"/>
              </w:rPr>
              <w:t>
умерших больных, погибших и
</w:t>
            </w:r>
            <w:r>
              <w:br/>
            </w:r>
            <w:r>
              <w:rPr>
                <w:rFonts w:ascii="Times New Roman"/>
                <w:b w:val="false"/>
                <w:i w:val="false"/>
                <w:color w:val="000000"/>
                <w:sz w:val="20"/>
              </w:rPr>
              <w:t>
убитых лиц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судебно-медицинский
</w:t>
            </w:r>
            <w:r>
              <w:br/>
            </w:r>
            <w:r>
              <w:rPr>
                <w:rFonts w:ascii="Times New Roman"/>
                <w:b w:val="false"/>
                <w:i w:val="false"/>
                <w:color w:val="000000"/>
                <w:sz w:val="20"/>
              </w:rPr>
              <w:t>
эксперт общего
</w:t>
            </w:r>
            <w:r>
              <w:br/>
            </w:r>
            <w:r>
              <w:rPr>
                <w:rFonts w:ascii="Times New Roman"/>
                <w:b w:val="false"/>
                <w:i w:val="false"/>
                <w:color w:val="000000"/>
                <w:sz w:val="20"/>
              </w:rPr>
              <w:t>
экспертного
</w:t>
            </w:r>
            <w:r>
              <w:br/>
            </w:r>
            <w:r>
              <w:rPr>
                <w:rFonts w:ascii="Times New Roman"/>
                <w:b w:val="false"/>
                <w:i w:val="false"/>
                <w:color w:val="000000"/>
                <w:sz w:val="20"/>
              </w:rPr>
              <w:t>
исследования,
</w:t>
            </w:r>
            <w:r>
              <w:br/>
            </w:r>
            <w:r>
              <w:rPr>
                <w:rFonts w:ascii="Times New Roman"/>
                <w:b w:val="false"/>
                <w:i w:val="false"/>
                <w:color w:val="000000"/>
                <w:sz w:val="20"/>
              </w:rPr>
              <w:t>
занимающийся
</w:t>
            </w:r>
            <w:r>
              <w:br/>
            </w:r>
            <w:r>
              <w:rPr>
                <w:rFonts w:ascii="Times New Roman"/>
                <w:b w:val="false"/>
                <w:i w:val="false"/>
                <w:color w:val="000000"/>
                <w:sz w:val="20"/>
              </w:rPr>
              <w:t>
непосредственно
</w:t>
            </w:r>
            <w:r>
              <w:br/>
            </w:r>
            <w:r>
              <w:rPr>
                <w:rFonts w:ascii="Times New Roman"/>
                <w:b w:val="false"/>
                <w:i w:val="false"/>
                <w:color w:val="000000"/>
                <w:sz w:val="20"/>
              </w:rPr>
              <w:t>
экспертизой трупов;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патологоанатом, в
</w:t>
            </w:r>
            <w:r>
              <w:br/>
            </w:r>
            <w:r>
              <w:rPr>
                <w:rFonts w:ascii="Times New Roman"/>
                <w:b w:val="false"/>
                <w:i w:val="false"/>
                <w:color w:val="000000"/>
                <w:sz w:val="20"/>
              </w:rPr>
              <w:t>
том числе детский,
</w:t>
            </w:r>
            <w:r>
              <w:br/>
            </w:r>
            <w:r>
              <w:rPr>
                <w:rFonts w:ascii="Times New Roman"/>
                <w:b w:val="false"/>
                <w:i w:val="false"/>
                <w:color w:val="000000"/>
                <w:sz w:val="20"/>
              </w:rPr>
              <w:t>
занимающийся
</w:t>
            </w:r>
            <w:r>
              <w:br/>
            </w:r>
            <w:r>
              <w:rPr>
                <w:rFonts w:ascii="Times New Roman"/>
                <w:b w:val="false"/>
                <w:i w:val="false"/>
                <w:color w:val="000000"/>
                <w:sz w:val="20"/>
              </w:rPr>
              <w:t>
непосредственно
</w:t>
            </w:r>
            <w:r>
              <w:br/>
            </w:r>
            <w:r>
              <w:rPr>
                <w:rFonts w:ascii="Times New Roman"/>
                <w:b w:val="false"/>
                <w:i w:val="false"/>
                <w:color w:val="000000"/>
                <w:sz w:val="20"/>
              </w:rPr>
              <w:t>
вскрытием трупов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Работники станций
</w:t>
            </w:r>
            <w:r>
              <w:br/>
            </w:r>
            <w:r>
              <w:rPr>
                <w:rFonts w:ascii="Times New Roman"/>
                <w:b w:val="false"/>
                <w:i w:val="false"/>
                <w:color w:val="000000"/>
                <w:sz w:val="20"/>
              </w:rPr>
              <w:t>
(отделений) скорой
</w:t>
            </w:r>
            <w:r>
              <w:br/>
            </w:r>
            <w:r>
              <w:rPr>
                <w:rFonts w:ascii="Times New Roman"/>
                <w:b w:val="false"/>
                <w:i w:val="false"/>
                <w:color w:val="000000"/>
                <w:sz w:val="20"/>
              </w:rPr>
              <w:t>
медицинской помощи: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Высокие оперативные качества -
</w:t>
            </w:r>
            <w:r>
              <w:br/>
            </w:r>
            <w:r>
              <w:rPr>
                <w:rFonts w:ascii="Times New Roman"/>
                <w:b w:val="false"/>
                <w:i w:val="false"/>
                <w:color w:val="000000"/>
                <w:sz w:val="20"/>
              </w:rPr>
              <w:t>
принятие быстрых решении в
</w:t>
            </w:r>
            <w:r>
              <w:br/>
            </w:r>
            <w:r>
              <w:rPr>
                <w:rFonts w:ascii="Times New Roman"/>
                <w:b w:val="false"/>
                <w:i w:val="false"/>
                <w:color w:val="000000"/>
                <w:sz w:val="20"/>
              </w:rPr>
              <w:t>
диагностике и лечении, высокий
</w:t>
            </w:r>
            <w:r>
              <w:br/>
            </w:r>
            <w:r>
              <w:rPr>
                <w:rFonts w:ascii="Times New Roman"/>
                <w:b w:val="false"/>
                <w:i w:val="false"/>
                <w:color w:val="000000"/>
                <w:sz w:val="20"/>
              </w:rPr>
              <w:t>
риск травматизма, большие
</w:t>
            </w:r>
            <w:r>
              <w:br/>
            </w:r>
            <w:r>
              <w:rPr>
                <w:rFonts w:ascii="Times New Roman"/>
                <w:b w:val="false"/>
                <w:i w:val="false"/>
                <w:color w:val="000000"/>
                <w:sz w:val="20"/>
              </w:rPr>
              <w:t>
физические перегрузки -
</w:t>
            </w:r>
            <w:r>
              <w:br/>
            </w:r>
            <w:r>
              <w:rPr>
                <w:rFonts w:ascii="Times New Roman"/>
                <w:b w:val="false"/>
                <w:i w:val="false"/>
                <w:color w:val="000000"/>
                <w:sz w:val="20"/>
              </w:rPr>
              <w:t>
суточная работа, высокая
</w:t>
            </w:r>
            <w:r>
              <w:br/>
            </w:r>
            <w:r>
              <w:rPr>
                <w:rFonts w:ascii="Times New Roman"/>
                <w:b w:val="false"/>
                <w:i w:val="false"/>
                <w:color w:val="000000"/>
                <w:sz w:val="20"/>
              </w:rPr>
              <w:t>
психоэмоциональная нагрузка
</w:t>
            </w:r>
            <w:r>
              <w:br/>
            </w:r>
            <w:r>
              <w:rPr>
                <w:rFonts w:ascii="Times New Roman"/>
                <w:b w:val="false"/>
                <w:i w:val="false"/>
                <w:color w:val="000000"/>
                <w:sz w:val="20"/>
              </w:rPr>
              <w:t>
- работа по оказанию
</w:t>
            </w:r>
            <w:r>
              <w:br/>
            </w:r>
            <w:r>
              <w:rPr>
                <w:rFonts w:ascii="Times New Roman"/>
                <w:b w:val="false"/>
                <w:i w:val="false"/>
                <w:color w:val="000000"/>
                <w:sz w:val="20"/>
              </w:rPr>
              <w:t>
скорой медицинской помощи
</w:t>
            </w:r>
            <w:r>
              <w:br/>
            </w:r>
            <w:r>
              <w:rPr>
                <w:rFonts w:ascii="Times New Roman"/>
                <w:b w:val="false"/>
                <w:i w:val="false"/>
                <w:color w:val="000000"/>
                <w:sz w:val="20"/>
              </w:rPr>
              <w:t>
больным, балансирующим между
</w:t>
            </w:r>
            <w:r>
              <w:br/>
            </w:r>
            <w:r>
              <w:rPr>
                <w:rFonts w:ascii="Times New Roman"/>
                <w:b w:val="false"/>
                <w:i w:val="false"/>
                <w:color w:val="000000"/>
                <w:sz w:val="20"/>
              </w:rPr>
              <w:t>
жизнью и смертью
</w:t>
            </w: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врач скорой и
</w:t>
            </w:r>
            <w:r>
              <w:br/>
            </w:r>
            <w:r>
              <w:rPr>
                <w:rFonts w:ascii="Times New Roman"/>
                <w:b w:val="false"/>
                <w:i w:val="false"/>
                <w:color w:val="000000"/>
                <w:sz w:val="20"/>
              </w:rPr>
              <w:t>
неотложной
</w:t>
            </w:r>
            <w:r>
              <w:br/>
            </w:r>
            <w:r>
              <w:rPr>
                <w:rFonts w:ascii="Times New Roman"/>
                <w:b w:val="false"/>
                <w:i w:val="false"/>
                <w:color w:val="000000"/>
                <w:sz w:val="20"/>
              </w:rPr>
              <w:t>
медицинской помощи;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фельдшер станции
</w:t>
            </w:r>
            <w:r>
              <w:br/>
            </w:r>
            <w:r>
              <w:rPr>
                <w:rFonts w:ascii="Times New Roman"/>
                <w:b w:val="false"/>
                <w:i w:val="false"/>
                <w:color w:val="000000"/>
                <w:sz w:val="20"/>
              </w:rPr>
              <w:t>
скорой медицинской
</w:t>
            </w:r>
            <w:r>
              <w:br/>
            </w:r>
            <w:r>
              <w:rPr>
                <w:rFonts w:ascii="Times New Roman"/>
                <w:b w:val="false"/>
                <w:i w:val="false"/>
                <w:color w:val="000000"/>
                <w:sz w:val="20"/>
              </w:rPr>
              <w:t>
помощи;
</w:t>
            </w:r>
          </w:p>
        </w:tc>
        <w:tc>
          <w:tcPr>
            <w:tcW w:w="0" w:type="auto"/>
            <w:vMerge/>
            <w:tcBorders>
              <w:top w:val="nil"/>
              <w:left w:val="single" w:color="cfcfcf" w:sz="5"/>
              <w:bottom w:val="single" w:color="cfcfcf" w:sz="5"/>
              <w:right w:val="single" w:color="cfcfcf" w:sz="5"/>
            </w:tcBorders>
          </w:tcPr>
          <w:p/>
        </w:tc>
      </w:tr>
      <w:tr>
        <w:trPr>
          <w:trHeight w:val="450" w:hRule="atLeast"/>
        </w:trPr>
        <w:tc>
          <w:tcPr>
            <w:tcW w:w="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медицинская сестра;
</w:t>
            </w:r>
            <w:r>
              <w:br/>
            </w:r>
            <w:r>
              <w:rPr>
                <w:rFonts w:ascii="Times New Roman"/>
                <w:b w:val="false"/>
                <w:i w:val="false"/>
                <w:color w:val="000000"/>
                <w:sz w:val="20"/>
              </w:rPr>
              <w:t>
медицинский
</w:t>
            </w:r>
            <w:r>
              <w:br/>
            </w:r>
            <w:r>
              <w:rPr>
                <w:rFonts w:ascii="Times New Roman"/>
                <w:b w:val="false"/>
                <w:i w:val="false"/>
                <w:color w:val="000000"/>
                <w:sz w:val="20"/>
              </w:rPr>
              <w:t>
регистратор;
</w:t>
            </w:r>
            <w:r>
              <w:br/>
            </w:r>
            <w:r>
              <w:rPr>
                <w:rFonts w:ascii="Times New Roman"/>
                <w:b w:val="false"/>
                <w:i w:val="false"/>
                <w:color w:val="000000"/>
                <w:sz w:val="20"/>
              </w:rPr>
              <w:t>
санитар;
</w:t>
            </w:r>
            <w:r>
              <w:br/>
            </w:r>
            <w:r>
              <w:rPr>
                <w:rFonts w:ascii="Times New Roman"/>
                <w:b w:val="false"/>
                <w:i w:val="false"/>
                <w:color w:val="000000"/>
                <w:sz w:val="20"/>
              </w:rPr>
              <w:t>
водитель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27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видов расходов, за счет экономии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осуществляется премирование, оказывается материальная помощь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устанавливаются надбавки работникам государственных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учреждений, не являющихся государственными служащими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Премирование, оказание материальной помощи и установление надбавок осуществляются за счет экономии по следующим видам расходов:
</w:t>
      </w:r>
      <w:r>
        <w:br/>
      </w:r>
      <w:r>
        <w:rPr>
          <w:rFonts w:ascii="Times New Roman"/>
          <w:b w:val="false"/>
          <w:i w:val="false"/>
          <w:color w:val="000000"/>
          <w:sz w:val="28"/>
        </w:rPr>
        <w:t>
      1) в течение года, не более 30% от общего объема сэкономленных средств по плану финансирования, а в декабре - в полном объеме сэкономленных средств за год:
</w:t>
      </w:r>
      <w:r>
        <w:br/>
      </w:r>
      <w:r>
        <w:rPr>
          <w:rFonts w:ascii="Times New Roman"/>
          <w:b w:val="false"/>
          <w:i w:val="false"/>
          <w:color w:val="000000"/>
          <w:sz w:val="28"/>
        </w:rPr>
        <w:t>
      командировки и служебные разъезды внутри страны;
</w:t>
      </w:r>
      <w:r>
        <w:br/>
      </w:r>
      <w:r>
        <w:rPr>
          <w:rFonts w:ascii="Times New Roman"/>
          <w:b w:val="false"/>
          <w:i w:val="false"/>
          <w:color w:val="000000"/>
          <w:sz w:val="28"/>
        </w:rPr>
        <w:t>
      командировки и служебные разъезды за пределы страны;
</w:t>
      </w:r>
      <w:r>
        <w:br/>
      </w:r>
      <w:r>
        <w:rPr>
          <w:rFonts w:ascii="Times New Roman"/>
          <w:b w:val="false"/>
          <w:i w:val="false"/>
          <w:color w:val="000000"/>
          <w:sz w:val="28"/>
        </w:rPr>
        <w:t>
      оплата аренды помещений;
</w:t>
      </w:r>
      <w:r>
        <w:br/>
      </w:r>
      <w:r>
        <w:rPr>
          <w:rFonts w:ascii="Times New Roman"/>
          <w:b w:val="false"/>
          <w:i w:val="false"/>
          <w:color w:val="000000"/>
          <w:sz w:val="28"/>
        </w:rPr>
        <w:t>
      оплата коммунальных услуг;
</w:t>
      </w:r>
      <w:r>
        <w:br/>
      </w:r>
      <w:r>
        <w:rPr>
          <w:rFonts w:ascii="Times New Roman"/>
          <w:b w:val="false"/>
          <w:i w:val="false"/>
          <w:color w:val="000000"/>
          <w:sz w:val="28"/>
        </w:rPr>
        <w:t>
      оплата услуг связи;
</w:t>
      </w:r>
      <w:r>
        <w:br/>
      </w:r>
      <w:r>
        <w:rPr>
          <w:rFonts w:ascii="Times New Roman"/>
          <w:b w:val="false"/>
          <w:i w:val="false"/>
          <w:color w:val="000000"/>
          <w:sz w:val="28"/>
        </w:rPr>
        <w:t>
      оплата транспортных услуг;
</w:t>
      </w:r>
      <w:r>
        <w:br/>
      </w:r>
      <w:r>
        <w:rPr>
          <w:rFonts w:ascii="Times New Roman"/>
          <w:b w:val="false"/>
          <w:i w:val="false"/>
          <w:color w:val="000000"/>
          <w:sz w:val="28"/>
        </w:rPr>
        <w:t>
      оплата за электроэнергию;
</w:t>
      </w:r>
      <w:r>
        <w:br/>
      </w:r>
      <w:r>
        <w:rPr>
          <w:rFonts w:ascii="Times New Roman"/>
          <w:b w:val="false"/>
          <w:i w:val="false"/>
          <w:color w:val="000000"/>
          <w:sz w:val="28"/>
        </w:rPr>
        <w:t>
      оплата за отопление;
</w:t>
      </w:r>
      <w:r>
        <w:br/>
      </w:r>
      <w:r>
        <w:rPr>
          <w:rFonts w:ascii="Times New Roman"/>
          <w:b w:val="false"/>
          <w:i w:val="false"/>
          <w:color w:val="000000"/>
          <w:sz w:val="28"/>
        </w:rPr>
        <w:t>
      содержание, обслуживание, текущий ремонт зданий, помещений, оборудования и других основных средств;
</w:t>
      </w:r>
      <w:r>
        <w:br/>
      </w:r>
      <w:r>
        <w:rPr>
          <w:rFonts w:ascii="Times New Roman"/>
          <w:b w:val="false"/>
          <w:i w:val="false"/>
          <w:color w:val="000000"/>
          <w:sz w:val="28"/>
        </w:rPr>
        <w:t>
      прочие услуги и работы;
</w:t>
      </w:r>
      <w:r>
        <w:br/>
      </w:r>
      <w:r>
        <w:rPr>
          <w:rFonts w:ascii="Times New Roman"/>
          <w:b w:val="false"/>
          <w:i w:val="false"/>
          <w:color w:val="000000"/>
          <w:sz w:val="28"/>
        </w:rPr>
        <w:t>
      прочие текущие расходы;
</w:t>
      </w:r>
      <w:r>
        <w:br/>
      </w:r>
      <w:r>
        <w:rPr>
          <w:rFonts w:ascii="Times New Roman"/>
          <w:b w:val="false"/>
          <w:i w:val="false"/>
          <w:color w:val="000000"/>
          <w:sz w:val="28"/>
        </w:rPr>
        <w:t>
      2) в полном объеме сэкономленных средств по плану финансирования:
</w:t>
      </w:r>
      <w:r>
        <w:br/>
      </w:r>
      <w:r>
        <w:rPr>
          <w:rFonts w:ascii="Times New Roman"/>
          <w:b w:val="false"/>
          <w:i w:val="false"/>
          <w:color w:val="000000"/>
          <w:sz w:val="28"/>
        </w:rPr>
        <w:t>
      основная заработная плата;
</w:t>
      </w:r>
      <w:r>
        <w:br/>
      </w:r>
      <w:r>
        <w:rPr>
          <w:rFonts w:ascii="Times New Roman"/>
          <w:b w:val="false"/>
          <w:i w:val="false"/>
          <w:color w:val="000000"/>
          <w:sz w:val="28"/>
        </w:rPr>
        <w:t>
      компенсационные выплаты;
</w:t>
      </w:r>
      <w:r>
        <w:br/>
      </w:r>
      <w:r>
        <w:rPr>
          <w:rFonts w:ascii="Times New Roman"/>
          <w:b w:val="false"/>
          <w:i w:val="false"/>
          <w:color w:val="000000"/>
          <w:sz w:val="28"/>
        </w:rPr>
        <w:t>
      социальный налог;
</w:t>
      </w:r>
      <w:r>
        <w:br/>
      </w:r>
      <w:r>
        <w:rPr>
          <w:rFonts w:ascii="Times New Roman"/>
          <w:b w:val="false"/>
          <w:i w:val="false"/>
          <w:color w:val="000000"/>
          <w:sz w:val="28"/>
        </w:rPr>
        <w:t>
      социальные отчисления в Государственный фонд социального страхования;
</w:t>
      </w:r>
      <w:r>
        <w:br/>
      </w:r>
      <w:r>
        <w:rPr>
          <w:rFonts w:ascii="Times New Roman"/>
          <w:b w:val="false"/>
          <w:i w:val="false"/>
          <w:color w:val="000000"/>
          <w:sz w:val="28"/>
        </w:rPr>
        <w:t>
      взносы на обязательное страхование гражданско-правовой ответственности владельцев автотранспортных средств;
</w:t>
      </w:r>
      <w:r>
        <w:br/>
      </w:r>
      <w:r>
        <w:rPr>
          <w:rFonts w:ascii="Times New Roman"/>
          <w:b w:val="false"/>
          <w:i w:val="false"/>
          <w:color w:val="000000"/>
          <w:sz w:val="28"/>
        </w:rPr>
        <w:t>
      взносы на государственное обязательное личное страхование работников государственных учреждений;
</w:t>
      </w:r>
      <w:r>
        <w:br/>
      </w:r>
      <w:r>
        <w:rPr>
          <w:rFonts w:ascii="Times New Roman"/>
          <w:b w:val="false"/>
          <w:i w:val="false"/>
          <w:color w:val="000000"/>
          <w:sz w:val="28"/>
        </w:rPr>
        <w:t>
      дополнительные денежные выплаты.
</w:t>
      </w:r>
      <w:r>
        <w:br/>
      </w:r>
      <w:r>
        <w:rPr>
          <w:rFonts w:ascii="Times New Roman"/>
          <w:b w:val="false"/>
          <w:i w:val="false"/>
          <w:color w:val="000000"/>
          <w:sz w:val="28"/>
        </w:rPr>
        <w:t>
      По остальным видам расходов направление экономии средств по плану финансирования на премирование, оказание материальной помощи и установление надбавок не допускается.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ноября 2006 года N 1156 
</w:t>
      </w:r>
    </w:p>
    <w:p>
      <w:pPr>
        <w:spacing w:after="0"/>
        <w:ind w:left="0"/>
        <w:jc w:val="both"/>
      </w:pPr>
      <w:r>
        <w:rPr>
          <w:rFonts w:ascii="Times New Roman"/>
          <w:b w:val="false"/>
          <w:i w:val="false"/>
          <w:color w:val="000000"/>
          <w:sz w:val="28"/>
        </w:rPr>
        <w:t>
Приложение 28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11 января 2002 года N 41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видов расходов, за счет экономии которых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осуществляется премирование, оказывается материальная помощь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устанавливаются надбавки работникам казенных предприятий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Премирование, оказание материальной помощи и установление надбавок за счет экономии расходов осуществляется:
</w:t>
      </w:r>
      <w:r>
        <w:br/>
      </w:r>
      <w:r>
        <w:rPr>
          <w:rFonts w:ascii="Times New Roman"/>
          <w:b w:val="false"/>
          <w:i w:val="false"/>
          <w:color w:val="000000"/>
          <w:sz w:val="28"/>
        </w:rPr>
        <w:t>
      1) в течение года, не более 30% от общего объема сэкономленных средств по смете, а в декабре - в полном объеме сэкономленных средств за год по следующим видам расходов:
</w:t>
      </w:r>
      <w:r>
        <w:br/>
      </w:r>
      <w:r>
        <w:rPr>
          <w:rFonts w:ascii="Times New Roman"/>
          <w:b w:val="false"/>
          <w:i w:val="false"/>
          <w:color w:val="000000"/>
          <w:sz w:val="28"/>
        </w:rPr>
        <w:t>
      командировочные расходы;
</w:t>
      </w:r>
      <w:r>
        <w:br/>
      </w:r>
      <w:r>
        <w:rPr>
          <w:rFonts w:ascii="Times New Roman"/>
          <w:b w:val="false"/>
          <w:i w:val="false"/>
          <w:color w:val="000000"/>
          <w:sz w:val="28"/>
        </w:rPr>
        <w:t>
      коммунальные услуги;
</w:t>
      </w:r>
      <w:r>
        <w:br/>
      </w:r>
      <w:r>
        <w:rPr>
          <w:rFonts w:ascii="Times New Roman"/>
          <w:b w:val="false"/>
          <w:i w:val="false"/>
          <w:color w:val="000000"/>
          <w:sz w:val="28"/>
        </w:rPr>
        <w:t>
      электроэнергия;
</w:t>
      </w:r>
      <w:r>
        <w:br/>
      </w:r>
      <w:r>
        <w:rPr>
          <w:rFonts w:ascii="Times New Roman"/>
          <w:b w:val="false"/>
          <w:i w:val="false"/>
          <w:color w:val="000000"/>
          <w:sz w:val="28"/>
        </w:rPr>
        <w:t>
      отопление;
</w:t>
      </w:r>
      <w:r>
        <w:br/>
      </w:r>
      <w:r>
        <w:rPr>
          <w:rFonts w:ascii="Times New Roman"/>
          <w:b w:val="false"/>
          <w:i w:val="false"/>
          <w:color w:val="000000"/>
          <w:sz w:val="28"/>
        </w:rPr>
        <w:t>
      услуги связи;
</w:t>
      </w:r>
      <w:r>
        <w:br/>
      </w:r>
      <w:r>
        <w:rPr>
          <w:rFonts w:ascii="Times New Roman"/>
          <w:b w:val="false"/>
          <w:i w:val="false"/>
          <w:color w:val="000000"/>
          <w:sz w:val="28"/>
        </w:rPr>
        <w:t>
      транспортные услуги;
</w:t>
      </w:r>
      <w:r>
        <w:br/>
      </w:r>
      <w:r>
        <w:rPr>
          <w:rFonts w:ascii="Times New Roman"/>
          <w:b w:val="false"/>
          <w:i w:val="false"/>
          <w:color w:val="000000"/>
          <w:sz w:val="28"/>
        </w:rPr>
        <w:t>
      текущий ремонт основных средств;
</w:t>
      </w:r>
      <w:r>
        <w:br/>
      </w:r>
      <w:r>
        <w:rPr>
          <w:rFonts w:ascii="Times New Roman"/>
          <w:b w:val="false"/>
          <w:i w:val="false"/>
          <w:color w:val="000000"/>
          <w:sz w:val="28"/>
        </w:rPr>
        <w:t>
      арендная плата по основным средствам:
</w:t>
      </w:r>
      <w:r>
        <w:br/>
      </w:r>
      <w:r>
        <w:rPr>
          <w:rFonts w:ascii="Times New Roman"/>
          <w:b w:val="false"/>
          <w:i w:val="false"/>
          <w:color w:val="000000"/>
          <w:sz w:val="28"/>
        </w:rPr>
        <w:t>
      расходы по выплате вознаграждений (интересов) по кредитам;
</w:t>
      </w:r>
      <w:r>
        <w:br/>
      </w:r>
      <w:r>
        <w:rPr>
          <w:rFonts w:ascii="Times New Roman"/>
          <w:b w:val="false"/>
          <w:i w:val="false"/>
          <w:color w:val="000000"/>
          <w:sz w:val="28"/>
        </w:rPr>
        <w:t>
      2) в полном объеме сэкономленных средств по смете по следующим видам расходов:
</w:t>
      </w:r>
      <w:r>
        <w:br/>
      </w:r>
      <w:r>
        <w:rPr>
          <w:rFonts w:ascii="Times New Roman"/>
          <w:b w:val="false"/>
          <w:i w:val="false"/>
          <w:color w:val="000000"/>
          <w:sz w:val="28"/>
        </w:rPr>
        <w:t>
      заработная плата;
</w:t>
      </w:r>
      <w:r>
        <w:br/>
      </w:r>
      <w:r>
        <w:rPr>
          <w:rFonts w:ascii="Times New Roman"/>
          <w:b w:val="false"/>
          <w:i w:val="false"/>
          <w:color w:val="000000"/>
          <w:sz w:val="28"/>
        </w:rPr>
        <w:t>
      налоги и другие обязательные платежи в бюджет.
</w:t>
      </w:r>
      <w:r>
        <w:br/>
      </w:r>
      <w:r>
        <w:rPr>
          <w:rFonts w:ascii="Times New Roman"/>
          <w:b w:val="false"/>
          <w:i w:val="false"/>
          <w:color w:val="000000"/>
          <w:sz w:val="28"/>
        </w:rPr>
        <w:t>
      По остальным видам расходов направление экономии средств по смете на премирование, оказание материальной помощи и установление надбавок не допускается.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