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c32f" w14:textId="d32c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июля 2000 года № 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2006 года № 1184. Утратило силу постановлением Правительства Республики Казахстан от 26 августа 2013 года № 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(САПП Республики Казахстан, 2000 г., N 29, ст. 359)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регистрации населения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 гражданина Республики Казахстан оформляется через загранучреждения Республики Казахстан гражданам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проживающим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получающим образование по очной форме обучения в учебных заведениях, расположенных на территории иностранных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работающим в иностранных государствах по трудовому договору, заключенному на срок не менее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 семьи указанных лиц, проживающим вместе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родственникам персонала дипломатической службы, проживающим вместе с персоналом дипломатической службы за рубежом, и не имеющим права на получение дипломатического или служебного паспорта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указанные в абзаце третьем пункта 10 настоящих Правил, помимо вышеуказанных документов представляют также копии документов, подтверждающих факт проживания; обучения; работы; семейного положения.".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