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1045" w14:textId="7c91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жилищных строительных сбережений"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2006 года N 1232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жилищных строительных сбережений".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 жилищных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строительных сбережений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30; N 14, ст. 82; N 20, ст. 116; N 23, ст. 140, 142; N 24, ст. 153; 2005 г., N 7-8, ст. 23; N 21-22, ст. 86, 87; N 23, ст. 104; 2006 г., N 1, ст. 4, 5; N 3, ст. 22; N 4, ст. 24; N 8, ст. 45, 46; N 10, ст. 52; N 11, ст. 55; N 12, ст. 77, 79; N 13, ст. 85;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г. "О внесении изменений и дополнений в некоторые законодательные акты Республики Казахстан по вопросам особо охраняемых природных территорий и лесного хозяйства", опубликованный в газетах "Егемен Қазақстан" и "Казахстанская правда" 9 июля 2006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г.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и "Казахстанская правда" 14 июля 2006 г.;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г. "О внесении изменений и дополнений в некоторые законодательные акты Республики Казахстан по вопросам развития арендного сектора жилья", опубликованный в газетах "Егемен Қазақстан" и "Казахстанская правда" 12 июля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статьи 152: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"жилищным займам и промежуточным жилищным займам" заменить словами "займам";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декабря 2000 г. "О жилищных строительных сбережениях в Республике Казахстан" (Ведомости Парламента Республики Казахстан, 2000 г., N 21, ст. 382; 2003 г., N 15, ст. 139; 2005 г., N 7-8,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договор о жилищных строительных сбережениях - это договор между вкладчиком и жилищным строительным сберегательным банком и/или между вкладчиком, жилищным строительным сберегательным банком и третьими лицами, в том числе заключаемый через агента (агентов) банка в соответствии с настоящим Законом и иными внутренними документами жилищного строительного сберегательного банка;";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"при заключении" заменить словами "по заключению";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 слова "не менее пятидесяти процентов от договорной суммы" заменить словами "минимально необходимой суммы накопленных денег";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"12-1) предварительный жилищный заем - целевой заем, предоставляемый жилищным строительным сберегательным банком вкладчику с целью улучшения жилищных условий в период накопления жилищных строительных сбережений.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жилищный заем предоставляется в пределах договорной суммы, без условия погашения основного долга до получения договорной суммы. Остаток по предварительному жилищному займу погашается за счет договорной суммы в соответствии с нормами настоящего Закона, внутренней кредитной политикой банка и условиями отдельного договора банковского займа.";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слова "и по истечении которого выплачивается договорная сумма"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18) слово "сроки,"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"двадцати пяти" заменить словом "пятидесяти";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 промежуточный" заменить словами ", промежуточный жилищный и предварительный";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внесение первоначального взноса для получения ипотечного жилищного займа в других организациях.";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2 статьи 4 слова "или характеризовать себя как лицо, занимающееся деятельностью согласно пункту 1 статьи 5 настоящего Закона" заменить словами "и (или) осуществлять деятельность, указанную в пункте 1 статьи 5 настоящего Закона";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слова "и промежуточных" заменить словами ", промежуточных жилищных и предварительных";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кассовые операции - прием и выдача наличных денег при осуществлении одной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банковских операций, указанных в пункте 1 и подпунктах 2), 6) пункта 2 настоящей статьи, включая их размен, обмен, пересчет, сортировку, упаковку и хранение;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переводные операции - выполнение поручений физических лиц по платежам и переводам денег;";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"и промежуточного" заменить словами ", промежуточного жилищного и предварительного";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для предоставления предварительных жилищных займов не могут использоваться жилищные строительные сбережения.";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Выплата вкладчику договорной суммы производится не ранее чем через 3 (три) года после вступления в силу договора о жилищных строительных сбережениях при условии:";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частью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"Премия государства начисляется до момента подачи заявления на получение жилищного займа.";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слово "промежуточные" заменить словами "промежуточные жилищные и предварительные";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промежуточного" заменить словами ", промежуточного жилищного и предварительного";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"и промежуточный" заменить словами ", промежуточный жилищный и предварительный";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 слово "промежуточного" заменить словами "промежуточного жилищного и предварительного".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официального опубликования, за исключением пункта 1 статьи 1, который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