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3f039" w14:textId="993f0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в области чрезвычайных ситуаций"</w:t>
      </w:r>
    </w:p>
    <w:p>
      <w:pPr>
        <w:spacing w:after="0"/>
        <w:ind w:left="0"/>
        <w:jc w:val="both"/>
      </w:pPr>
      <w:r>
        <w:rPr>
          <w:rFonts w:ascii="Times New Roman"/>
          <w:b w:val="false"/>
          <w:i w:val="false"/>
          <w:color w:val="000000"/>
          <w:sz w:val="28"/>
        </w:rPr>
        <w:t>Постановление Правительства Республики Казахстан от 23 декабря 2006 года N 1253</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в области чрезвычайных ситуаций".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изменений и дополнений в некоторые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законодательные акты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области чрезвычайных ситуаций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 Внести изменения и дополнения в следующие законодательные акты Республики Казахстан:
</w:t>
      </w:r>
      <w:r>
        <w:br/>
      </w:r>
      <w:r>
        <w:rPr>
          <w:rFonts w:ascii="Times New Roman"/>
          <w:b w:val="false"/>
          <w:i w:val="false"/>
          <w:color w:val="000000"/>
          <w:sz w:val="28"/>
        </w:rPr>
        <w:t>
      1.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об административных правонарушениях от 30 января 2001 г. (Ведомости Парламента Республики Казахстан, 2001 г., N 5-6, ст. 24; N 17-18, ст. 241; N 21-22, ст. 281; 2002 г., N 4, ст. 33; N 17, ст. 155; 2003 г., N 1-2, ст. 3; N 4, ст. 25; N 5, ст. 30; N 11, ст. 56, 64, 68; N 14, ст. 109; N 15, ст. 122, 139; N 18, ст. 142; N 21-22, ст. 160; N 23, ст. 171; 2004 г., N 6, ст. 42; N 10, ст. 55; N 15, ст. 86; N 17, ст. 97; N 23, ст. 139, 140; N 24, ст. 153; 2005 г., N 5, ст. 5; N 7-8, ст. 19; N 9, ст. 26; N 13, ст. 53; N 14, ст. 58; N 17-18, ст. 72; N 21-22, ст. 86, 87; N 23, ст. 104; 2006 г., N 1, ст. 5; N 2, ст. 19, 20; N 3, ст. 22; N 5-6, ст. 31; N 8, ст. 45; N 10, ст. 52; N 11, ст. 55; N 12, ст. 72, 77; N 13, ст. 85, 86; N 15, ст. 92, 95; N 16, ст. 102):
</w:t>
      </w:r>
      <w:r>
        <w:br/>
      </w:r>
      <w:r>
        <w:rPr>
          <w:rFonts w:ascii="Times New Roman"/>
          <w:b w:val="false"/>
          <w:i w:val="false"/>
          <w:color w:val="000000"/>
          <w:sz w:val="28"/>
        </w:rPr>
        <w:t>
      1) в абзаце первом статьи 313 слова "государственного пожарного надзора" заменить словами "государственной противопожарной службы";
</w:t>
      </w:r>
      <w:r>
        <w:br/>
      </w:r>
      <w:r>
        <w:rPr>
          <w:rFonts w:ascii="Times New Roman"/>
          <w:b w:val="false"/>
          <w:i w:val="false"/>
          <w:color w:val="000000"/>
          <w:sz w:val="28"/>
        </w:rPr>
        <w:t>
      2) в абзаце первом части первой статьи 334 после слова "вызов" дополнить словом "органов";
</w:t>
      </w:r>
      <w:r>
        <w:br/>
      </w:r>
      <w:r>
        <w:rPr>
          <w:rFonts w:ascii="Times New Roman"/>
          <w:b w:val="false"/>
          <w:i w:val="false"/>
          <w:color w:val="000000"/>
          <w:sz w:val="28"/>
        </w:rPr>
        <w:t>
      3) в заголовке и тексте статьи 355 слова "уполномоченного в области чрезвычайных ситуаций" заменить словами "органов государственной противопожарной службы и органа, осуществляющего контроль в области промышленной безопасности на опасных производственных объектах";
</w:t>
      </w:r>
      <w:r>
        <w:br/>
      </w:r>
      <w:r>
        <w:rPr>
          <w:rFonts w:ascii="Times New Roman"/>
          <w:b w:val="false"/>
          <w:i w:val="false"/>
          <w:color w:val="000000"/>
          <w:sz w:val="28"/>
        </w:rPr>
        <w:t>
      4) в статье 544:
</w:t>
      </w:r>
      <w:r>
        <w:br/>
      </w:r>
      <w:r>
        <w:rPr>
          <w:rFonts w:ascii="Times New Roman"/>
          <w:b w:val="false"/>
          <w:i w:val="false"/>
          <w:color w:val="000000"/>
          <w:sz w:val="28"/>
        </w:rPr>
        <w:t>
      в заголовке после слова "Органы" дополнить словом "государственной";
</w:t>
      </w:r>
      <w:r>
        <w:br/>
      </w:r>
      <w:r>
        <w:rPr>
          <w:rFonts w:ascii="Times New Roman"/>
          <w:b w:val="false"/>
          <w:i w:val="false"/>
          <w:color w:val="000000"/>
          <w:sz w:val="28"/>
        </w:rPr>
        <w:t>
      в части первой:
</w:t>
      </w:r>
      <w:r>
        <w:br/>
      </w:r>
      <w:r>
        <w:rPr>
          <w:rFonts w:ascii="Times New Roman"/>
          <w:b w:val="false"/>
          <w:i w:val="false"/>
          <w:color w:val="000000"/>
          <w:sz w:val="28"/>
        </w:rPr>
        <w:t>
      после слова "Органы" дополнить словом "государственной";
</w:t>
      </w:r>
      <w:r>
        <w:br/>
      </w:r>
      <w:r>
        <w:rPr>
          <w:rFonts w:ascii="Times New Roman"/>
          <w:b w:val="false"/>
          <w:i w:val="false"/>
          <w:color w:val="000000"/>
          <w:sz w:val="28"/>
        </w:rPr>
        <w:t>
      после слова "статьями" дополнить словами "231 (частью первой), 235 (частью первой),";
</w:t>
      </w:r>
      <w:r>
        <w:br/>
      </w:r>
      <w:r>
        <w:rPr>
          <w:rFonts w:ascii="Times New Roman"/>
          <w:b w:val="false"/>
          <w:i w:val="false"/>
          <w:color w:val="000000"/>
          <w:sz w:val="28"/>
        </w:rPr>
        <w:t>
      в части второй:
</w:t>
      </w:r>
      <w:r>
        <w:br/>
      </w:r>
      <w:r>
        <w:rPr>
          <w:rFonts w:ascii="Times New Roman"/>
          <w:b w:val="false"/>
          <w:i w:val="false"/>
          <w:color w:val="000000"/>
          <w:sz w:val="28"/>
        </w:rPr>
        <w:t>
      после слова "органов", "органа" дополнить словом "государственной";
</w:t>
      </w:r>
      <w:r>
        <w:br/>
      </w:r>
      <w:r>
        <w:rPr>
          <w:rFonts w:ascii="Times New Roman"/>
          <w:b w:val="false"/>
          <w:i w:val="false"/>
          <w:color w:val="000000"/>
          <w:sz w:val="28"/>
        </w:rPr>
        <w:t>
      в абзаце четвертом слова "уполномоченного органа в области пожарной безопасности" заменить словами "органа государственной противопожарной службы";
</w:t>
      </w:r>
      <w:r>
        <w:br/>
      </w:r>
      <w:r>
        <w:rPr>
          <w:rFonts w:ascii="Times New Roman"/>
          <w:b w:val="false"/>
          <w:i w:val="false"/>
          <w:color w:val="000000"/>
          <w:sz w:val="28"/>
        </w:rPr>
        <w:t>
      5) в статье 553:
</w:t>
      </w:r>
      <w:r>
        <w:br/>
      </w:r>
      <w:r>
        <w:rPr>
          <w:rFonts w:ascii="Times New Roman"/>
          <w:b w:val="false"/>
          <w:i w:val="false"/>
          <w:color w:val="000000"/>
          <w:sz w:val="28"/>
        </w:rPr>
        <w:t>
      в заголовке и части первой слова "Уполномоченный орган в области промышленной безопасности" заменить словами "Орган, осуществляющий контроль в области промышленной безопасности на опасных производственных объектах";
</w:t>
      </w:r>
      <w:r>
        <w:br/>
      </w:r>
      <w:r>
        <w:rPr>
          <w:rFonts w:ascii="Times New Roman"/>
          <w:b w:val="false"/>
          <w:i w:val="false"/>
          <w:color w:val="000000"/>
          <w:sz w:val="28"/>
        </w:rPr>
        <w:t>
      в части второй: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"2. Рассматривать дела и налагать административные взыскания вправе:";
</w:t>
      </w:r>
      <w:r>
        <w:br/>
      </w:r>
      <w:r>
        <w:rPr>
          <w:rFonts w:ascii="Times New Roman"/>
          <w:b w:val="false"/>
          <w:i w:val="false"/>
          <w:color w:val="000000"/>
          <w:sz w:val="28"/>
        </w:rPr>
        <w:t>
      в подпункте 1) слова "уполномоченного органа в области промышленной безопасности и его территориальных органов" заменить словами "органа, осуществляющего контроль в области промышленной безопасности на опасных производственных объектах и его территориальных подразделений";
</w:t>
      </w:r>
      <w:r>
        <w:br/>
      </w:r>
      <w:r>
        <w:rPr>
          <w:rFonts w:ascii="Times New Roman"/>
          <w:b w:val="false"/>
          <w:i w:val="false"/>
          <w:color w:val="000000"/>
          <w:sz w:val="28"/>
        </w:rPr>
        <w:t>
      в подпункте 2) слова "органа уполномоченного органа в области промышленной безопасности" заменить словами "подразделения органа, осуществляющего контроль в области промышленной безопасности на опасных производственных объектах";
</w:t>
      </w:r>
      <w:r>
        <w:br/>
      </w:r>
      <w:r>
        <w:rPr>
          <w:rFonts w:ascii="Times New Roman"/>
          <w:b w:val="false"/>
          <w:i w:val="false"/>
          <w:color w:val="000000"/>
          <w:sz w:val="28"/>
        </w:rPr>
        <w:t>
      в подпункте 3) слова "уполномоченного органа в области промышленной безопасности" заменить словами "органа, осуществляющего контроль в области промышленной безопасности на опасных производственных объектах";
</w:t>
      </w:r>
      <w:r>
        <w:br/>
      </w:r>
      <w:r>
        <w:rPr>
          <w:rFonts w:ascii="Times New Roman"/>
          <w:b w:val="false"/>
          <w:i w:val="false"/>
          <w:color w:val="000000"/>
          <w:sz w:val="28"/>
        </w:rPr>
        <w:t>
      в части третьей:
</w:t>
      </w:r>
      <w:r>
        <w:br/>
      </w:r>
      <w:r>
        <w:rPr>
          <w:rFonts w:ascii="Times New Roman"/>
          <w:b w:val="false"/>
          <w:i w:val="false"/>
          <w:color w:val="000000"/>
          <w:sz w:val="28"/>
        </w:rPr>
        <w:t>
      в подпункте 1) слова "уполномоченного органа в области промышленной безопасности" заменить словами "органа, осуществляющего контроль в области промышленной безопасности на опасных производственных объектах";
</w:t>
      </w:r>
      <w:r>
        <w:br/>
      </w:r>
      <w:r>
        <w:rPr>
          <w:rFonts w:ascii="Times New Roman"/>
          <w:b w:val="false"/>
          <w:i w:val="false"/>
          <w:color w:val="000000"/>
          <w:sz w:val="28"/>
        </w:rPr>
        <w:t>
      в подпункте 2) слова "органа уполномоченного органа в области промышленной безопасности" заменить словами "подразделения органа, осуществляющего контроль в области промышленной безопасности на опасных производственных объектах";
</w:t>
      </w:r>
      <w:r>
        <w:br/>
      </w:r>
      <w:r>
        <w:rPr>
          <w:rFonts w:ascii="Times New Roman"/>
          <w:b w:val="false"/>
          <w:i w:val="false"/>
          <w:color w:val="000000"/>
          <w:sz w:val="28"/>
        </w:rPr>
        <w:t>
      6) в подпункте 1) части первой статьи 636:
</w:t>
      </w:r>
      <w:r>
        <w:br/>
      </w:r>
      <w:r>
        <w:rPr>
          <w:rFonts w:ascii="Times New Roman"/>
          <w:b w:val="false"/>
          <w:i w:val="false"/>
          <w:color w:val="000000"/>
          <w:sz w:val="28"/>
        </w:rPr>
        <w:t>
      абзац третий изложить в следующей редакции:
</w:t>
      </w:r>
      <w:r>
        <w:br/>
      </w:r>
      <w:r>
        <w:rPr>
          <w:rFonts w:ascii="Times New Roman"/>
          <w:b w:val="false"/>
          <w:i w:val="false"/>
          <w:color w:val="000000"/>
          <w:sz w:val="28"/>
        </w:rPr>
        <w:t>
      "органа, осуществляющего контроль в области промышленной безопасности на опасных производственных объектах (статьи 229, 314, 356);";
</w:t>
      </w:r>
      <w:r>
        <w:br/>
      </w:r>
      <w:r>
        <w:rPr>
          <w:rFonts w:ascii="Times New Roman"/>
          <w:b w:val="false"/>
          <w:i w:val="false"/>
          <w:color w:val="000000"/>
          <w:sz w:val="28"/>
        </w:rPr>
        <w:t>
      абзац восемнадцатый исключить;
</w:t>
      </w:r>
      <w:r>
        <w:br/>
      </w:r>
      <w:r>
        <w:rPr>
          <w:rFonts w:ascii="Times New Roman"/>
          <w:b w:val="false"/>
          <w:i w:val="false"/>
          <w:color w:val="000000"/>
          <w:sz w:val="28"/>
        </w:rPr>
        <w:t>
      дополнить абзацем девятнадцатым следующего содержания:
</w:t>
      </w:r>
      <w:r>
        <w:br/>
      </w:r>
      <w:r>
        <w:rPr>
          <w:rFonts w:ascii="Times New Roman"/>
          <w:b w:val="false"/>
          <w:i w:val="false"/>
          <w:color w:val="000000"/>
          <w:sz w:val="28"/>
        </w:rPr>
        <w:t>
      "органов государственной противопожарной службы (статьи 231 (часть вторая), 233, 235 (часть вторая), 356;";
</w:t>
      </w:r>
      <w:r>
        <w:br/>
      </w:r>
      <w:r>
        <w:rPr>
          <w:rFonts w:ascii="Times New Roman"/>
          <w:b w:val="false"/>
          <w:i w:val="false"/>
          <w:color w:val="000000"/>
          <w:sz w:val="28"/>
        </w:rPr>
        <w:t>
      в абзаце тридцать пятом после цифр "223-225" дополнить цифрами ",225-1".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12 июня 2001 г. "О налогах и других обязательных платежах в бюджет" (Налоговый кодекс) (Ведомости Парламента Республики Казахстан, 2001 г., N 11-12, ст. 168; 2002 г., N 6, ст. 73, 75; N 19-20, ст. 171; 2003 г., N 1-2, ст. 6; N 4, ст. 25; N 11, ст. 56; N 15, ст. 133, 139; N 21-22, ст. 160; N 24, ст. 178; 2004 г., N 5, ст. 30; N 14, ст. 82; N 20, ст. 116; N 23, ст. 140, 142; N 24; ст. 153; 2005 г., N 7-8, ст. 23; N 21-22, ст. 86, 87; N 23, ст. 104; 2006 г., N 1, ст. 4, 5; N 3, ст. 22; N 4, ст. 24; N 8, ст. 45, 46; N 10, cт. 52; N 11, ст. 55; N 12, ст. 77, 79; N 13, ст. 85; N 16, ст. 97, 98, 103):
</w:t>
      </w:r>
      <w:r>
        <w:br/>
      </w:r>
      <w:r>
        <w:rPr>
          <w:rFonts w:ascii="Times New Roman"/>
          <w:b w:val="false"/>
          <w:i w:val="false"/>
          <w:color w:val="000000"/>
          <w:sz w:val="28"/>
        </w:rPr>
        <w:t>
      в подпункте 6) статьи 144 слово "государственной" заменить словами "органов государственной".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Земельный </w:t>
      </w:r>
      <w:r>
        <w:rPr>
          <w:rFonts w:ascii="Times New Roman"/>
          <w:b w:val="false"/>
          <w:i w:val="false"/>
          <w:color w:val="000000"/>
          <w:sz w:val="28"/>
        </w:rPr>
        <w:t>
 кодекс Республики Казахстан от 20 июня 2003 г. (Ведомости Парламента Республики Казахстан, 2003 г., N 13, ст. 99; 2005 г., N 9, ст. 26; 2006 г., N 1, ст. 5; N 3, ст. 22; N 11, ст. 55; N 12, ст. 79, 83; N 16, ст. 97):
</w:t>
      </w:r>
      <w:r>
        <w:br/>
      </w:r>
      <w:r>
        <w:rPr>
          <w:rFonts w:ascii="Times New Roman"/>
          <w:b w:val="false"/>
          <w:i w:val="false"/>
          <w:color w:val="000000"/>
          <w:sz w:val="28"/>
        </w:rPr>
        <w:t>
      в подпункте 13) пункта 1 статьи 14 слова "по чрезвычайным ситуациям" заменить словами "чрезвычайных ситуаций".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Водный </w:t>
      </w:r>
      <w:r>
        <w:rPr>
          <w:rFonts w:ascii="Times New Roman"/>
          <w:b w:val="false"/>
          <w:i w:val="false"/>
          <w:color w:val="000000"/>
          <w:sz w:val="28"/>
        </w:rPr>
        <w:t>
 кодекс Республики Казахстан от 9 июля 2003 г. (Ведомости Парламента Республики Казахстан, 2003 г., N 17, ст. 141; 2004 г., N 23, ст. 142; 2006 г., N 3, ст. 22; N 15, ст. 95):
</w:t>
      </w:r>
      <w:r>
        <w:br/>
      </w:r>
      <w:r>
        <w:rPr>
          <w:rFonts w:ascii="Times New Roman"/>
          <w:b w:val="false"/>
          <w:i w:val="false"/>
          <w:color w:val="000000"/>
          <w:sz w:val="28"/>
        </w:rPr>
        <w:t>
      1) в пункте 2 статьи 32 слова "по чрезвычайным ситуациям" заменить словами "чрезвычайных ситуаций";
</w:t>
      </w:r>
      <w:r>
        <w:br/>
      </w:r>
      <w:r>
        <w:rPr>
          <w:rFonts w:ascii="Times New Roman"/>
          <w:b w:val="false"/>
          <w:i w:val="false"/>
          <w:color w:val="000000"/>
          <w:sz w:val="28"/>
        </w:rPr>
        <w:t>
      2) в пункте 5 статьи 54 слова "уполномоченным государственным органом в области промышленной безопасности и центральным исполнительным органом Республики Казахстан по чрезвычайным ситуациям" заменить словами "уполномоченным органом в области чрезвычайных ситуаций и органом, осуществляющим контроль в области промышленной безопасности на опасных производственных объектах";
</w:t>
      </w:r>
      <w:r>
        <w:br/>
      </w:r>
      <w:r>
        <w:rPr>
          <w:rFonts w:ascii="Times New Roman"/>
          <w:b w:val="false"/>
          <w:i w:val="false"/>
          <w:color w:val="000000"/>
          <w:sz w:val="28"/>
        </w:rPr>
        <w:t>
      3) в подпункте 16) статьи 72 слова "центрального исполнительного органа Республики Казахстан по чрезвычайным ситуациям" заменить словами "уполномоченного органа в области чрезвычайных ситуаций";
</w:t>
      </w:r>
      <w:r>
        <w:br/>
      </w:r>
      <w:r>
        <w:rPr>
          <w:rFonts w:ascii="Times New Roman"/>
          <w:b w:val="false"/>
          <w:i w:val="false"/>
          <w:color w:val="000000"/>
          <w:sz w:val="28"/>
        </w:rPr>
        <w:t>
      4) в пункте 1 статьи 104 слова "центральным исполнительным органом Республики Казахстан по чрезвычайным ситуациям и уполномоченным государственным органом в области промышленной безопасности" заменить словами "уполномоченным органом в области чрезвычайных ситуаций и органом, осуществляющим контроль в области промышленной безопасности на опасных производственных объектах";
</w:t>
      </w:r>
      <w:r>
        <w:br/>
      </w:r>
      <w:r>
        <w:rPr>
          <w:rFonts w:ascii="Times New Roman"/>
          <w:b w:val="false"/>
          <w:i w:val="false"/>
          <w:color w:val="000000"/>
          <w:sz w:val="28"/>
        </w:rPr>
        <w:t>
      5) в пункте 2 статьи 116, пункте 1 статьи 122 и пункте 1 статьи 125 слова "центральным исполнительным органом Республики Казахстан по чрезвычайным ситуациям" заменить словами "уполномоченным органом в области чрезвычайных ситуаций".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Бюджетный </w:t>
      </w:r>
      <w:r>
        <w:rPr>
          <w:rFonts w:ascii="Times New Roman"/>
          <w:b w:val="false"/>
          <w:i w:val="false"/>
          <w:color w:val="000000"/>
          <w:sz w:val="28"/>
        </w:rPr>
        <w:t>
 кодекс Республики Казахстан от 24 апреля 2004 г. (Ведомости Парламента Республики Казахстан, 2004 г., N 8-9, ст. 53; N 20, ст. 116; N 23, ст. 140, 142; 2005 г., N 14, ст. 55; N 21-22, ст. 87; 2006 г., N 1, ст. 5; N 3, ст. 22; N 8, ст. 45; N 12, ст. 79; N 13, ст. 86; N 16, ст. 97):
</w:t>
      </w:r>
      <w:r>
        <w:br/>
      </w:r>
      <w:r>
        <w:rPr>
          <w:rFonts w:ascii="Times New Roman"/>
          <w:b w:val="false"/>
          <w:i w:val="false"/>
          <w:color w:val="000000"/>
          <w:sz w:val="28"/>
        </w:rPr>
        <w:t>
      в абзаце тринадцатом подпункта 2), абзаце десятом подпункта 6) пункта 1 статьи 50 слово "государственной" заменить словами "органов государственной".
</w:t>
      </w:r>
    </w:p>
    <w:p>
      <w:pPr>
        <w:spacing w:after="0"/>
        <w:ind w:left="0"/>
        <w:jc w:val="both"/>
      </w:pP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июля 1996 г. "О чрезвычайных ситуациях природного и техногенного характера" (Ведомости Парламента Республики Казахстан, 1996 г.,  N 11-12, ст. 263; 1998 г., N 23, ст. 416; 1999 г., N 4, ст. 101; 2000 г., N 6, ст. 145; 2003 г., N 14, ст. 112; 2004 г., N 11-12, ст. 67; N 23, ст. 142; 2006 г., N 1, ст. 5):
</w:t>
      </w:r>
      <w:r>
        <w:br/>
      </w:r>
      <w:r>
        <w:rPr>
          <w:rFonts w:ascii="Times New Roman"/>
          <w:b w:val="false"/>
          <w:i w:val="false"/>
          <w:color w:val="000000"/>
          <w:sz w:val="28"/>
        </w:rPr>
        <w:t>
      1) по всему тексту:
</w:t>
      </w:r>
      <w:r>
        <w:br/>
      </w:r>
      <w:r>
        <w:rPr>
          <w:rFonts w:ascii="Times New Roman"/>
          <w:b w:val="false"/>
          <w:i w:val="false"/>
          <w:color w:val="000000"/>
          <w:sz w:val="28"/>
        </w:rPr>
        <w:t>
      слова "центральный исполнительный орган Республики Казахстан по чрезвычайным ситуациям", "центральным исполнительным органом Республики Казахстан по чрезвычайным ситуациям", "центрального исполнительного органа Республики Казахстан по чрезвычайным ситуациям", "Центральный исполнительный орган Республики Казахстан по чрезвычайным ситуациям" заменить соответственно словами "уполномоченный орган", "уполномоченным органом", "уполномоченного органа", "Уполномоченный орган";
</w:t>
      </w:r>
      <w:r>
        <w:br/>
      </w:r>
      <w:r>
        <w:rPr>
          <w:rFonts w:ascii="Times New Roman"/>
          <w:b w:val="false"/>
          <w:i w:val="false"/>
          <w:color w:val="000000"/>
          <w:sz w:val="28"/>
        </w:rPr>
        <w:t>
      слово "Полномочия" заменить словом "Компетенция";
</w:t>
      </w:r>
      <w:r>
        <w:br/>
      </w:r>
      <w:r>
        <w:rPr>
          <w:rFonts w:ascii="Times New Roman"/>
          <w:b w:val="false"/>
          <w:i w:val="false"/>
          <w:color w:val="000000"/>
          <w:sz w:val="28"/>
        </w:rPr>
        <w:t>
      слова "и надзор", "и надзора" исключить.
</w:t>
      </w:r>
      <w:r>
        <w:br/>
      </w:r>
      <w:r>
        <w:rPr>
          <w:rFonts w:ascii="Times New Roman"/>
          <w:b w:val="false"/>
          <w:i w:val="false"/>
          <w:color w:val="000000"/>
          <w:sz w:val="28"/>
        </w:rPr>
        <w:t>
      2) статью 1 дополнить абзацем тринадцатым следующего содержания:
</w:t>
      </w:r>
      <w:r>
        <w:br/>
      </w:r>
      <w:r>
        <w:rPr>
          <w:rFonts w:ascii="Times New Roman"/>
          <w:b w:val="false"/>
          <w:i w:val="false"/>
          <w:color w:val="000000"/>
          <w:sz w:val="28"/>
        </w:rPr>
        <w:t>
      "Уполномоченный орган - государственный орган, обеспечивающий формирование государственной политики в области предупреждения и ликвидации чрезвычайных ситуаций природного и техногенного характера.";
</w:t>
      </w:r>
      <w:r>
        <w:br/>
      </w:r>
      <w:r>
        <w:rPr>
          <w:rFonts w:ascii="Times New Roman"/>
          <w:b w:val="false"/>
          <w:i w:val="false"/>
          <w:color w:val="000000"/>
          <w:sz w:val="28"/>
        </w:rPr>
        <w:t>
      3) абзац шестой статьи 10 изложить в следующей редакции:
</w:t>
      </w:r>
      <w:r>
        <w:br/>
      </w:r>
      <w:r>
        <w:rPr>
          <w:rFonts w:ascii="Times New Roman"/>
          <w:b w:val="false"/>
          <w:i w:val="false"/>
          <w:color w:val="000000"/>
          <w:sz w:val="28"/>
        </w:rPr>
        <w:t>
      "- утверждает положение об уполномоченном органе;";
</w:t>
      </w:r>
      <w:r>
        <w:br/>
      </w:r>
      <w:r>
        <w:rPr>
          <w:rFonts w:ascii="Times New Roman"/>
          <w:b w:val="false"/>
          <w:i w:val="false"/>
          <w:color w:val="000000"/>
          <w:sz w:val="28"/>
        </w:rPr>
        <w:t>
      4) в статье 11:
</w:t>
      </w:r>
      <w:r>
        <w:br/>
      </w:r>
      <w:r>
        <w:rPr>
          <w:rFonts w:ascii="Times New Roman"/>
          <w:b w:val="false"/>
          <w:i w:val="false"/>
          <w:color w:val="000000"/>
          <w:sz w:val="28"/>
        </w:rPr>
        <w:t>
      часть первую исключить;
</w:t>
      </w:r>
      <w:r>
        <w:br/>
      </w:r>
      <w:r>
        <w:rPr>
          <w:rFonts w:ascii="Times New Roman"/>
          <w:b w:val="false"/>
          <w:i w:val="false"/>
          <w:color w:val="000000"/>
          <w:sz w:val="28"/>
        </w:rPr>
        <w:t>
      в части второй:
</w:t>
      </w:r>
      <w:r>
        <w:br/>
      </w:r>
      <w:r>
        <w:rPr>
          <w:rFonts w:ascii="Times New Roman"/>
          <w:b w:val="false"/>
          <w:i w:val="false"/>
          <w:color w:val="000000"/>
          <w:sz w:val="28"/>
        </w:rPr>
        <w:t>
      в абзаце пятом слова "государственной противопожарной службой" заменить словами "органами государственной противопожарной службы";
</w:t>
      </w:r>
      <w:r>
        <w:br/>
      </w:r>
      <w:r>
        <w:rPr>
          <w:rFonts w:ascii="Times New Roman"/>
          <w:b w:val="false"/>
          <w:i w:val="false"/>
          <w:color w:val="000000"/>
          <w:sz w:val="28"/>
        </w:rPr>
        <w:t>
      абзацы десятый и двенадцатый исключить;
</w:t>
      </w:r>
      <w:r>
        <w:br/>
      </w:r>
      <w:r>
        <w:rPr>
          <w:rFonts w:ascii="Times New Roman"/>
          <w:b w:val="false"/>
          <w:i w:val="false"/>
          <w:color w:val="000000"/>
          <w:sz w:val="28"/>
        </w:rPr>
        <w:t>
      5) в статье 30 слова "имеют своими задачами" заменить словами "имеет своей задачей";
</w:t>
      </w:r>
      <w:r>
        <w:br/>
      </w:r>
      <w:r>
        <w:rPr>
          <w:rFonts w:ascii="Times New Roman"/>
          <w:b w:val="false"/>
          <w:i w:val="false"/>
          <w:color w:val="000000"/>
          <w:sz w:val="28"/>
        </w:rPr>
        <w:t>
      6) статью 31 изложить в следующей редакции:
</w:t>
      </w:r>
      <w:r>
        <w:br/>
      </w:r>
      <w:r>
        <w:rPr>
          <w:rFonts w:ascii="Times New Roman"/>
          <w:b w:val="false"/>
          <w:i w:val="false"/>
          <w:color w:val="000000"/>
          <w:sz w:val="28"/>
        </w:rPr>
        <w:t>
      "Статья 31. Государственный контроль в области предупреждения и ликвидации
</w:t>
      </w:r>
      <w:r>
        <w:br/>
      </w:r>
      <w:r>
        <w:rPr>
          <w:rFonts w:ascii="Times New Roman"/>
          <w:b w:val="false"/>
          <w:i w:val="false"/>
          <w:color w:val="000000"/>
          <w:sz w:val="28"/>
        </w:rPr>
        <w:t>
                  чрезвычайных ситуаций природного и техногенного характера
</w:t>
      </w:r>
      <w:r>
        <w:br/>
      </w:r>
      <w:r>
        <w:rPr>
          <w:rFonts w:ascii="Times New Roman"/>
          <w:b w:val="false"/>
          <w:i w:val="false"/>
          <w:color w:val="000000"/>
          <w:sz w:val="28"/>
        </w:rPr>
        <w:t>
      Государственный контроль в области предупреждения и ликвидации чрезвычайных ситуаций природного и техногенного характера выполняет орган, осуществляющий контроль в области промышленной безопасности на опасных производственных объектах.".
</w:t>
      </w:r>
    </w:p>
    <w:p>
      <w:pPr>
        <w:spacing w:after="0"/>
        <w:ind w:left="0"/>
        <w:jc w:val="both"/>
      </w:pP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22 ноября 1996 г. "О пожарной безопасности" (Ведомости Парламента Республики Казахстан, 1996 г., N 18, ст. 368; 1998 г., N 23, ст. 416; 1999 г., N 20, ст. 728; N 23, ст. 931; 2000 г., N 6, ст. 142; 2002 г., N 17, ст. 155; 2003 г., N 14, ст. 112; N 24, ст. 177; 2004 г., N 23, ст. 142; 2006 г., N 3, ст. 22):
</w:t>
      </w:r>
      <w:r>
        <w:br/>
      </w:r>
      <w:r>
        <w:rPr>
          <w:rFonts w:ascii="Times New Roman"/>
          <w:b w:val="false"/>
          <w:i w:val="false"/>
          <w:color w:val="000000"/>
          <w:sz w:val="28"/>
        </w:rPr>
        <w:t>
      1) по всему тексту:
</w:t>
      </w:r>
      <w:r>
        <w:br/>
      </w:r>
      <w:r>
        <w:rPr>
          <w:rFonts w:ascii="Times New Roman"/>
          <w:b w:val="false"/>
          <w:i w:val="false"/>
          <w:color w:val="000000"/>
          <w:sz w:val="28"/>
        </w:rPr>
        <w:t>
      слова "органы противопожарной службы", "Органы противопожарной службы", "органов противопожарной службы", "органом противопожарной службы", "органами противопожарной службы", "органа противопожарной службы", "органах противопожарной службы", "органам противопожарной службы" заменить соответственно словами "органы государственной противопожарной службы", "Органы государственной противопожарной службы", "органов государственной противопожарной службы", "органом государственной противопожарной службы", "органами государственной противопожарной службы", "органа государственной противопожарной службы", "органах государственной противопожарной службы", "органам государственной противопожарной службы";
</w:t>
      </w:r>
      <w:r>
        <w:br/>
      </w:r>
      <w:r>
        <w:rPr>
          <w:rFonts w:ascii="Times New Roman"/>
          <w:b w:val="false"/>
          <w:i w:val="false"/>
          <w:color w:val="000000"/>
          <w:sz w:val="28"/>
        </w:rPr>
        <w:t>
      слова "уполномоченный орган в области пожарной безопасности", "уполномоченного органа в области пожарной безопасности", "уполномоченным органом в области пожарной безопасности" заменить соответственно словами "уполномоченный орган", "уполномоченного органа", "уполномоченным органом";
</w:t>
      </w:r>
      <w:r>
        <w:br/>
      </w:r>
      <w:r>
        <w:rPr>
          <w:rFonts w:ascii="Times New Roman"/>
          <w:b w:val="false"/>
          <w:i w:val="false"/>
          <w:color w:val="000000"/>
          <w:sz w:val="28"/>
        </w:rPr>
        <w:t>
      2) в статье 1:
</w:t>
      </w:r>
      <w:r>
        <w:br/>
      </w:r>
      <w:r>
        <w:rPr>
          <w:rFonts w:ascii="Times New Roman"/>
          <w:b w:val="false"/>
          <w:i w:val="false"/>
          <w:color w:val="000000"/>
          <w:sz w:val="28"/>
        </w:rPr>
        <w:t>
      абзац четвертый изложить в следующей редакции:
</w:t>
      </w:r>
      <w:r>
        <w:br/>
      </w:r>
      <w:r>
        <w:rPr>
          <w:rFonts w:ascii="Times New Roman"/>
          <w:b w:val="false"/>
          <w:i w:val="false"/>
          <w:color w:val="000000"/>
          <w:sz w:val="28"/>
        </w:rPr>
        <w:t>
      "государственный контроль в области пожарной безопасности - вид деятельности, осуществляемый должностными лицами органов государственной противопожарной службы в целях контроля за соблюдением требований пожарной безопасности;";
</w:t>
      </w:r>
      <w:r>
        <w:br/>
      </w:r>
      <w:r>
        <w:rPr>
          <w:rFonts w:ascii="Times New Roman"/>
          <w:b w:val="false"/>
          <w:i w:val="false"/>
          <w:color w:val="000000"/>
          <w:sz w:val="28"/>
        </w:rPr>
        <w:t>
      в абзаце девятом:
</w:t>
      </w:r>
      <w:r>
        <w:br/>
      </w:r>
      <w:r>
        <w:rPr>
          <w:rFonts w:ascii="Times New Roman"/>
          <w:b w:val="false"/>
          <w:i w:val="false"/>
          <w:color w:val="000000"/>
          <w:sz w:val="28"/>
        </w:rPr>
        <w:t>
      слова "органа пожаротушения и его филиалов" заменить словами "органов государственной противопожарной службы";
</w:t>
      </w:r>
      <w:r>
        <w:br/>
      </w:r>
      <w:r>
        <w:rPr>
          <w:rFonts w:ascii="Times New Roman"/>
          <w:b w:val="false"/>
          <w:i w:val="false"/>
          <w:color w:val="000000"/>
          <w:sz w:val="28"/>
        </w:rPr>
        <w:t>
      после слов "(городе республиканского значения, столице)" дополнить словами "городах областного значения, районах,";
</w:t>
      </w:r>
      <w:r>
        <w:br/>
      </w:r>
      <w:r>
        <w:rPr>
          <w:rFonts w:ascii="Times New Roman"/>
          <w:b w:val="false"/>
          <w:i w:val="false"/>
          <w:color w:val="000000"/>
          <w:sz w:val="28"/>
        </w:rPr>
        <w:t>
      слова "противопожарных формирований" заменить словами "негосударственных противопожарных служб";
</w:t>
      </w:r>
      <w:r>
        <w:br/>
      </w:r>
      <w:r>
        <w:rPr>
          <w:rFonts w:ascii="Times New Roman"/>
          <w:b w:val="false"/>
          <w:i w:val="false"/>
          <w:color w:val="000000"/>
          <w:sz w:val="28"/>
        </w:rPr>
        <w:t>
      слова "связанных с ними" исключить;
</w:t>
      </w:r>
      <w:r>
        <w:br/>
      </w:r>
      <w:r>
        <w:rPr>
          <w:rFonts w:ascii="Times New Roman"/>
          <w:b w:val="false"/>
          <w:i w:val="false"/>
          <w:color w:val="000000"/>
          <w:sz w:val="28"/>
        </w:rPr>
        <w:t>
      абзац пятнадцатый изложить в следующей редакции:
</w:t>
      </w:r>
      <w:r>
        <w:br/>
      </w:r>
      <w:r>
        <w:rPr>
          <w:rFonts w:ascii="Times New Roman"/>
          <w:b w:val="false"/>
          <w:i w:val="false"/>
          <w:color w:val="000000"/>
          <w:sz w:val="28"/>
        </w:rPr>
        <w:t>
      "уполномоченный орган - государственный орган, обеспечивающий формирование государственной политики в области пожарной безопасности.";
</w:t>
      </w:r>
      <w:r>
        <w:br/>
      </w:r>
      <w:r>
        <w:rPr>
          <w:rFonts w:ascii="Times New Roman"/>
          <w:b w:val="false"/>
          <w:i w:val="false"/>
          <w:color w:val="000000"/>
          <w:sz w:val="28"/>
        </w:rPr>
        <w:t>
      3) в части второй статьи 4 слова "отраслевой противопожарной службы" заменить словами "негосударственные противопожарные службы";
</w:t>
      </w:r>
      <w:r>
        <w:br/>
      </w:r>
      <w:r>
        <w:rPr>
          <w:rFonts w:ascii="Times New Roman"/>
          <w:b w:val="false"/>
          <w:i w:val="false"/>
          <w:color w:val="000000"/>
          <w:sz w:val="28"/>
        </w:rPr>
        <w:t>
      4) в статье 5:
</w:t>
      </w:r>
      <w:r>
        <w:br/>
      </w:r>
      <w:r>
        <w:rPr>
          <w:rFonts w:ascii="Times New Roman"/>
          <w:b w:val="false"/>
          <w:i w:val="false"/>
          <w:color w:val="000000"/>
          <w:sz w:val="28"/>
        </w:rPr>
        <w:t>
      абзац седьмой изложить в следующей редакции:
</w:t>
      </w:r>
      <w:r>
        <w:br/>
      </w:r>
      <w:r>
        <w:rPr>
          <w:rFonts w:ascii="Times New Roman"/>
          <w:b w:val="false"/>
          <w:i w:val="false"/>
          <w:color w:val="000000"/>
          <w:sz w:val="28"/>
        </w:rPr>
        <w:t>
      "- устанавливает лимит штатной численности органов государственной противопожарной службы;";
</w:t>
      </w:r>
      <w:r>
        <w:br/>
      </w:r>
      <w:r>
        <w:rPr>
          <w:rFonts w:ascii="Times New Roman"/>
          <w:b w:val="false"/>
          <w:i w:val="false"/>
          <w:color w:val="000000"/>
          <w:sz w:val="28"/>
        </w:rPr>
        <w:t>
      дополнить абзацем следующего содержания:
</w:t>
      </w:r>
      <w:r>
        <w:br/>
      </w:r>
      <w:r>
        <w:rPr>
          <w:rFonts w:ascii="Times New Roman"/>
          <w:b w:val="false"/>
          <w:i w:val="false"/>
          <w:color w:val="000000"/>
          <w:sz w:val="28"/>
        </w:rPr>
        <w:t>
      "- определяет порядок возмещения затрат при тушении пожаров органами государственной противопожарной службы на организациях и объектах, на которых в обязательном порядке создается противопожарная служба.";
</w:t>
      </w:r>
      <w:r>
        <w:br/>
      </w:r>
      <w:r>
        <w:rPr>
          <w:rFonts w:ascii="Times New Roman"/>
          <w:b w:val="false"/>
          <w:i w:val="false"/>
          <w:color w:val="000000"/>
          <w:sz w:val="28"/>
        </w:rPr>
        <w:t>
      5) в статье 6:
</w:t>
      </w:r>
      <w:r>
        <w:br/>
      </w:r>
      <w:r>
        <w:rPr>
          <w:rFonts w:ascii="Times New Roman"/>
          <w:b w:val="false"/>
          <w:i w:val="false"/>
          <w:color w:val="000000"/>
          <w:sz w:val="28"/>
        </w:rPr>
        <w:t>
      в подпункте 1) слова "и государственный контроль" исключить;
</w:t>
      </w:r>
      <w:r>
        <w:br/>
      </w:r>
      <w:r>
        <w:rPr>
          <w:rFonts w:ascii="Times New Roman"/>
          <w:b w:val="false"/>
          <w:i w:val="false"/>
          <w:color w:val="000000"/>
          <w:sz w:val="28"/>
        </w:rPr>
        <w:t>
      подпункты 3) и 6) исключить;
</w:t>
      </w:r>
      <w:r>
        <w:br/>
      </w:r>
      <w:r>
        <w:rPr>
          <w:rFonts w:ascii="Times New Roman"/>
          <w:b w:val="false"/>
          <w:i w:val="false"/>
          <w:color w:val="000000"/>
          <w:sz w:val="28"/>
        </w:rPr>
        <w:t>
      дополнить подпунктом 6-1) следующего содержания:
</w:t>
      </w:r>
      <w:r>
        <w:br/>
      </w:r>
      <w:r>
        <w:rPr>
          <w:rFonts w:ascii="Times New Roman"/>
          <w:b w:val="false"/>
          <w:i w:val="false"/>
          <w:color w:val="000000"/>
          <w:sz w:val="28"/>
        </w:rPr>
        <w:t>
      "6-1) утверждает программу, курсы обучения и квалификационные требования по специальной подготовке специалистов в области пожарной безопасности противопожарных служб;";
</w:t>
      </w:r>
      <w:r>
        <w:br/>
      </w:r>
      <w:r>
        <w:rPr>
          <w:rFonts w:ascii="Times New Roman"/>
          <w:b w:val="false"/>
          <w:i w:val="false"/>
          <w:color w:val="000000"/>
          <w:sz w:val="28"/>
        </w:rPr>
        <w:t>
      дополнить подпунктами 9-1) и 12) следующего содержания:
</w:t>
      </w:r>
      <w:r>
        <w:br/>
      </w:r>
      <w:r>
        <w:rPr>
          <w:rFonts w:ascii="Times New Roman"/>
          <w:b w:val="false"/>
          <w:i w:val="false"/>
          <w:color w:val="000000"/>
          <w:sz w:val="28"/>
        </w:rPr>
        <w:t>
      "9-1) определяет порядок возмещения средств сотрудниками органов государственной противопожарной службы в случае, предусмотренном абзацем четвертым статьи 10-6 настоящего Закона;
</w:t>
      </w:r>
      <w:r>
        <w:br/>
      </w:r>
      <w:r>
        <w:rPr>
          <w:rFonts w:ascii="Times New Roman"/>
          <w:b w:val="false"/>
          <w:i w:val="false"/>
          <w:color w:val="000000"/>
          <w:sz w:val="28"/>
        </w:rPr>
        <w:t>
      12) разрабатывает и утверждает правила пожарной безопасности.";
</w:t>
      </w:r>
      <w:r>
        <w:br/>
      </w:r>
      <w:r>
        <w:rPr>
          <w:rFonts w:ascii="Times New Roman"/>
          <w:b w:val="false"/>
          <w:i w:val="false"/>
          <w:color w:val="000000"/>
          <w:sz w:val="28"/>
        </w:rPr>
        <w:t>
      6) заголовок главы 3 изложить в следующей редакции:
</w:t>
      </w:r>
      <w:r>
        <w:br/>
      </w:r>
      <w:r>
        <w:rPr>
          <w:rFonts w:ascii="Times New Roman"/>
          <w:b w:val="false"/>
          <w:i w:val="false"/>
          <w:color w:val="000000"/>
          <w:sz w:val="28"/>
        </w:rPr>
        <w:t>
      "Глава 3. Виды и статус противопожарных служб";
</w:t>
      </w:r>
      <w:r>
        <w:br/>
      </w:r>
      <w:r>
        <w:rPr>
          <w:rFonts w:ascii="Times New Roman"/>
          <w:b w:val="false"/>
          <w:i w:val="false"/>
          <w:color w:val="000000"/>
          <w:sz w:val="28"/>
        </w:rPr>
        <w:t>
      7) в статье 9:
</w:t>
      </w:r>
      <w:r>
        <w:br/>
      </w:r>
      <w:r>
        <w:rPr>
          <w:rFonts w:ascii="Times New Roman"/>
          <w:b w:val="false"/>
          <w:i w:val="false"/>
          <w:color w:val="000000"/>
          <w:sz w:val="28"/>
        </w:rPr>
        <w:t>
      в заголовке слова "и их задачи" исключить;
</w:t>
      </w:r>
      <w:r>
        <w:br/>
      </w:r>
      <w:r>
        <w:rPr>
          <w:rFonts w:ascii="Times New Roman"/>
          <w:b w:val="false"/>
          <w:i w:val="false"/>
          <w:color w:val="000000"/>
          <w:sz w:val="28"/>
        </w:rPr>
        <w:t>
      в части первой слова "за состоянием" заменить словами "в области";
</w:t>
      </w:r>
      <w:r>
        <w:br/>
      </w:r>
      <w:r>
        <w:rPr>
          <w:rFonts w:ascii="Times New Roman"/>
          <w:b w:val="false"/>
          <w:i w:val="false"/>
          <w:color w:val="000000"/>
          <w:sz w:val="28"/>
        </w:rPr>
        <w:t>
      часть вторую исключить;
</w:t>
      </w:r>
      <w:r>
        <w:br/>
      </w:r>
      <w:r>
        <w:rPr>
          <w:rFonts w:ascii="Times New Roman"/>
          <w:b w:val="false"/>
          <w:i w:val="false"/>
          <w:color w:val="000000"/>
          <w:sz w:val="28"/>
        </w:rPr>
        <w:t>
      8) в статье 9-1:
</w:t>
      </w:r>
      <w:r>
        <w:br/>
      </w:r>
      <w:r>
        <w:rPr>
          <w:rFonts w:ascii="Times New Roman"/>
          <w:b w:val="false"/>
          <w:i w:val="false"/>
          <w:color w:val="000000"/>
          <w:sz w:val="28"/>
        </w:rPr>
        <w:t>
      в части первой: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осуществляют контроль в области пожарной безопасности;";
</w:t>
      </w:r>
      <w:r>
        <w:br/>
      </w:r>
      <w:r>
        <w:rPr>
          <w:rFonts w:ascii="Times New Roman"/>
          <w:b w:val="false"/>
          <w:i w:val="false"/>
          <w:color w:val="000000"/>
          <w:sz w:val="28"/>
        </w:rPr>
        <w:t>
      подпункты 2) и 7) исключить;
</w:t>
      </w:r>
      <w:r>
        <w:br/>
      </w:r>
      <w:r>
        <w:rPr>
          <w:rFonts w:ascii="Times New Roman"/>
          <w:b w:val="false"/>
          <w:i w:val="false"/>
          <w:color w:val="000000"/>
          <w:sz w:val="28"/>
        </w:rPr>
        <w:t>
      подпункт 9) изложить в следующей редакции:
</w:t>
      </w:r>
      <w:r>
        <w:br/>
      </w:r>
      <w:r>
        <w:rPr>
          <w:rFonts w:ascii="Times New Roman"/>
          <w:b w:val="false"/>
          <w:i w:val="false"/>
          <w:color w:val="000000"/>
          <w:sz w:val="28"/>
        </w:rPr>
        <w:t>
      "9) обеспечивают охрану от пожаров селитебных территорий, стратегических и особо важных объектов государственной собственности.";
</w:t>
      </w:r>
      <w:r>
        <w:br/>
      </w:r>
      <w:r>
        <w:rPr>
          <w:rFonts w:ascii="Times New Roman"/>
          <w:b w:val="false"/>
          <w:i w:val="false"/>
          <w:color w:val="000000"/>
          <w:sz w:val="28"/>
        </w:rPr>
        <w:t>
      в части второй и третьей после слов "(городе республиканского значения, столице)" дополнить словами ", городах областного значения, районах";
</w:t>
      </w:r>
      <w:r>
        <w:br/>
      </w:r>
      <w:r>
        <w:rPr>
          <w:rFonts w:ascii="Times New Roman"/>
          <w:b w:val="false"/>
          <w:i w:val="false"/>
          <w:color w:val="000000"/>
          <w:sz w:val="28"/>
        </w:rPr>
        <w:t>
      часть четвертую исключить;
</w:t>
      </w:r>
      <w:r>
        <w:br/>
      </w:r>
      <w:r>
        <w:rPr>
          <w:rFonts w:ascii="Times New Roman"/>
          <w:b w:val="false"/>
          <w:i w:val="false"/>
          <w:color w:val="000000"/>
          <w:sz w:val="28"/>
        </w:rPr>
        <w:t>
      9) в статье 9-4:
</w:t>
      </w:r>
      <w:r>
        <w:br/>
      </w:r>
      <w:r>
        <w:rPr>
          <w:rFonts w:ascii="Times New Roman"/>
          <w:b w:val="false"/>
          <w:i w:val="false"/>
          <w:color w:val="000000"/>
          <w:sz w:val="28"/>
        </w:rPr>
        <w:t>
      в части первой слово "работников" заменить словами "сотрудников";
</w:t>
      </w:r>
      <w:r>
        <w:br/>
      </w:r>
      <w:r>
        <w:rPr>
          <w:rFonts w:ascii="Times New Roman"/>
          <w:b w:val="false"/>
          <w:i w:val="false"/>
          <w:color w:val="000000"/>
          <w:sz w:val="28"/>
        </w:rPr>
        <w:t>
      в подпункте 1) части второй слова "совершенствование работников органов" заменить словами "повышение квалификации сотрудников";
</w:t>
      </w:r>
      <w:r>
        <w:br/>
      </w:r>
      <w:r>
        <w:rPr>
          <w:rFonts w:ascii="Times New Roman"/>
          <w:b w:val="false"/>
          <w:i w:val="false"/>
          <w:color w:val="000000"/>
          <w:sz w:val="28"/>
        </w:rPr>
        <w:t>
      10) в статье 9-5:
</w:t>
      </w:r>
      <w:r>
        <w:br/>
      </w:r>
      <w:r>
        <w:rPr>
          <w:rFonts w:ascii="Times New Roman"/>
          <w:b w:val="false"/>
          <w:i w:val="false"/>
          <w:color w:val="000000"/>
          <w:sz w:val="28"/>
        </w:rPr>
        <w:t>
      в тексте после слова "субъектами", "субъектов", "субъект" дополнить словом "частного";
</w:t>
      </w:r>
      <w:r>
        <w:br/>
      </w:r>
      <w:r>
        <w:rPr>
          <w:rFonts w:ascii="Times New Roman"/>
          <w:b w:val="false"/>
          <w:i w:val="false"/>
          <w:color w:val="000000"/>
          <w:sz w:val="28"/>
        </w:rPr>
        <w:t>
      в части первой слова "уполномоченным органом" заменить словами "органами государственной противопожарной службы";
</w:t>
      </w:r>
      <w:r>
        <w:br/>
      </w:r>
      <w:r>
        <w:rPr>
          <w:rFonts w:ascii="Times New Roman"/>
          <w:b w:val="false"/>
          <w:i w:val="false"/>
          <w:color w:val="000000"/>
          <w:sz w:val="28"/>
        </w:rPr>
        <w:t>
      в части второй:
</w:t>
      </w:r>
      <w:r>
        <w:br/>
      </w:r>
      <w:r>
        <w:rPr>
          <w:rFonts w:ascii="Times New Roman"/>
          <w:b w:val="false"/>
          <w:i w:val="false"/>
          <w:color w:val="000000"/>
          <w:sz w:val="28"/>
        </w:rPr>
        <w:t>
      слово "других" исключить;
</w:t>
      </w:r>
      <w:r>
        <w:br/>
      </w:r>
      <w:r>
        <w:rPr>
          <w:rFonts w:ascii="Times New Roman"/>
          <w:b w:val="false"/>
          <w:i w:val="false"/>
          <w:color w:val="000000"/>
          <w:sz w:val="28"/>
        </w:rPr>
        <w:t>
      слово "предписание" заменить словом "акт";
</w:t>
      </w:r>
      <w:r>
        <w:br/>
      </w:r>
      <w:r>
        <w:rPr>
          <w:rFonts w:ascii="Times New Roman"/>
          <w:b w:val="false"/>
          <w:i w:val="false"/>
          <w:color w:val="000000"/>
          <w:sz w:val="28"/>
        </w:rPr>
        <w:t>
      дополнить частями четвертой, пятой и шестой следующего содержания:
</w:t>
      </w:r>
      <w:r>
        <w:br/>
      </w:r>
      <w:r>
        <w:rPr>
          <w:rFonts w:ascii="Times New Roman"/>
          <w:b w:val="false"/>
          <w:i w:val="false"/>
          <w:color w:val="000000"/>
          <w:sz w:val="28"/>
        </w:rPr>
        <w:t>
      "По результатам проведенного государственного контроля в зависимости от установленных нарушений требований законодательства Республики Казахстан в области пожарной безопасности государственными инспекторами выносятся следующие акты:
</w:t>
      </w:r>
      <w:r>
        <w:br/>
      </w:r>
      <w:r>
        <w:rPr>
          <w:rFonts w:ascii="Times New Roman"/>
          <w:b w:val="false"/>
          <w:i w:val="false"/>
          <w:color w:val="000000"/>
          <w:sz w:val="28"/>
        </w:rPr>
        <w:t>
      1) акт по результатам проведения проверки;
</w:t>
      </w:r>
      <w:r>
        <w:br/>
      </w:r>
      <w:r>
        <w:rPr>
          <w:rFonts w:ascii="Times New Roman"/>
          <w:b w:val="false"/>
          <w:i w:val="false"/>
          <w:color w:val="000000"/>
          <w:sz w:val="28"/>
        </w:rPr>
        <w:t>
      2) протокол об административном правонарушении;
</w:t>
      </w:r>
      <w:r>
        <w:br/>
      </w:r>
      <w:r>
        <w:rPr>
          <w:rFonts w:ascii="Times New Roman"/>
          <w:b w:val="false"/>
          <w:i w:val="false"/>
          <w:color w:val="000000"/>
          <w:sz w:val="28"/>
        </w:rPr>
        <w:t>
      3) предписание об устранении нарушений требований законодательства Республики Казахстан в области пожарной безопасности;
</w:t>
      </w:r>
      <w:r>
        <w:br/>
      </w:r>
      <w:r>
        <w:rPr>
          <w:rFonts w:ascii="Times New Roman"/>
          <w:b w:val="false"/>
          <w:i w:val="false"/>
          <w:color w:val="000000"/>
          <w:sz w:val="28"/>
        </w:rPr>
        <w:t>
      4) постановление:
</w:t>
      </w:r>
      <w:r>
        <w:br/>
      </w:r>
      <w:r>
        <w:rPr>
          <w:rFonts w:ascii="Times New Roman"/>
          <w:b w:val="false"/>
          <w:i w:val="false"/>
          <w:color w:val="000000"/>
          <w:sz w:val="28"/>
        </w:rPr>
        <w:t>
      о привлечении виновных лиц к административной ответственности в случае нарушения законодательства Республики Казахстан в области пожарной безопасности;
</w:t>
      </w:r>
      <w:r>
        <w:br/>
      </w:r>
      <w:r>
        <w:rPr>
          <w:rFonts w:ascii="Times New Roman"/>
          <w:b w:val="false"/>
          <w:i w:val="false"/>
          <w:color w:val="000000"/>
          <w:sz w:val="28"/>
        </w:rPr>
        <w:t>
      о приостановке или запрещении деятельности или отдельных видов деятельности субъектов частного предпринимательства на срок не более трех дней до вынесения судебного решения.
</w:t>
      </w:r>
      <w:r>
        <w:br/>
      </w:r>
      <w:r>
        <w:rPr>
          <w:rFonts w:ascii="Times New Roman"/>
          <w:b w:val="false"/>
          <w:i w:val="false"/>
          <w:color w:val="000000"/>
          <w:sz w:val="28"/>
        </w:rPr>
        <w:t>
      Контроль в области пожарной безопасности на объектах органов национальной безопасности, обороны, а также в подземных сооружениях шахт, рудников, копей, на открытых угольных разрезах, на территории лесов и тугайных массивов, а также воздушном, железнодорожном, морском и внутреннем водном транспорте осуществляется соответствующими уполномоченными органами Республики Казахстан.
</w:t>
      </w:r>
      <w:r>
        <w:br/>
      </w:r>
      <w:r>
        <w:rPr>
          <w:rFonts w:ascii="Times New Roman"/>
          <w:b w:val="false"/>
          <w:i w:val="false"/>
          <w:color w:val="000000"/>
          <w:sz w:val="28"/>
        </w:rPr>
        <w:t>
      Контроль за обеспечением пожарной безопасности дипломатических учреждений Республики Казахстан, а также представительств Республики Казахстан за рубежом осуществляется в соответствии с законодательством Республики Казахстан, если иное не предусмотрено международными договорами, ратифицированными Республикой Казахстан.";
</w:t>
      </w:r>
      <w:r>
        <w:br/>
      </w:r>
      <w:r>
        <w:rPr>
          <w:rFonts w:ascii="Times New Roman"/>
          <w:b w:val="false"/>
          <w:i w:val="false"/>
          <w:color w:val="000000"/>
          <w:sz w:val="28"/>
        </w:rPr>
        <w:t>
      11) в статье 9-6:
</w:t>
      </w:r>
      <w:r>
        <w:br/>
      </w:r>
      <w:r>
        <w:rPr>
          <w:rFonts w:ascii="Times New Roman"/>
          <w:b w:val="false"/>
          <w:i w:val="false"/>
          <w:color w:val="000000"/>
          <w:sz w:val="28"/>
        </w:rPr>
        <w:t>
      в заголовке слова "за исполнением нормативных правовых актов" исключить;
</w:t>
      </w:r>
      <w:r>
        <w:br/>
      </w:r>
      <w:r>
        <w:rPr>
          <w:rFonts w:ascii="Times New Roman"/>
          <w:b w:val="false"/>
          <w:i w:val="false"/>
          <w:color w:val="000000"/>
          <w:sz w:val="28"/>
        </w:rPr>
        <w:t>
      в тексте слова "комплексно", "комплексных проверок" заменить соответственно словами "планово", "плановой проверки";
</w:t>
      </w:r>
      <w:r>
        <w:br/>
      </w:r>
      <w:r>
        <w:rPr>
          <w:rFonts w:ascii="Times New Roman"/>
          <w:b w:val="false"/>
          <w:i w:val="false"/>
          <w:color w:val="000000"/>
          <w:sz w:val="28"/>
        </w:rPr>
        <w:t>
      пункт 2 исключить;
</w:t>
      </w:r>
      <w:r>
        <w:br/>
      </w:r>
      <w:r>
        <w:rPr>
          <w:rFonts w:ascii="Times New Roman"/>
          <w:b w:val="false"/>
          <w:i w:val="false"/>
          <w:color w:val="000000"/>
          <w:sz w:val="28"/>
        </w:rPr>
        <w:t>
      в пункте 3:
</w:t>
      </w:r>
      <w:r>
        <w:br/>
      </w:r>
      <w:r>
        <w:rPr>
          <w:rFonts w:ascii="Times New Roman"/>
          <w:b w:val="false"/>
          <w:i w:val="false"/>
          <w:color w:val="000000"/>
          <w:sz w:val="28"/>
        </w:rPr>
        <w:t>
      в части первой слова "При проведении внеплановых, встречных, рейдовых" заменить словами "До начала проведения";
</w:t>
      </w:r>
      <w:r>
        <w:br/>
      </w:r>
      <w:r>
        <w:rPr>
          <w:rFonts w:ascii="Times New Roman"/>
          <w:b w:val="false"/>
          <w:i w:val="false"/>
          <w:color w:val="000000"/>
          <w:sz w:val="28"/>
        </w:rPr>
        <w:t>
      дополнить частями второй и третьей следующего содержания:
</w:t>
      </w:r>
      <w:r>
        <w:br/>
      </w:r>
      <w:r>
        <w:rPr>
          <w:rFonts w:ascii="Times New Roman"/>
          <w:b w:val="false"/>
          <w:i w:val="false"/>
          <w:color w:val="000000"/>
          <w:sz w:val="28"/>
        </w:rPr>
        <w:t>
      "Продолжительность проверки субъектов частного предпринимательства не должна превышать тридцать календарных дней, в исключительных случаях при необходимости проведения специальных исследований, испытаний, экспертиз, а также в связи со значительным объемом проверки руководителем органа государственной противопожарной службы (либо лицом, его замещающим) срок проведения проверки может быть продлен, но не более чем на тридцать календарных дней.
</w:t>
      </w:r>
      <w:r>
        <w:br/>
      </w:r>
      <w:r>
        <w:rPr>
          <w:rFonts w:ascii="Times New Roman"/>
          <w:b w:val="false"/>
          <w:i w:val="false"/>
          <w:color w:val="000000"/>
          <w:sz w:val="28"/>
        </w:rPr>
        <w:t>
      В случае продления сроков проверки в обязательном порядке оформляется дополнительный акт о продлении проверки с регистрацией в органе по правовой статистике, в котором указываются номер и дата регистрации предыдущего акта о назначении проверки и причина продления.";
</w:t>
      </w:r>
      <w:r>
        <w:br/>
      </w:r>
      <w:r>
        <w:rPr>
          <w:rFonts w:ascii="Times New Roman"/>
          <w:b w:val="false"/>
          <w:i w:val="false"/>
          <w:color w:val="000000"/>
          <w:sz w:val="28"/>
        </w:rPr>
        <w:t>
      в пункте 7:
</w:t>
      </w:r>
      <w:r>
        <w:br/>
      </w:r>
      <w:r>
        <w:rPr>
          <w:rFonts w:ascii="Times New Roman"/>
          <w:b w:val="false"/>
          <w:i w:val="false"/>
          <w:color w:val="000000"/>
          <w:sz w:val="28"/>
        </w:rPr>
        <w:t>
      в части первой слова "жилые дома с предусмотренной системой дымоудаления," исключить;
</w:t>
      </w:r>
      <w:r>
        <w:br/>
      </w:r>
      <w:r>
        <w:rPr>
          <w:rFonts w:ascii="Times New Roman"/>
          <w:b w:val="false"/>
          <w:i w:val="false"/>
          <w:color w:val="000000"/>
          <w:sz w:val="28"/>
        </w:rPr>
        <w:t>
      в части второй слова "один раз" заменить словами "не чаще одного раза";
</w:t>
      </w:r>
      <w:r>
        <w:br/>
      </w:r>
      <w:r>
        <w:rPr>
          <w:rFonts w:ascii="Times New Roman"/>
          <w:b w:val="false"/>
          <w:i w:val="false"/>
          <w:color w:val="000000"/>
          <w:sz w:val="28"/>
        </w:rPr>
        <w:t>
      в пункте 8:
</w:t>
      </w:r>
      <w:r>
        <w:br/>
      </w:r>
      <w:r>
        <w:rPr>
          <w:rFonts w:ascii="Times New Roman"/>
          <w:b w:val="false"/>
          <w:i w:val="false"/>
          <w:color w:val="000000"/>
          <w:sz w:val="28"/>
        </w:rPr>
        <w:t>
      в части первой слова "жилые дома: отдельно стоящие, одиночные и сблокированные" исключить;
</w:t>
      </w:r>
      <w:r>
        <w:br/>
      </w:r>
      <w:r>
        <w:rPr>
          <w:rFonts w:ascii="Times New Roman"/>
          <w:b w:val="false"/>
          <w:i w:val="false"/>
          <w:color w:val="000000"/>
          <w:sz w:val="28"/>
        </w:rPr>
        <w:t>
      часть вторую изложить в следующей редакции:
</w:t>
      </w:r>
      <w:r>
        <w:br/>
      </w:r>
      <w:r>
        <w:rPr>
          <w:rFonts w:ascii="Times New Roman"/>
          <w:b w:val="false"/>
          <w:i w:val="false"/>
          <w:color w:val="000000"/>
          <w:sz w:val="28"/>
        </w:rPr>
        <w:t>
      "Объекты этой группы проверяются органами государственной противопожарной службы по мере необходимости, но не чаще одного раза в три года, а также по обращению физических и юридических лиц.";
</w:t>
      </w:r>
      <w:r>
        <w:br/>
      </w:r>
      <w:r>
        <w:rPr>
          <w:rFonts w:ascii="Times New Roman"/>
          <w:b w:val="false"/>
          <w:i w:val="false"/>
          <w:color w:val="000000"/>
          <w:sz w:val="28"/>
        </w:rPr>
        <w:t>
      в пункте 9 слова "реже" заменить словами "чаще";
</w:t>
      </w:r>
      <w:r>
        <w:br/>
      </w:r>
      <w:r>
        <w:rPr>
          <w:rFonts w:ascii="Times New Roman"/>
          <w:b w:val="false"/>
          <w:i w:val="false"/>
          <w:color w:val="000000"/>
          <w:sz w:val="28"/>
        </w:rPr>
        <w:t>
      дополнить пунктами 10 и 11 следующего содержания:
</w:t>
      </w:r>
      <w:r>
        <w:br/>
      </w:r>
      <w:r>
        <w:rPr>
          <w:rFonts w:ascii="Times New Roman"/>
          <w:b w:val="false"/>
          <w:i w:val="false"/>
          <w:color w:val="000000"/>
          <w:sz w:val="28"/>
        </w:rPr>
        <w:t>
      "10. Проверки субъектов частного предпринимательства проводятся органами государственной противопожарной службы с периодичностью, в зависимости от группы объектов.
</w:t>
      </w:r>
      <w:r>
        <w:br/>
      </w:r>
      <w:r>
        <w:rPr>
          <w:rFonts w:ascii="Times New Roman"/>
          <w:b w:val="false"/>
          <w:i w:val="false"/>
          <w:color w:val="000000"/>
          <w:sz w:val="28"/>
        </w:rPr>
        <w:t>
      11. Органами государственной противопожарной службы осуществляется проверка с периодичностью не чаще одного раза в год, а также по обращению физических и юридических лиц:
</w:t>
      </w:r>
      <w:r>
        <w:br/>
      </w:r>
      <w:r>
        <w:rPr>
          <w:rFonts w:ascii="Times New Roman"/>
          <w:b w:val="false"/>
          <w:i w:val="false"/>
          <w:color w:val="000000"/>
          <w:sz w:val="28"/>
        </w:rPr>
        <w:t>
      на селитебной территории - наличия и состояния противопожарных разрывов, подъездов, проездов, проходов и противопожарного водоснабжения;
</w:t>
      </w:r>
      <w:r>
        <w:br/>
      </w:r>
      <w:r>
        <w:rPr>
          <w:rFonts w:ascii="Times New Roman"/>
          <w:b w:val="false"/>
          <w:i w:val="false"/>
          <w:color w:val="000000"/>
          <w:sz w:val="28"/>
        </w:rPr>
        <w:t>
      в многоквартирных жилых домах - состояния пожарной безопасности, систем дымоудаления, обнаружения и тушения пожара, противопожарных проездов к зданиям и сооружениям, а также противопожарного состояния помещений общего пользования;
</w:t>
      </w:r>
      <w:r>
        <w:br/>
      </w:r>
      <w:r>
        <w:rPr>
          <w:rFonts w:ascii="Times New Roman"/>
          <w:b w:val="false"/>
          <w:i w:val="false"/>
          <w:color w:val="000000"/>
          <w:sz w:val="28"/>
        </w:rPr>
        <w:t>
      в индивидуальных жилых и нежилых строениях - соблюдения норм и правил пожарной безопасности осуществляется только по обращению физических и юридических лиц.";
</w:t>
      </w:r>
      <w:r>
        <w:br/>
      </w:r>
      <w:r>
        <w:rPr>
          <w:rFonts w:ascii="Times New Roman"/>
          <w:b w:val="false"/>
          <w:i w:val="false"/>
          <w:color w:val="000000"/>
          <w:sz w:val="28"/>
        </w:rPr>
        <w:t>
      12) статью 9-7 исключить;
</w:t>
      </w:r>
      <w:r>
        <w:br/>
      </w:r>
      <w:r>
        <w:rPr>
          <w:rFonts w:ascii="Times New Roman"/>
          <w:b w:val="false"/>
          <w:i w:val="false"/>
          <w:color w:val="000000"/>
          <w:sz w:val="28"/>
        </w:rPr>
        <w:t>
      13) в статье 10-2:
</w:t>
      </w:r>
      <w:r>
        <w:br/>
      </w:r>
      <w:r>
        <w:rPr>
          <w:rFonts w:ascii="Times New Roman"/>
          <w:b w:val="false"/>
          <w:i w:val="false"/>
          <w:color w:val="000000"/>
          <w:sz w:val="28"/>
        </w:rPr>
        <w:t>
      в части второй:
</w:t>
      </w:r>
      <w:r>
        <w:br/>
      </w:r>
      <w:r>
        <w:rPr>
          <w:rFonts w:ascii="Times New Roman"/>
          <w:b w:val="false"/>
          <w:i w:val="false"/>
          <w:color w:val="000000"/>
          <w:sz w:val="28"/>
        </w:rPr>
        <w:t>
      слово "сроки" заменить словом "порядок";
</w:t>
      </w:r>
      <w:r>
        <w:br/>
      </w:r>
      <w:r>
        <w:rPr>
          <w:rFonts w:ascii="Times New Roman"/>
          <w:b w:val="false"/>
          <w:i w:val="false"/>
          <w:color w:val="000000"/>
          <w:sz w:val="28"/>
        </w:rPr>
        <w:t>
      дополнить предложением третьим следующего содержания:
</w:t>
      </w:r>
      <w:r>
        <w:br/>
      </w:r>
      <w:r>
        <w:rPr>
          <w:rFonts w:ascii="Times New Roman"/>
          <w:b w:val="false"/>
          <w:i w:val="false"/>
          <w:color w:val="000000"/>
          <w:sz w:val="28"/>
        </w:rPr>
        <w:t>
      "Курсанты пожарно-технических учебных заведений, находящиеся на казарменном положении, обеспечиваются продовольствием по нормам, определяемым Правительством Республики Казахстан.";
</w:t>
      </w:r>
      <w:r>
        <w:br/>
      </w:r>
      <w:r>
        <w:rPr>
          <w:rFonts w:ascii="Times New Roman"/>
          <w:b w:val="false"/>
          <w:i w:val="false"/>
          <w:color w:val="000000"/>
          <w:sz w:val="28"/>
        </w:rPr>
        <w:t>
      в части четвертой:
</w:t>
      </w:r>
      <w:r>
        <w:br/>
      </w:r>
      <w:r>
        <w:rPr>
          <w:rFonts w:ascii="Times New Roman"/>
          <w:b w:val="false"/>
          <w:i w:val="false"/>
          <w:color w:val="000000"/>
          <w:sz w:val="28"/>
        </w:rPr>
        <w:t>
      слово "сорока" заменить словом "тридцати пяти";
</w:t>
      </w:r>
      <w:r>
        <w:br/>
      </w:r>
      <w:r>
        <w:rPr>
          <w:rFonts w:ascii="Times New Roman"/>
          <w:b w:val="false"/>
          <w:i w:val="false"/>
          <w:color w:val="000000"/>
          <w:sz w:val="28"/>
        </w:rPr>
        <w:t>
      дополнить предложением третьим следующего содержания:
</w:t>
      </w:r>
      <w:r>
        <w:br/>
      </w:r>
      <w:r>
        <w:rPr>
          <w:rFonts w:ascii="Times New Roman"/>
          <w:b w:val="false"/>
          <w:i w:val="false"/>
          <w:color w:val="000000"/>
          <w:sz w:val="28"/>
        </w:rPr>
        <w:t>
      "На должности младшего и среднего начальствующего состава могут быть назначены лица, имеющие среднее профессиональное или высшее профессиональное образование по роду деятельности, на должности старшего начальствующего состава имеющие высшее профессиональное образование по роду деятельности.";
</w:t>
      </w:r>
      <w:r>
        <w:br/>
      </w:r>
      <w:r>
        <w:rPr>
          <w:rFonts w:ascii="Times New Roman"/>
          <w:b w:val="false"/>
          <w:i w:val="false"/>
          <w:color w:val="000000"/>
          <w:sz w:val="28"/>
        </w:rPr>
        <w:t>
      дополнить частями одиннадцатой, двенадцатой и тринадцатой следующего содержания:
</w:t>
      </w:r>
      <w:r>
        <w:br/>
      </w:r>
      <w:r>
        <w:rPr>
          <w:rFonts w:ascii="Times New Roman"/>
          <w:b w:val="false"/>
          <w:i w:val="false"/>
          <w:color w:val="000000"/>
          <w:sz w:val="28"/>
        </w:rPr>
        <w:t>
      "Сотрудники органов государственной противопожарной службы, окончившие очные отделения пожарно-технических учебных заведений, обязаны проработать в органах государственной противопожарной службы пять лет.
</w:t>
      </w:r>
      <w:r>
        <w:br/>
      </w:r>
      <w:r>
        <w:rPr>
          <w:rFonts w:ascii="Times New Roman"/>
          <w:b w:val="false"/>
          <w:i w:val="false"/>
          <w:color w:val="000000"/>
          <w:sz w:val="28"/>
        </w:rPr>
        <w:t>
      В случае отказа сотрудника органа государственной противопожарной службы от дальнейшего прохождения службы в течении пяти лет после окончания им пожарно-технического учебного заведения, либо увольнения по основаниям, предусмотренным подпунктами 6), 7), 8), 9), 10) части второй статьи 10-4 настоящего Закона, он обязан возместить государству бюджетные средства, затраченные на выплату стипендии, питание, вещевое довольствие в период его обучения. Сумма, подлежащая удержанию, рассчитывается пропорционально за каждый полный недослуженный месяц до окончания срока контракта.
</w:t>
      </w:r>
      <w:r>
        <w:br/>
      </w:r>
      <w:r>
        <w:rPr>
          <w:rFonts w:ascii="Times New Roman"/>
          <w:b w:val="false"/>
          <w:i w:val="false"/>
          <w:color w:val="000000"/>
          <w:sz w:val="28"/>
        </w:rPr>
        <w:t>
      Слушатели очного отделения пожарно-технического учебного заведения, достигшие призывного возраста и отчисленные по неуспеваемости, недисциплинированности, а также по собственному желанию, если они до поступления в учебное заведение не выслужили установленный срок срочной воинской службы, направляются в местные органы военного управления по месту жительства для снятия со специального учета.";
</w:t>
      </w:r>
      <w:r>
        <w:br/>
      </w:r>
      <w:r>
        <w:rPr>
          <w:rFonts w:ascii="Times New Roman"/>
          <w:b w:val="false"/>
          <w:i w:val="false"/>
          <w:color w:val="000000"/>
          <w:sz w:val="28"/>
        </w:rPr>
        <w:t>
      14) в статье 10-3:
</w:t>
      </w:r>
      <w:r>
        <w:br/>
      </w:r>
      <w:r>
        <w:rPr>
          <w:rFonts w:ascii="Times New Roman"/>
          <w:b w:val="false"/>
          <w:i w:val="false"/>
          <w:color w:val="000000"/>
          <w:sz w:val="28"/>
        </w:rPr>
        <w:t>
      в части первой:
</w:t>
      </w:r>
      <w:r>
        <w:br/>
      </w:r>
      <w:r>
        <w:rPr>
          <w:rFonts w:ascii="Times New Roman"/>
          <w:b w:val="false"/>
          <w:i w:val="false"/>
          <w:color w:val="000000"/>
          <w:sz w:val="28"/>
        </w:rPr>
        <w:t>
      в подпункте 2) слова "пятьдесят лет" заменить словами "пятьдесят три года";
</w:t>
      </w:r>
      <w:r>
        <w:br/>
      </w:r>
      <w:r>
        <w:rPr>
          <w:rFonts w:ascii="Times New Roman"/>
          <w:b w:val="false"/>
          <w:i w:val="false"/>
          <w:color w:val="000000"/>
          <w:sz w:val="28"/>
        </w:rPr>
        <w:t>
      в подпункте 3) слова "пять" заменить словами "восемь";
</w:t>
      </w:r>
      <w:r>
        <w:br/>
      </w:r>
      <w:r>
        <w:rPr>
          <w:rFonts w:ascii="Times New Roman"/>
          <w:b w:val="false"/>
          <w:i w:val="false"/>
          <w:color w:val="000000"/>
          <w:sz w:val="28"/>
        </w:rPr>
        <w:t>
      часть вторую изложить в следующей редакции:
</w:t>
      </w:r>
      <w:r>
        <w:br/>
      </w:r>
      <w:r>
        <w:rPr>
          <w:rFonts w:ascii="Times New Roman"/>
          <w:b w:val="false"/>
          <w:i w:val="false"/>
          <w:color w:val="000000"/>
          <w:sz w:val="28"/>
        </w:rPr>
        <w:t>
      "При достижении предельного возраста состояния на службе срок службы сотрудников органов государственной противопожарной службы может быть продлен решением руководителя органа государственной противопожарной службы на период не более пяти лет.";
</w:t>
      </w:r>
      <w:r>
        <w:br/>
      </w:r>
      <w:r>
        <w:rPr>
          <w:rFonts w:ascii="Times New Roman"/>
          <w:b w:val="false"/>
          <w:i w:val="false"/>
          <w:color w:val="000000"/>
          <w:sz w:val="28"/>
        </w:rPr>
        <w:t>
      15) в статье 10-5 слова "внутренней" заменить словами "противопожарной";
</w:t>
      </w:r>
      <w:r>
        <w:br/>
      </w:r>
      <w:r>
        <w:rPr>
          <w:rFonts w:ascii="Times New Roman"/>
          <w:b w:val="false"/>
          <w:i w:val="false"/>
          <w:color w:val="000000"/>
          <w:sz w:val="28"/>
        </w:rPr>
        <w:t>
      16) статью 10-6 дополнить частью четвертой следующего содержания:
</w:t>
      </w:r>
      <w:r>
        <w:br/>
      </w:r>
      <w:r>
        <w:rPr>
          <w:rFonts w:ascii="Times New Roman"/>
          <w:b w:val="false"/>
          <w:i w:val="false"/>
          <w:color w:val="000000"/>
          <w:sz w:val="28"/>
        </w:rPr>
        <w:t>
      "В случае увольнения сотрудника органа государственной противопожарной службы по служебному несоответствию, установленному в аттестационном порядке, при совершении дискредитирующего проступка или за систематическое нарушение служебной дисциплины он обязан возместить стоимость выданного ему и не использованного по срокам положенности форменного обмундирования с учетом его износа, в порядке, определенном уполномоченным органом";
</w:t>
      </w:r>
      <w:r>
        <w:br/>
      </w:r>
      <w:r>
        <w:rPr>
          <w:rFonts w:ascii="Times New Roman"/>
          <w:b w:val="false"/>
          <w:i w:val="false"/>
          <w:color w:val="000000"/>
          <w:sz w:val="28"/>
        </w:rPr>
        <w:t>
      17) в статье 10-8:
</w:t>
      </w:r>
      <w:r>
        <w:br/>
      </w:r>
      <w:r>
        <w:rPr>
          <w:rFonts w:ascii="Times New Roman"/>
          <w:b w:val="false"/>
          <w:i w:val="false"/>
          <w:color w:val="000000"/>
          <w:sz w:val="28"/>
        </w:rPr>
        <w:t>
      в части второй после слова "сотрудникам" дополнить словами "органов государственной";
</w:t>
      </w:r>
      <w:r>
        <w:br/>
      </w:r>
      <w:r>
        <w:rPr>
          <w:rFonts w:ascii="Times New Roman"/>
          <w:b w:val="false"/>
          <w:i w:val="false"/>
          <w:color w:val="000000"/>
          <w:sz w:val="28"/>
        </w:rPr>
        <w:t>
      дополнить частями третьей и четвертой следующего содержания:
</w:t>
      </w:r>
      <w:r>
        <w:br/>
      </w:r>
      <w:r>
        <w:rPr>
          <w:rFonts w:ascii="Times New Roman"/>
          <w:b w:val="false"/>
          <w:i w:val="false"/>
          <w:color w:val="000000"/>
          <w:sz w:val="28"/>
        </w:rPr>
        <w:t>
      "Лицам рядового и начальствующего состава, обучающимся в пожарно-техническом учебном заведении по очной форме обучения, предоставляются следующие отпуска:
</w:t>
      </w:r>
      <w:r>
        <w:br/>
      </w:r>
      <w:r>
        <w:rPr>
          <w:rFonts w:ascii="Times New Roman"/>
          <w:b w:val="false"/>
          <w:i w:val="false"/>
          <w:color w:val="000000"/>
          <w:sz w:val="28"/>
        </w:rPr>
        <w:t>
      1) зимний каникулярный отпуск - продолжительностью 14 суток;
</w:t>
      </w:r>
      <w:r>
        <w:br/>
      </w:r>
      <w:r>
        <w:rPr>
          <w:rFonts w:ascii="Times New Roman"/>
          <w:b w:val="false"/>
          <w:i w:val="false"/>
          <w:color w:val="000000"/>
          <w:sz w:val="28"/>
        </w:rPr>
        <w:t>
      2) летний каникулярный отпуск - продолжительностью 30 суток;
</w:t>
      </w:r>
      <w:r>
        <w:br/>
      </w:r>
      <w:r>
        <w:rPr>
          <w:rFonts w:ascii="Times New Roman"/>
          <w:b w:val="false"/>
          <w:i w:val="false"/>
          <w:color w:val="000000"/>
          <w:sz w:val="28"/>
        </w:rPr>
        <w:t>
      3) в связи с окончанием учебного заведения - продолжительностью 30 суток.
</w:t>
      </w:r>
      <w:r>
        <w:br/>
      </w:r>
      <w:r>
        <w:rPr>
          <w:rFonts w:ascii="Times New Roman"/>
          <w:b w:val="false"/>
          <w:i w:val="false"/>
          <w:color w:val="000000"/>
          <w:sz w:val="28"/>
        </w:rPr>
        <w:t>
      Слушателям, имеющим учебную задолженность, каникулярные отпуска предоставляются после ее погашения.";
</w:t>
      </w:r>
      <w:r>
        <w:br/>
      </w:r>
      <w:r>
        <w:rPr>
          <w:rFonts w:ascii="Times New Roman"/>
          <w:b w:val="false"/>
          <w:i w:val="false"/>
          <w:color w:val="000000"/>
          <w:sz w:val="28"/>
        </w:rPr>
        <w:t>
      18) статью 10-10 изложить в следующей редакции:
</w:t>
      </w:r>
      <w:r>
        <w:br/>
      </w:r>
      <w:r>
        <w:rPr>
          <w:rFonts w:ascii="Times New Roman"/>
          <w:b w:val="false"/>
          <w:i w:val="false"/>
          <w:color w:val="000000"/>
          <w:sz w:val="28"/>
        </w:rPr>
        <w:t>
      "Статья 10-10. Финансирование органов государственной противопожарной службы
</w:t>
      </w:r>
      <w:r>
        <w:br/>
      </w:r>
      <w:r>
        <w:rPr>
          <w:rFonts w:ascii="Times New Roman"/>
          <w:b w:val="false"/>
          <w:i w:val="false"/>
          <w:color w:val="000000"/>
          <w:sz w:val="28"/>
        </w:rPr>
        <w:t>
      Финансирование органов государственной противопожарной службы осуществляется за счет бюджетных средств.";
</w:t>
      </w:r>
      <w:r>
        <w:br/>
      </w:r>
      <w:r>
        <w:rPr>
          <w:rFonts w:ascii="Times New Roman"/>
          <w:b w:val="false"/>
          <w:i w:val="false"/>
          <w:color w:val="000000"/>
          <w:sz w:val="28"/>
        </w:rPr>
        <w:t>
      19) статью 12 изложить в следующей редакции:
</w:t>
      </w:r>
      <w:r>
        <w:br/>
      </w:r>
      <w:r>
        <w:rPr>
          <w:rFonts w:ascii="Times New Roman"/>
          <w:b w:val="false"/>
          <w:i w:val="false"/>
          <w:color w:val="000000"/>
          <w:sz w:val="28"/>
        </w:rPr>
        <w:t>
      "Статья 12. Негосударственная противопожарная служба
</w:t>
      </w:r>
      <w:r>
        <w:br/>
      </w:r>
      <w:r>
        <w:rPr>
          <w:rFonts w:ascii="Times New Roman"/>
          <w:b w:val="false"/>
          <w:i w:val="false"/>
          <w:color w:val="000000"/>
          <w:sz w:val="28"/>
        </w:rPr>
        <w:t>
      1. Физические и юридические лица, независимо от форм собственности, для предупреждения пожаров, обеспечения пожарной безопасности на подведомственных объектах и организациях, а также в целях организации тушения пожаров могут создавать негосударственную противопожарную службу.
</w:t>
      </w:r>
      <w:r>
        <w:br/>
      </w:r>
      <w:r>
        <w:rPr>
          <w:rFonts w:ascii="Times New Roman"/>
          <w:b w:val="false"/>
          <w:i w:val="false"/>
          <w:color w:val="000000"/>
          <w:sz w:val="28"/>
        </w:rPr>
        <w:t>
      На объектах и организациях перечень которых установлен Правительством Республики Казахстан, в обязательном порядке создается противопожарная служба.
</w:t>
      </w:r>
      <w:r>
        <w:br/>
      </w:r>
      <w:r>
        <w:rPr>
          <w:rFonts w:ascii="Times New Roman"/>
          <w:b w:val="false"/>
          <w:i w:val="false"/>
          <w:color w:val="000000"/>
          <w:sz w:val="28"/>
        </w:rPr>
        <w:t>
      2. К основным задачам негосударственной противопожарной службы относится:
</w:t>
      </w:r>
      <w:r>
        <w:br/>
      </w:r>
      <w:r>
        <w:rPr>
          <w:rFonts w:ascii="Times New Roman"/>
          <w:b w:val="false"/>
          <w:i w:val="false"/>
          <w:color w:val="000000"/>
          <w:sz w:val="28"/>
        </w:rPr>
        <w:t>
      1) предупреждение и тушение пожаров на соответствующих объектах;
</w:t>
      </w:r>
      <w:r>
        <w:br/>
      </w:r>
      <w:r>
        <w:rPr>
          <w:rFonts w:ascii="Times New Roman"/>
          <w:b w:val="false"/>
          <w:i w:val="false"/>
          <w:color w:val="000000"/>
          <w:sz w:val="28"/>
        </w:rPr>
        <w:t>
      2) проведение первоочередных аварийно-спасательных работ, связанных с тушением пожаров на соответствующих объектах.
</w:t>
      </w:r>
      <w:r>
        <w:br/>
      </w:r>
      <w:r>
        <w:rPr>
          <w:rFonts w:ascii="Times New Roman"/>
          <w:b w:val="false"/>
          <w:i w:val="false"/>
          <w:color w:val="000000"/>
          <w:sz w:val="28"/>
        </w:rPr>
        <w:t>
      3. На организациях и объектах, на которых в обязательном порядке создается противопожарная служба, пожарная безопасность может быть обеспечена путем заключения договоров с негосударственной противопожарной службой.
</w:t>
      </w:r>
      <w:r>
        <w:br/>
      </w:r>
      <w:r>
        <w:rPr>
          <w:rFonts w:ascii="Times New Roman"/>
          <w:b w:val="false"/>
          <w:i w:val="false"/>
          <w:color w:val="000000"/>
          <w:sz w:val="28"/>
        </w:rPr>
        <w:t>
      4. Негосударственная противопожарная служба осуществляет свою деятельность на основании актов создающего ее лица, разрабатываемых в соответствии с настоящим Законом и иными нормативными правовыми актами, регулирующими деятельность противопожарной службы.
</w:t>
      </w:r>
      <w:r>
        <w:br/>
      </w:r>
      <w:r>
        <w:rPr>
          <w:rFonts w:ascii="Times New Roman"/>
          <w:b w:val="false"/>
          <w:i w:val="false"/>
          <w:color w:val="000000"/>
          <w:sz w:val="28"/>
        </w:rPr>
        <w:t>
      Субъекты негосударственной противопожарной службы обязаны оказывать содействие в выполнении задач в области пожарной безопасности органам государственной противопожарной службы.
</w:t>
      </w:r>
      <w:r>
        <w:br/>
      </w:r>
      <w:r>
        <w:rPr>
          <w:rFonts w:ascii="Times New Roman"/>
          <w:b w:val="false"/>
          <w:i w:val="false"/>
          <w:color w:val="000000"/>
          <w:sz w:val="28"/>
        </w:rPr>
        <w:t>
      Негосударственная противопожарная служба обязана выполнять все законные требования сотрудников органов государственной противопожарной службы, предусмотренные настоящим Законом и иными нормативными правовыми актами в области пожарной безопасности.
</w:t>
      </w:r>
      <w:r>
        <w:br/>
      </w:r>
      <w:r>
        <w:rPr>
          <w:rFonts w:ascii="Times New Roman"/>
          <w:b w:val="false"/>
          <w:i w:val="false"/>
          <w:color w:val="000000"/>
          <w:sz w:val="28"/>
        </w:rPr>
        <w:t>
      5. На должность работника негосударственной противопожарной службы могут быть приняты граждане Республики Казахстан, достигшие совершеннолетия и прошедшие специальную подготовку и курсы обучения.
</w:t>
      </w:r>
      <w:r>
        <w:br/>
      </w:r>
      <w:r>
        <w:rPr>
          <w:rFonts w:ascii="Times New Roman"/>
          <w:b w:val="false"/>
          <w:i w:val="false"/>
          <w:color w:val="000000"/>
          <w:sz w:val="28"/>
        </w:rPr>
        <w:t>
      Не могут быть приняты на должность работника негосударственной противопожарной службы лица, состоящие на учете в органах здравоохранения пр поводу психического заболевания, ограниченного состояния здоровья, алкоголизма или наркомании, а также имеющие судимость, которая ко времени поступления на работу в негосударственную противопожарную службу не погашена или не снята в порядке, установленном законами Республики Казахстан.
</w:t>
      </w:r>
      <w:r>
        <w:br/>
      </w:r>
      <w:r>
        <w:rPr>
          <w:rFonts w:ascii="Times New Roman"/>
          <w:b w:val="false"/>
          <w:i w:val="false"/>
          <w:color w:val="000000"/>
          <w:sz w:val="28"/>
        </w:rPr>
        <w:t>
      Негосударственная противопожарная служба обязана обеспечивать своих работников специальным обмундированием и противопожарным снаряжением по нормам, установленным для органов государственной противопожарной службы.
</w:t>
      </w:r>
      <w:r>
        <w:br/>
      </w:r>
      <w:r>
        <w:rPr>
          <w:rFonts w:ascii="Times New Roman"/>
          <w:b w:val="false"/>
          <w:i w:val="false"/>
          <w:color w:val="000000"/>
          <w:sz w:val="28"/>
        </w:rPr>
        <w:t>
      6. Негосударственная противопожарная служба должна соответствовать нормам положенности по пожарной технике, пожарно-техническому вооружению и оборудованию, установленным для органов государственной противопожарной службы.";
</w:t>
      </w:r>
      <w:r>
        <w:br/>
      </w:r>
      <w:r>
        <w:rPr>
          <w:rFonts w:ascii="Times New Roman"/>
          <w:b w:val="false"/>
          <w:i w:val="false"/>
          <w:color w:val="000000"/>
          <w:sz w:val="28"/>
        </w:rPr>
        <w:t>
      20) в статье 16:
</w:t>
      </w:r>
      <w:r>
        <w:br/>
      </w:r>
      <w:r>
        <w:rPr>
          <w:rFonts w:ascii="Times New Roman"/>
          <w:b w:val="false"/>
          <w:i w:val="false"/>
          <w:color w:val="000000"/>
          <w:sz w:val="28"/>
        </w:rPr>
        <w:t>
      части вторую и третью изложить в следующей редакции:
</w:t>
      </w:r>
      <w:r>
        <w:br/>
      </w:r>
      <w:r>
        <w:rPr>
          <w:rFonts w:ascii="Times New Roman"/>
          <w:b w:val="false"/>
          <w:i w:val="false"/>
          <w:color w:val="000000"/>
          <w:sz w:val="28"/>
        </w:rPr>
        <w:t>
      "Тушение пожаров на селитебных территориях, стратегических и особо важных объектах государственной собственности, осуществляется органами государственной противопожарной службы.
</w:t>
      </w:r>
      <w:r>
        <w:br/>
      </w:r>
      <w:r>
        <w:rPr>
          <w:rFonts w:ascii="Times New Roman"/>
          <w:b w:val="false"/>
          <w:i w:val="false"/>
          <w:color w:val="000000"/>
          <w:sz w:val="28"/>
        </w:rPr>
        <w:t>
      Тушение пожаров на других объектах независимо от форм собственности осуществляется негосударственными противопожарными службами.";
</w:t>
      </w:r>
      <w:r>
        <w:br/>
      </w:r>
      <w:r>
        <w:rPr>
          <w:rFonts w:ascii="Times New Roman"/>
          <w:b w:val="false"/>
          <w:i w:val="false"/>
          <w:color w:val="000000"/>
          <w:sz w:val="28"/>
        </w:rPr>
        <w:t>
      дополнить частью четвертой следующего содержания:
</w:t>
      </w:r>
      <w:r>
        <w:br/>
      </w:r>
      <w:r>
        <w:rPr>
          <w:rFonts w:ascii="Times New Roman"/>
          <w:b w:val="false"/>
          <w:i w:val="false"/>
          <w:color w:val="000000"/>
          <w:sz w:val="28"/>
        </w:rPr>
        <w:t>
      "В случае привлечения органов государственной противопожарной службы к тушению пожаров на организациях и объектах, на которых в обязательном порядке создается противопожарная служба, возмещение затрат производится в порядке, определяемом Правительством Республики Казахстан. Сумма затрат зачисляется в республиканский бюджет.";
</w:t>
      </w:r>
      <w:r>
        <w:br/>
      </w:r>
      <w:r>
        <w:rPr>
          <w:rFonts w:ascii="Times New Roman"/>
          <w:b w:val="false"/>
          <w:i w:val="false"/>
          <w:color w:val="000000"/>
          <w:sz w:val="28"/>
        </w:rPr>
        <w:t>
      в части четвертой:
</w:t>
      </w:r>
      <w:r>
        <w:br/>
      </w:r>
      <w:r>
        <w:rPr>
          <w:rFonts w:ascii="Times New Roman"/>
          <w:b w:val="false"/>
          <w:i w:val="false"/>
          <w:color w:val="000000"/>
          <w:sz w:val="28"/>
        </w:rPr>
        <w:t>
      слово "подразделений" заменить словом "негосударственных";
</w:t>
      </w:r>
      <w:r>
        <w:br/>
      </w:r>
      <w:r>
        <w:rPr>
          <w:rFonts w:ascii="Times New Roman"/>
          <w:b w:val="false"/>
          <w:i w:val="false"/>
          <w:color w:val="000000"/>
          <w:sz w:val="28"/>
        </w:rPr>
        <w:t>
      слово "отраслевого" исключить;
</w:t>
      </w:r>
      <w:r>
        <w:br/>
      </w:r>
      <w:r>
        <w:rPr>
          <w:rFonts w:ascii="Times New Roman"/>
          <w:b w:val="false"/>
          <w:i w:val="false"/>
          <w:color w:val="000000"/>
          <w:sz w:val="28"/>
        </w:rPr>
        <w:t>
      в части восьмой после слов "должностных лиц" дополнить словами "органов государственной";
</w:t>
      </w:r>
      <w:r>
        <w:br/>
      </w:r>
      <w:r>
        <w:rPr>
          <w:rFonts w:ascii="Times New Roman"/>
          <w:b w:val="false"/>
          <w:i w:val="false"/>
          <w:color w:val="000000"/>
          <w:sz w:val="28"/>
        </w:rPr>
        <w:t>
      в части девятой слова "руководителей органов противопожарной службы" заменить словами "всех противопожарных служб независимо от форм собственности";
</w:t>
      </w:r>
      <w:r>
        <w:br/>
      </w:r>
      <w:r>
        <w:rPr>
          <w:rFonts w:ascii="Times New Roman"/>
          <w:b w:val="false"/>
          <w:i w:val="false"/>
          <w:color w:val="000000"/>
          <w:sz w:val="28"/>
        </w:rPr>
        <w:t>
      часть десятую изложить в следующей редакции:
</w:t>
      </w:r>
      <w:r>
        <w:br/>
      </w:r>
      <w:r>
        <w:rPr>
          <w:rFonts w:ascii="Times New Roman"/>
          <w:b w:val="false"/>
          <w:i w:val="false"/>
          <w:color w:val="000000"/>
          <w:sz w:val="28"/>
        </w:rPr>
        <w:t>
      "Руководители территориальных органов государственной противопожарной службы являются старшими оперативными начальниками в отношении всех противопожарных служб независимо от форм собственности, расположенных на территории соответствующей области (города республиканского значения, столицы), города областного значения, района.";
</w:t>
      </w:r>
      <w:r>
        <w:br/>
      </w:r>
      <w:r>
        <w:rPr>
          <w:rFonts w:ascii="Times New Roman"/>
          <w:b w:val="false"/>
          <w:i w:val="false"/>
          <w:color w:val="000000"/>
          <w:sz w:val="28"/>
        </w:rPr>
        <w:t>
      в части двенадцатой:
</w:t>
      </w:r>
      <w:r>
        <w:br/>
      </w:r>
      <w:r>
        <w:rPr>
          <w:rFonts w:ascii="Times New Roman"/>
          <w:b w:val="false"/>
          <w:i w:val="false"/>
          <w:color w:val="000000"/>
          <w:sz w:val="28"/>
        </w:rPr>
        <w:t>
      слово "авиационного" заменить словом "воздушного";
</w:t>
      </w:r>
      <w:r>
        <w:br/>
      </w:r>
      <w:r>
        <w:rPr>
          <w:rFonts w:ascii="Times New Roman"/>
          <w:b w:val="false"/>
          <w:i w:val="false"/>
          <w:color w:val="000000"/>
          <w:sz w:val="28"/>
        </w:rPr>
        <w:t>
      слово "речного" заменить словами "внутреннего водного";
</w:t>
      </w:r>
      <w:r>
        <w:br/>
      </w:r>
      <w:r>
        <w:rPr>
          <w:rFonts w:ascii="Times New Roman"/>
          <w:b w:val="false"/>
          <w:i w:val="false"/>
          <w:color w:val="000000"/>
          <w:sz w:val="28"/>
        </w:rPr>
        <w:t>
      в абзаце первом части четырнадцатой после слова "сотрудники" дополнить словами "органов государственной";
</w:t>
      </w:r>
      <w:r>
        <w:br/>
      </w:r>
      <w:r>
        <w:rPr>
          <w:rFonts w:ascii="Times New Roman"/>
          <w:b w:val="false"/>
          <w:i w:val="false"/>
          <w:color w:val="000000"/>
          <w:sz w:val="28"/>
        </w:rPr>
        <w:t>
      21) абзац второй статьи 18 исключить;
</w:t>
      </w:r>
      <w:r>
        <w:br/>
      </w:r>
      <w:r>
        <w:rPr>
          <w:rFonts w:ascii="Times New Roman"/>
          <w:b w:val="false"/>
          <w:i w:val="false"/>
          <w:color w:val="000000"/>
          <w:sz w:val="28"/>
        </w:rPr>
        <w:t>
      22) абзац седьмой части второй статьи 24 слова "за соблюдением требований пожарной безопасности и пресечения их нарушений" заменить словами "в области пожарной безопасности";
</w:t>
      </w:r>
      <w:r>
        <w:br/>
      </w:r>
      <w:r>
        <w:rPr>
          <w:rFonts w:ascii="Times New Roman"/>
          <w:b w:val="false"/>
          <w:i w:val="false"/>
          <w:color w:val="000000"/>
          <w:sz w:val="28"/>
        </w:rPr>
        <w:t>
      23) в статье 25:
</w:t>
      </w:r>
      <w:r>
        <w:br/>
      </w:r>
      <w:r>
        <w:rPr>
          <w:rFonts w:ascii="Times New Roman"/>
          <w:b w:val="false"/>
          <w:i w:val="false"/>
          <w:color w:val="000000"/>
          <w:sz w:val="28"/>
        </w:rPr>
        <w:t>
      в части второй:
</w:t>
      </w:r>
      <w:r>
        <w:br/>
      </w:r>
      <w:r>
        <w:rPr>
          <w:rFonts w:ascii="Times New Roman"/>
          <w:b w:val="false"/>
          <w:i w:val="false"/>
          <w:color w:val="000000"/>
          <w:sz w:val="28"/>
        </w:rPr>
        <w:t>
      абзац второй изложить в следующей редакции:
</w:t>
      </w:r>
      <w:r>
        <w:br/>
      </w:r>
      <w:r>
        <w:rPr>
          <w:rFonts w:ascii="Times New Roman"/>
          <w:b w:val="false"/>
          <w:i w:val="false"/>
          <w:color w:val="000000"/>
          <w:sz w:val="28"/>
        </w:rPr>
        <w:t>
      "- создавать, реорганизовывать и ликвидировать в порядке, установленном настоящим Законом, негосударственную противопожарную службу, которую они содержат за счет собственных средств; привлекать негосударственную противопожарную службу на основе договоров;";
</w:t>
      </w:r>
      <w:r>
        <w:br/>
      </w:r>
      <w:r>
        <w:rPr>
          <w:rFonts w:ascii="Times New Roman"/>
          <w:b w:val="false"/>
          <w:i w:val="false"/>
          <w:color w:val="000000"/>
          <w:sz w:val="28"/>
        </w:rPr>
        <w:t>
      в абзаце шестом слова "управления и подразделений" заменить словами "государственной";
</w:t>
      </w:r>
      <w:r>
        <w:br/>
      </w:r>
      <w:r>
        <w:rPr>
          <w:rFonts w:ascii="Times New Roman"/>
          <w:b w:val="false"/>
          <w:i w:val="false"/>
          <w:color w:val="000000"/>
          <w:sz w:val="28"/>
        </w:rPr>
        <w:t>
      абзац пятый части третьей изложить в следующей редакции:
</w:t>
      </w:r>
      <w:r>
        <w:br/>
      </w:r>
      <w:r>
        <w:rPr>
          <w:rFonts w:ascii="Times New Roman"/>
          <w:b w:val="false"/>
          <w:i w:val="false"/>
          <w:color w:val="000000"/>
          <w:sz w:val="28"/>
        </w:rPr>
        <w:t>
      "- создавать или содержать негосударственную противопожарную службу на организациях и объектах, на которых в обязательном порядке создается противопожарная служба, в том числе на основании договоров с негосударственной противопожарной службой;".
</w:t>
      </w:r>
    </w:p>
    <w:p>
      <w:pPr>
        <w:spacing w:after="0"/>
        <w:ind w:left="0"/>
        <w:jc w:val="both"/>
      </w:pP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27 марта 1997 г. "Об аварийно-спасательных службах и статусе спасателей" (Ведомости Парламента Республики Казахстан, 1997 г., N 6, ст. 69; 1998 г., N 24, ст. 436; 2000 г., N 8, ст. 187; 2004 г., N 11-12, ст. 67; N 23, ст. 142; 2006 г., N 1, ст. 5):
</w:t>
      </w:r>
      <w:r>
        <w:br/>
      </w:r>
      <w:r>
        <w:rPr>
          <w:rFonts w:ascii="Times New Roman"/>
          <w:b w:val="false"/>
          <w:i w:val="false"/>
          <w:color w:val="000000"/>
          <w:sz w:val="28"/>
        </w:rPr>
        <w:t>
      1) по всему тексту слова "центральный исполнительный орган по чрезвычайным ситуациям", "центральным исполнительным органом по чрезвычайным ситуациям", "центрального исполнительного органа по чрезвычайным ситуациям" заменить соответственно словами "уполномоченный орган", "уполномоченным органом", "уполномоченного органа";
</w:t>
      </w:r>
      <w:r>
        <w:br/>
      </w:r>
      <w:r>
        <w:rPr>
          <w:rFonts w:ascii="Times New Roman"/>
          <w:b w:val="false"/>
          <w:i w:val="false"/>
          <w:color w:val="000000"/>
          <w:sz w:val="28"/>
        </w:rPr>
        <w:t>
      2) статью 1 дополнить абзацем следующего содержания:
</w:t>
      </w:r>
      <w:r>
        <w:br/>
      </w:r>
      <w:r>
        <w:rPr>
          <w:rFonts w:ascii="Times New Roman"/>
          <w:b w:val="false"/>
          <w:i w:val="false"/>
          <w:color w:val="000000"/>
          <w:sz w:val="28"/>
        </w:rPr>
        <w:t>
      "уполномоченный орган - государственный орган, обеспечивающий формирование государственной политики в области предупреждения и ликвидации чрезвычайных ситуаций природного и техногенного характера.";
</w:t>
      </w:r>
      <w:r>
        <w:br/>
      </w:r>
      <w:r>
        <w:rPr>
          <w:rFonts w:ascii="Times New Roman"/>
          <w:b w:val="false"/>
          <w:i w:val="false"/>
          <w:color w:val="000000"/>
          <w:sz w:val="28"/>
        </w:rPr>
        <w:t>
      3) в статье 6 слова "и другие специальные работы, проводимые в чрезвычайных и аварийных ситуациях, перечень которых может быть дополнен Постановлением Правительства Республики Казахстан" заменить словами "и другие неотложные работы при ликвидации чрезвычайных ситуаций";
</w:t>
      </w:r>
      <w:r>
        <w:br/>
      </w:r>
      <w:r>
        <w:rPr>
          <w:rFonts w:ascii="Times New Roman"/>
          <w:b w:val="false"/>
          <w:i w:val="false"/>
          <w:color w:val="000000"/>
          <w:sz w:val="28"/>
        </w:rPr>
        <w:t>
      4) в статье 9:
</w:t>
      </w:r>
      <w:r>
        <w:br/>
      </w:r>
      <w:r>
        <w:rPr>
          <w:rFonts w:ascii="Times New Roman"/>
          <w:b w:val="false"/>
          <w:i w:val="false"/>
          <w:color w:val="000000"/>
          <w:sz w:val="28"/>
        </w:rPr>
        <w:t>
      в пункте 2 слова "совершеннолетние", "а также требованиям, предъявляемым к их" исключить;
</w:t>
      </w:r>
      <w:r>
        <w:br/>
      </w:r>
      <w:r>
        <w:rPr>
          <w:rFonts w:ascii="Times New Roman"/>
          <w:b w:val="false"/>
          <w:i w:val="false"/>
          <w:color w:val="000000"/>
          <w:sz w:val="28"/>
        </w:rPr>
        <w:t>
      в пункте 3:
</w:t>
      </w:r>
      <w:r>
        <w:br/>
      </w:r>
      <w:r>
        <w:rPr>
          <w:rFonts w:ascii="Times New Roman"/>
          <w:b w:val="false"/>
          <w:i w:val="false"/>
          <w:color w:val="000000"/>
          <w:sz w:val="28"/>
        </w:rPr>
        <w:t>
      часть вторую изложить в следующей редакции:
</w:t>
      </w:r>
      <w:r>
        <w:br/>
      </w:r>
      <w:r>
        <w:rPr>
          <w:rFonts w:ascii="Times New Roman"/>
          <w:b w:val="false"/>
          <w:i w:val="false"/>
          <w:color w:val="000000"/>
          <w:sz w:val="28"/>
        </w:rPr>
        <w:t>
      "Средний, старший и высший руководящий состав аварийно-спасательных служб и формирований комплектуется из лиц, имеющих высшее профессиональное образование и прошедших специальную подготовку.";
</w:t>
      </w:r>
      <w:r>
        <w:br/>
      </w:r>
      <w:r>
        <w:rPr>
          <w:rFonts w:ascii="Times New Roman"/>
          <w:b w:val="false"/>
          <w:i w:val="false"/>
          <w:color w:val="000000"/>
          <w:sz w:val="28"/>
        </w:rPr>
        <w:t>
      дополнить частью третьей следующего содержания:
</w:t>
      </w:r>
      <w:r>
        <w:br/>
      </w:r>
      <w:r>
        <w:rPr>
          <w:rFonts w:ascii="Times New Roman"/>
          <w:b w:val="false"/>
          <w:i w:val="false"/>
          <w:color w:val="000000"/>
          <w:sz w:val="28"/>
        </w:rPr>
        <w:t>
      "К самостоятельной работе данные лица допускаются после прохождения стажировки в профессиональных аварийно-спасательных службах и формированиях в течение трех месяцев и получения квалификации спасателя.";
</w:t>
      </w:r>
      <w:r>
        <w:br/>
      </w:r>
      <w:r>
        <w:rPr>
          <w:rFonts w:ascii="Times New Roman"/>
          <w:b w:val="false"/>
          <w:i w:val="false"/>
          <w:color w:val="000000"/>
          <w:sz w:val="28"/>
        </w:rPr>
        <w:t>
      5) пункт 2 статьи 12 изложить в следующей редакции:
</w:t>
      </w:r>
      <w:r>
        <w:br/>
      </w:r>
      <w:r>
        <w:rPr>
          <w:rFonts w:ascii="Times New Roman"/>
          <w:b w:val="false"/>
          <w:i w:val="false"/>
          <w:color w:val="000000"/>
          <w:sz w:val="28"/>
        </w:rPr>
        <w:t>
      "2. Аварийно-спасательным службам и формированиям, прошедшим аттестацию, на основании решения (об аттестации) соответствующих аттестационных комиссий выдаются свидетельства установленного образца на право ведения определенных видов аварийно-спасательных работ, а спасателям -удостоверение спасателя.";
</w:t>
      </w:r>
      <w:r>
        <w:br/>
      </w:r>
      <w:r>
        <w:rPr>
          <w:rFonts w:ascii="Times New Roman"/>
          <w:b w:val="false"/>
          <w:i w:val="false"/>
          <w:color w:val="000000"/>
          <w:sz w:val="28"/>
        </w:rPr>
        <w:t>
      6) в пункте 1 статьи 16:
</w:t>
      </w:r>
      <w:r>
        <w:br/>
      </w:r>
      <w:r>
        <w:rPr>
          <w:rFonts w:ascii="Times New Roman"/>
          <w:b w:val="false"/>
          <w:i w:val="false"/>
          <w:color w:val="000000"/>
          <w:sz w:val="28"/>
        </w:rPr>
        <w:t>
      в абзаце пятом части первой слова "уполномоченных на то" исключить;
</w:t>
      </w:r>
      <w:r>
        <w:br/>
      </w:r>
      <w:r>
        <w:rPr>
          <w:rFonts w:ascii="Times New Roman"/>
          <w:b w:val="false"/>
          <w:i w:val="false"/>
          <w:color w:val="000000"/>
          <w:sz w:val="28"/>
        </w:rPr>
        <w:t>
      часть вторую изложить в следующей редакции:
</w:t>
      </w:r>
      <w:r>
        <w:br/>
      </w:r>
      <w:r>
        <w:rPr>
          <w:rFonts w:ascii="Times New Roman"/>
          <w:b w:val="false"/>
          <w:i w:val="false"/>
          <w:color w:val="000000"/>
          <w:sz w:val="28"/>
        </w:rPr>
        <w:t>
      "Привлечение водно-спасательных служб к ликвидации чрезвычайных ситуаций осуществляется руководителем ликвидации чрезвычайных ситуаций.";
</w:t>
      </w:r>
      <w:r>
        <w:br/>
      </w:r>
      <w:r>
        <w:rPr>
          <w:rFonts w:ascii="Times New Roman"/>
          <w:b w:val="false"/>
          <w:i w:val="false"/>
          <w:color w:val="000000"/>
          <w:sz w:val="28"/>
        </w:rPr>
        <w:t>
      7) в статье 25:
</w:t>
      </w:r>
      <w:r>
        <w:br/>
      </w:r>
      <w:r>
        <w:rPr>
          <w:rFonts w:ascii="Times New Roman"/>
          <w:b w:val="false"/>
          <w:i w:val="false"/>
          <w:color w:val="000000"/>
          <w:sz w:val="28"/>
        </w:rPr>
        <w:t>
      в пункте 4 слова "могут быть изменены; они" исключить;
</w:t>
      </w:r>
      <w:r>
        <w:br/>
      </w:r>
      <w:r>
        <w:rPr>
          <w:rFonts w:ascii="Times New Roman"/>
          <w:b w:val="false"/>
          <w:i w:val="false"/>
          <w:color w:val="000000"/>
          <w:sz w:val="28"/>
        </w:rPr>
        <w:t>
      пункт 5 дополнить предложением вторым следующего содержания:
</w:t>
      </w:r>
      <w:r>
        <w:br/>
      </w:r>
      <w:r>
        <w:rPr>
          <w:rFonts w:ascii="Times New Roman"/>
          <w:b w:val="false"/>
          <w:i w:val="false"/>
          <w:color w:val="000000"/>
          <w:sz w:val="28"/>
        </w:rPr>
        <w:t>
      "За каждые три года стажа предоставляется дополнительный оплачиваемый отпуск один день, но не более 15 календарных дней.";
</w:t>
      </w:r>
      <w:r>
        <w:br/>
      </w:r>
      <w:r>
        <w:rPr>
          <w:rFonts w:ascii="Times New Roman"/>
          <w:b w:val="false"/>
          <w:i w:val="false"/>
          <w:color w:val="000000"/>
          <w:sz w:val="28"/>
        </w:rPr>
        <w:t>
      8) в части второй пункта 3 статьи 26 после слова "лет" дополнить словами "и предоставления дополнительного оплачиваемого отпуска, предусмотренного в пункте 5 статьи 25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7 мая 1997 г. "О Гражданской обороне" (Ведомости Парламента Республики Казахстан, 1997 г., N 9, ст. 93; 1998 г., N 23, ст. 416; 1999 г., N 4, ст. 101; 2000 г., N 6, ст. 142; 2004 г., N 23, ст. 142; 2006 г., N 1, ст. 5; N 16, ст. 104):
</w:t>
      </w:r>
      <w:r>
        <w:br/>
      </w:r>
      <w:r>
        <w:rPr>
          <w:rFonts w:ascii="Times New Roman"/>
          <w:b w:val="false"/>
          <w:i w:val="false"/>
          <w:color w:val="000000"/>
          <w:sz w:val="28"/>
        </w:rPr>
        <w:t>
      1) по всему тексту:
</w:t>
      </w:r>
      <w:r>
        <w:br/>
      </w:r>
      <w:r>
        <w:rPr>
          <w:rFonts w:ascii="Times New Roman"/>
          <w:b w:val="false"/>
          <w:i w:val="false"/>
          <w:color w:val="000000"/>
          <w:sz w:val="28"/>
        </w:rPr>
        <w:t>
      слова "Центральный исполнительный орган Республики Казахстан по чрезвычайным ситуациям", "центрального исполнительного органа Республики Казахстан по чрезвычайным ситуациям", "центральным исполнительным органом Республики Казахстан по чрезвычайным ситуациям", "центральный исполнительный орган Республики Казахстан по чрезвычайным ситуациям" заменить соответственно словами "Уполномоченный орган", "уполномоченного органа", "уполномоченным органом", "уполномоченный орган";
</w:t>
      </w:r>
      <w:r>
        <w:br/>
      </w:r>
      <w:r>
        <w:rPr>
          <w:rFonts w:ascii="Times New Roman"/>
          <w:b w:val="false"/>
          <w:i w:val="false"/>
          <w:color w:val="000000"/>
          <w:sz w:val="28"/>
        </w:rPr>
        <w:t>
      слово "Полномочия", "полномочия" заменить соответственно словами "Компетенция", "компетенция" за исключением части первой статьи 22;
</w:t>
      </w:r>
      <w:r>
        <w:br/>
      </w:r>
      <w:r>
        <w:rPr>
          <w:rFonts w:ascii="Times New Roman"/>
          <w:b w:val="false"/>
          <w:i w:val="false"/>
          <w:color w:val="000000"/>
          <w:sz w:val="28"/>
        </w:rPr>
        <w:t>
      2) статью 1 дополнить абзацем следующего содержания:
</w:t>
      </w:r>
      <w:r>
        <w:br/>
      </w:r>
      <w:r>
        <w:rPr>
          <w:rFonts w:ascii="Times New Roman"/>
          <w:b w:val="false"/>
          <w:i w:val="false"/>
          <w:color w:val="000000"/>
          <w:sz w:val="28"/>
        </w:rPr>
        <w:t>
      "уполномоченный орган - государственный орган, обеспечивающий формирование государственной политики в области Гражданской обороны.";
</w:t>
      </w:r>
      <w:r>
        <w:br/>
      </w:r>
      <w:r>
        <w:rPr>
          <w:rFonts w:ascii="Times New Roman"/>
          <w:b w:val="false"/>
          <w:i w:val="false"/>
          <w:color w:val="000000"/>
          <w:sz w:val="28"/>
        </w:rPr>
        <w:t>
      3) в части второй пункта 1 статьи 13 слова "в составе центрального исполнительного органа Республики Казахстан по чрезвычайным ситуациям " заменить словами ", подведомственных уполномоченному органу";
</w:t>
      </w:r>
      <w:r>
        <w:br/>
      </w:r>
      <w:r>
        <w:rPr>
          <w:rFonts w:ascii="Times New Roman"/>
          <w:b w:val="false"/>
          <w:i w:val="false"/>
          <w:color w:val="000000"/>
          <w:sz w:val="28"/>
        </w:rPr>
        <w:t>
      4) в главе 4: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"Глава 4. Органы управления и службы Гражданской обороны, государственный контроль в области Гражданской обороны";
</w:t>
      </w:r>
      <w:r>
        <w:br/>
      </w:r>
      <w:r>
        <w:rPr>
          <w:rFonts w:ascii="Times New Roman"/>
          <w:b w:val="false"/>
          <w:i w:val="false"/>
          <w:color w:val="000000"/>
          <w:sz w:val="28"/>
        </w:rPr>
        <w:t>
      часть вторую пункта 1 статьи 16 изложить в следующей редакции:
</w:t>
      </w:r>
      <w:r>
        <w:br/>
      </w:r>
      <w:r>
        <w:rPr>
          <w:rFonts w:ascii="Times New Roman"/>
          <w:b w:val="false"/>
          <w:i w:val="false"/>
          <w:color w:val="000000"/>
          <w:sz w:val="28"/>
        </w:rPr>
        <w:t>
      "Часть должностей в уполномоченном органе, его территориальных органах и подведомственных государственных учреждениях комплектуется военнослужащими, в том числе переведенными (прикомандированными) из Министерства обороны, Комитета национальной безопасности, Министерства внутренних дел Республики Казахстан, других войск и воинских формирований.";
</w:t>
      </w:r>
      <w:r>
        <w:br/>
      </w:r>
      <w:r>
        <w:rPr>
          <w:rFonts w:ascii="Times New Roman"/>
          <w:b w:val="false"/>
          <w:i w:val="false"/>
          <w:color w:val="000000"/>
          <w:sz w:val="28"/>
        </w:rPr>
        <w:t>
      дополнить статьей 17-1 следующего содержания:
</w:t>
      </w:r>
      <w:r>
        <w:br/>
      </w:r>
      <w:r>
        <w:rPr>
          <w:rFonts w:ascii="Times New Roman"/>
          <w:b w:val="false"/>
          <w:i w:val="false"/>
          <w:color w:val="000000"/>
          <w:sz w:val="28"/>
        </w:rPr>
        <w:t>
      "Статья 17-1. Государственный контроль в области Гражданской обороны
</w:t>
      </w:r>
      <w:r>
        <w:br/>
      </w:r>
      <w:r>
        <w:rPr>
          <w:rFonts w:ascii="Times New Roman"/>
          <w:b w:val="false"/>
          <w:i w:val="false"/>
          <w:color w:val="000000"/>
          <w:sz w:val="28"/>
        </w:rPr>
        <w:t>
      Государственный контроль за выполнением мероприятий Гражданской обороны выполняется органом, осуществляющим контроль в области промышленной безопасности на опасных производственных объектах.";
</w:t>
      </w:r>
      <w:r>
        <w:br/>
      </w:r>
      <w:r>
        <w:rPr>
          <w:rFonts w:ascii="Times New Roman"/>
          <w:b w:val="false"/>
          <w:i w:val="false"/>
          <w:color w:val="000000"/>
          <w:sz w:val="28"/>
        </w:rPr>
        <w:t>
      5) абзац двенадцатый статьи 19 исключить;
</w:t>
      </w:r>
      <w:r>
        <w:br/>
      </w:r>
      <w:r>
        <w:rPr>
          <w:rFonts w:ascii="Times New Roman"/>
          <w:b w:val="false"/>
          <w:i w:val="false"/>
          <w:color w:val="000000"/>
          <w:sz w:val="28"/>
        </w:rPr>
        <w:t>
      6) в абзаце втором статьи 20 слова "областные, городские управления по чрезвычайным ситуациям" заменить словами "территориальные органы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 апреля 2002 г. "О промышленной безопасности на опасных производственных объектах" (Ведомости Парламента Республики Казахстан, 2002 г., N 7-8, ст. 77; 2004 г., N 23, ст. 142; 2006 г., N 3, ст. 22):
</w:t>
      </w:r>
      <w:r>
        <w:br/>
      </w:r>
      <w:r>
        <w:rPr>
          <w:rFonts w:ascii="Times New Roman"/>
          <w:b w:val="false"/>
          <w:i w:val="false"/>
          <w:color w:val="000000"/>
          <w:sz w:val="28"/>
        </w:rPr>
        <w:t>
      1) в статье 1:
</w:t>
      </w:r>
      <w:r>
        <w:br/>
      </w:r>
      <w:r>
        <w:rPr>
          <w:rFonts w:ascii="Times New Roman"/>
          <w:b w:val="false"/>
          <w:i w:val="false"/>
          <w:color w:val="000000"/>
          <w:sz w:val="28"/>
        </w:rPr>
        <w:t>
      подпункт 6) изложить в следующей редакции:
</w:t>
      </w:r>
      <w:r>
        <w:br/>
      </w:r>
      <w:r>
        <w:rPr>
          <w:rFonts w:ascii="Times New Roman"/>
          <w:b w:val="false"/>
          <w:i w:val="false"/>
          <w:color w:val="000000"/>
          <w:sz w:val="28"/>
        </w:rPr>
        <w:t>
      "6) уполномоченный орган - государственный орган, обеспечивающий формирование государственной политики в области промышленной безопасности";
</w:t>
      </w:r>
      <w:r>
        <w:br/>
      </w:r>
      <w:r>
        <w:rPr>
          <w:rFonts w:ascii="Times New Roman"/>
          <w:b w:val="false"/>
          <w:i w:val="false"/>
          <w:color w:val="000000"/>
          <w:sz w:val="28"/>
        </w:rPr>
        <w:t>
      дополнить подпунктом 7) следующего содержания:
</w:t>
      </w:r>
      <w:r>
        <w:br/>
      </w:r>
      <w:r>
        <w:rPr>
          <w:rFonts w:ascii="Times New Roman"/>
          <w:b w:val="false"/>
          <w:i w:val="false"/>
          <w:color w:val="000000"/>
          <w:sz w:val="28"/>
        </w:rPr>
        <w:t>
      "7) государственный инспектор - должностное лицо, осуществляющее государственный контроль за соблюдением требований законодательства Республики Казахстан в области промышленной безопасности;";
</w:t>
      </w:r>
      <w:r>
        <w:br/>
      </w:r>
      <w:r>
        <w:rPr>
          <w:rFonts w:ascii="Times New Roman"/>
          <w:b w:val="false"/>
          <w:i w:val="false"/>
          <w:color w:val="000000"/>
          <w:sz w:val="28"/>
        </w:rPr>
        <w:t>
      2) в подпункте 4) пункта 1 статьи 4 слова "за соблюдением требований" заменить словами "в области";
</w:t>
      </w:r>
      <w:r>
        <w:br/>
      </w:r>
      <w:r>
        <w:rPr>
          <w:rFonts w:ascii="Times New Roman"/>
          <w:b w:val="false"/>
          <w:i w:val="false"/>
          <w:color w:val="000000"/>
          <w:sz w:val="28"/>
        </w:rPr>
        <w:t>
      3) в статье 7: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7. Компетенция уполномоченного органа"
</w:t>
      </w:r>
      <w:r>
        <w:br/>
      </w:r>
      <w:r>
        <w:rPr>
          <w:rFonts w:ascii="Times New Roman"/>
          <w:b w:val="false"/>
          <w:i w:val="false"/>
          <w:color w:val="000000"/>
          <w:sz w:val="28"/>
        </w:rPr>
        <w:t>
      подпункты 2), 5) и 8) исключить;
</w:t>
      </w:r>
      <w:r>
        <w:br/>
      </w:r>
      <w:r>
        <w:rPr>
          <w:rFonts w:ascii="Times New Roman"/>
          <w:b w:val="false"/>
          <w:i w:val="false"/>
          <w:color w:val="000000"/>
          <w:sz w:val="28"/>
        </w:rPr>
        <w:t>
      дополнить подпунктами 17) и 18) следующего содержания:
</w:t>
      </w:r>
      <w:r>
        <w:br/>
      </w:r>
      <w:r>
        <w:rPr>
          <w:rFonts w:ascii="Times New Roman"/>
          <w:b w:val="false"/>
          <w:i w:val="false"/>
          <w:color w:val="000000"/>
          <w:sz w:val="28"/>
        </w:rPr>
        <w:t>
      "17) определяет порядок выдачи государственному инспектору удостоверений единого образца, присвоения номерного штампа и пломбира;
</w:t>
      </w:r>
      <w:r>
        <w:br/>
      </w:r>
      <w:r>
        <w:rPr>
          <w:rFonts w:ascii="Times New Roman"/>
          <w:b w:val="false"/>
          <w:i w:val="false"/>
          <w:color w:val="000000"/>
          <w:sz w:val="28"/>
        </w:rPr>
        <w:t>
      18) утверждает формы актов государственных инспекторов.";
</w:t>
      </w:r>
      <w:r>
        <w:br/>
      </w:r>
      <w:r>
        <w:rPr>
          <w:rFonts w:ascii="Times New Roman"/>
          <w:b w:val="false"/>
          <w:i w:val="false"/>
          <w:color w:val="000000"/>
          <w:sz w:val="28"/>
        </w:rPr>
        <w:t>
      4) в главе 4:
</w:t>
      </w:r>
      <w:r>
        <w:br/>
      </w:r>
      <w:r>
        <w:rPr>
          <w:rFonts w:ascii="Times New Roman"/>
          <w:b w:val="false"/>
          <w:i w:val="false"/>
          <w:color w:val="000000"/>
          <w:sz w:val="28"/>
        </w:rPr>
        <w:t>
      в заголовке слова "и расследование причин" исключить;
</w:t>
      </w:r>
      <w:r>
        <w:br/>
      </w:r>
      <w:r>
        <w:rPr>
          <w:rFonts w:ascii="Times New Roman"/>
          <w:b w:val="false"/>
          <w:i w:val="false"/>
          <w:color w:val="000000"/>
          <w:sz w:val="28"/>
        </w:rPr>
        <w:t>
      дополнить статьями 13-1 и 13-2 следующего содержания:
</w:t>
      </w:r>
      <w:r>
        <w:br/>
      </w:r>
      <w:r>
        <w:rPr>
          <w:rFonts w:ascii="Times New Roman"/>
          <w:b w:val="false"/>
          <w:i w:val="false"/>
          <w:color w:val="000000"/>
          <w:sz w:val="28"/>
        </w:rPr>
        <w:t>
      "Статья 13-1. План ликвидации аварий
</w:t>
      </w:r>
      <w:r>
        <w:br/>
      </w:r>
      <w:r>
        <w:rPr>
          <w:rFonts w:ascii="Times New Roman"/>
          <w:b w:val="false"/>
          <w:i w:val="false"/>
          <w:color w:val="000000"/>
          <w:sz w:val="28"/>
        </w:rPr>
        <w:t>
      На опасном производственном объекте разрабатывается план ликвидации аварий.
</w:t>
      </w:r>
      <w:r>
        <w:br/>
      </w:r>
      <w:r>
        <w:rPr>
          <w:rFonts w:ascii="Times New Roman"/>
          <w:b w:val="false"/>
          <w:i w:val="false"/>
          <w:color w:val="000000"/>
          <w:sz w:val="28"/>
        </w:rPr>
        <w:t>
      В плане ликвидации аварий предусматриваются мероприятия по спасению людей, действия персонала и аварийных спасательных служб.
</w:t>
      </w:r>
      <w:r>
        <w:br/>
      </w:r>
      <w:r>
        <w:rPr>
          <w:rFonts w:ascii="Times New Roman"/>
          <w:b w:val="false"/>
          <w:i w:val="false"/>
          <w:color w:val="000000"/>
          <w:sz w:val="28"/>
        </w:rPr>
        <w:t>
      План ликвидации аварий содержит:
</w:t>
      </w:r>
      <w:r>
        <w:br/>
      </w:r>
      <w:r>
        <w:rPr>
          <w:rFonts w:ascii="Times New Roman"/>
          <w:b w:val="false"/>
          <w:i w:val="false"/>
          <w:color w:val="000000"/>
          <w:sz w:val="28"/>
        </w:rPr>
        <w:t>
      1) оперативную часть;
</w:t>
      </w:r>
      <w:r>
        <w:br/>
      </w:r>
      <w:r>
        <w:rPr>
          <w:rFonts w:ascii="Times New Roman"/>
          <w:b w:val="false"/>
          <w:i w:val="false"/>
          <w:color w:val="000000"/>
          <w:sz w:val="28"/>
        </w:rPr>
        <w:t>
      2) распределение обязанностей между персоналом, участвующим в ликвидации аварий, последовательность их действий;
</w:t>
      </w:r>
      <w:r>
        <w:br/>
      </w:r>
      <w:r>
        <w:rPr>
          <w:rFonts w:ascii="Times New Roman"/>
          <w:b w:val="false"/>
          <w:i w:val="false"/>
          <w:color w:val="000000"/>
          <w:sz w:val="28"/>
        </w:rPr>
        <w:t>
      3) список должностных лиц и учреждений, оповещаемых в случае аварии и участвующих в ее ликвидации.
</w:t>
      </w:r>
      <w:r>
        <w:br/>
      </w:r>
      <w:r>
        <w:rPr>
          <w:rFonts w:ascii="Times New Roman"/>
          <w:b w:val="false"/>
          <w:i w:val="false"/>
          <w:color w:val="000000"/>
          <w:sz w:val="28"/>
        </w:rPr>
        <w:t>
      План ликвидации аварий утверждается руководителем организации и согласовывается с аварийно-спасательными службами и формированиями.
</w:t>
      </w:r>
      <w:r>
        <w:br/>
      </w:r>
      <w:r>
        <w:rPr>
          <w:rFonts w:ascii="Times New Roman"/>
          <w:b w:val="false"/>
          <w:i w:val="false"/>
          <w:color w:val="000000"/>
          <w:sz w:val="28"/>
        </w:rPr>
        <w:t>
      Статья 13-2. Учебные тревоги и противоаварийные тренировки
</w:t>
      </w:r>
      <w:r>
        <w:br/>
      </w:r>
      <w:r>
        <w:rPr>
          <w:rFonts w:ascii="Times New Roman"/>
          <w:b w:val="false"/>
          <w:i w:val="false"/>
          <w:color w:val="000000"/>
          <w:sz w:val="28"/>
        </w:rPr>
        <w:t>
      На опасном производственном объекте проводятся учебные тревоги и противоаварийные тренировки по плану, утвержденному руководителем организации и согласованному с территориальным подразделением органа, осуществляющего контроль в области промышленной безопасности.
</w:t>
      </w:r>
      <w:r>
        <w:br/>
      </w:r>
      <w:r>
        <w:rPr>
          <w:rFonts w:ascii="Times New Roman"/>
          <w:b w:val="false"/>
          <w:i w:val="false"/>
          <w:color w:val="000000"/>
          <w:sz w:val="28"/>
        </w:rPr>
        <w:t>
      Учебная тревога проводится руководителем организации совместно с представителями территориального подразделения органа, осуществляющего контроль в области промышленной безопасности и аварийно-спасательной службы.
</w:t>
      </w:r>
      <w:r>
        <w:br/>
      </w:r>
      <w:r>
        <w:rPr>
          <w:rFonts w:ascii="Times New Roman"/>
          <w:b w:val="false"/>
          <w:i w:val="false"/>
          <w:color w:val="000000"/>
          <w:sz w:val="28"/>
        </w:rPr>
        <w:t>
      Итоги учебной тревоги оформляются актом. Контроль за исполнением изложенных в акте предложений возлагается на руководителя организации.";
</w:t>
      </w:r>
      <w:r>
        <w:br/>
      </w:r>
      <w:r>
        <w:rPr>
          <w:rFonts w:ascii="Times New Roman"/>
          <w:b w:val="false"/>
          <w:i w:val="false"/>
          <w:color w:val="000000"/>
          <w:sz w:val="28"/>
        </w:rPr>
        <w:t>
      5) статью 14 исключить;
</w:t>
      </w:r>
      <w:r>
        <w:br/>
      </w:r>
      <w:r>
        <w:rPr>
          <w:rFonts w:ascii="Times New Roman"/>
          <w:b w:val="false"/>
          <w:i w:val="false"/>
          <w:color w:val="000000"/>
          <w:sz w:val="28"/>
        </w:rPr>
        <w:t>
      6) статью 15 изложить в следующей редакции:
</w:t>
      </w:r>
      <w:r>
        <w:br/>
      </w:r>
      <w:r>
        <w:rPr>
          <w:rFonts w:ascii="Times New Roman"/>
          <w:b w:val="false"/>
          <w:i w:val="false"/>
          <w:color w:val="000000"/>
          <w:sz w:val="28"/>
        </w:rPr>
        <w:t>
      "Статья 15. Должностные лица, осуществляющие государственный контроль в области
</w:t>
      </w:r>
      <w:r>
        <w:br/>
      </w:r>
      <w:r>
        <w:rPr>
          <w:rFonts w:ascii="Times New Roman"/>
          <w:b w:val="false"/>
          <w:i w:val="false"/>
          <w:color w:val="000000"/>
          <w:sz w:val="28"/>
        </w:rPr>
        <w:t>
                  промышленной безопасности
</w:t>
      </w:r>
      <w:r>
        <w:br/>
      </w:r>
      <w:r>
        <w:rPr>
          <w:rFonts w:ascii="Times New Roman"/>
          <w:b w:val="false"/>
          <w:i w:val="false"/>
          <w:color w:val="000000"/>
          <w:sz w:val="28"/>
        </w:rPr>
        <w:t>
      1. Государственный контроль в области промышленной безопасности выполняется органом, осуществляющим контроль в области промышленной безопасности на опасных производственных объектах, в целях соблюдения субъектами частного предпринимательства требований законодательства Республики Казахстан в области промышленной безопасности.
</w:t>
      </w:r>
      <w:r>
        <w:br/>
      </w:r>
      <w:r>
        <w:rPr>
          <w:rFonts w:ascii="Times New Roman"/>
          <w:b w:val="false"/>
          <w:i w:val="false"/>
          <w:color w:val="000000"/>
          <w:sz w:val="28"/>
        </w:rPr>
        <w:t>
      К должностным лицам, осуществляющим государственный контроль в области промышленной безопасности, относятся:
</w:t>
      </w:r>
      <w:r>
        <w:br/>
      </w:r>
      <w:r>
        <w:rPr>
          <w:rFonts w:ascii="Times New Roman"/>
          <w:b w:val="false"/>
          <w:i w:val="false"/>
          <w:color w:val="000000"/>
          <w:sz w:val="28"/>
        </w:rPr>
        <w:t>
      Главный государственный инспектор Республики Казахстан по государственному контролю в области промышленной безопасности - первый руководитель органа, осуществляющего контроль в области промышленной безопасности;
</w:t>
      </w:r>
      <w:r>
        <w:br/>
      </w:r>
      <w:r>
        <w:rPr>
          <w:rFonts w:ascii="Times New Roman"/>
          <w:b w:val="false"/>
          <w:i w:val="false"/>
          <w:color w:val="000000"/>
          <w:sz w:val="28"/>
        </w:rPr>
        <w:t>
      заместители Главного государственного инспектора Республики Казахстан по государственному контролю в области промышленной безопасности - заместители первого руководителя органа, осуществляющего контроль в области промышленной безопасности;
</w:t>
      </w:r>
      <w:r>
        <w:br/>
      </w:r>
      <w:r>
        <w:rPr>
          <w:rFonts w:ascii="Times New Roman"/>
          <w:b w:val="false"/>
          <w:i w:val="false"/>
          <w:color w:val="000000"/>
          <w:sz w:val="28"/>
        </w:rPr>
        <w:t>
      государственные инспекторы Республики Казахстан по государственному контролю в области промышленной безопасности - специалисты всех категорий органа, осуществляющего контроль в области промышленной безопасности;
</w:t>
      </w:r>
      <w:r>
        <w:br/>
      </w:r>
      <w:r>
        <w:rPr>
          <w:rFonts w:ascii="Times New Roman"/>
          <w:b w:val="false"/>
          <w:i w:val="false"/>
          <w:color w:val="000000"/>
          <w:sz w:val="28"/>
        </w:rPr>
        <w:t>
      главные государственные инспекторы областей и городов по государственному контролю в области промышленной безопасности - руководители территориальных подразделений органа, осуществляющего контроль в области промышленной безопасности;
</w:t>
      </w:r>
      <w:r>
        <w:br/>
      </w:r>
      <w:r>
        <w:rPr>
          <w:rFonts w:ascii="Times New Roman"/>
          <w:b w:val="false"/>
          <w:i w:val="false"/>
          <w:color w:val="000000"/>
          <w:sz w:val="28"/>
        </w:rPr>
        <w:t>
      заместители главных государственных инспекторов областей и городов по государственному контролю в области промышленной безопасности - заместители руководителей территориальных подразделений органа, осуществляющего контроль в области промышленной безопасности;
</w:t>
      </w:r>
      <w:r>
        <w:br/>
      </w:r>
      <w:r>
        <w:rPr>
          <w:rFonts w:ascii="Times New Roman"/>
          <w:b w:val="false"/>
          <w:i w:val="false"/>
          <w:color w:val="000000"/>
          <w:sz w:val="28"/>
        </w:rPr>
        <w:t>
      государственные инспекторы областей и городов по государственному контролю в области промышленной безопасности - специалисты территориальных подразделений органа, осуществляющего контроль в области промышленной безопасности.
</w:t>
      </w:r>
      <w:r>
        <w:br/>
      </w:r>
      <w:r>
        <w:rPr>
          <w:rFonts w:ascii="Times New Roman"/>
          <w:b w:val="false"/>
          <w:i w:val="false"/>
          <w:color w:val="000000"/>
          <w:sz w:val="28"/>
        </w:rPr>
        <w:t>
      2. Государственному инспектору выдается удостоверение единого образца, присваивается номерной штамп и пломбир, в порядке, установленном уполномоченным органом.";
</w:t>
      </w:r>
      <w:r>
        <w:br/>
      </w:r>
      <w:r>
        <w:rPr>
          <w:rFonts w:ascii="Times New Roman"/>
          <w:b w:val="false"/>
          <w:i w:val="false"/>
          <w:color w:val="000000"/>
          <w:sz w:val="28"/>
        </w:rPr>
        <w:t>
      7) дополнить статьями 15-1, 15-2, 15-3, 15-4 и 15-5 следующего содержания:
</w:t>
      </w:r>
      <w:r>
        <w:br/>
      </w:r>
      <w:r>
        <w:rPr>
          <w:rFonts w:ascii="Times New Roman"/>
          <w:b w:val="false"/>
          <w:i w:val="false"/>
          <w:color w:val="000000"/>
          <w:sz w:val="28"/>
        </w:rPr>
        <w:t>
      "Статья 15-1. Права государственного инспектора
</w:t>
      </w:r>
      <w:r>
        <w:br/>
      </w:r>
      <w:r>
        <w:rPr>
          <w:rFonts w:ascii="Times New Roman"/>
          <w:b w:val="false"/>
          <w:i w:val="false"/>
          <w:color w:val="000000"/>
          <w:sz w:val="28"/>
        </w:rPr>
        <w:t>
      Государственный инспектор имеет право:
</w:t>
      </w:r>
      <w:r>
        <w:br/>
      </w:r>
      <w:r>
        <w:rPr>
          <w:rFonts w:ascii="Times New Roman"/>
          <w:b w:val="false"/>
          <w:i w:val="false"/>
          <w:color w:val="000000"/>
          <w:sz w:val="28"/>
        </w:rPr>
        <w:t>
      1) с соблюдением установленного порядка посещать опасные производственные объекты в целях проведения проверок состояния промышленной безопасности;
</w:t>
      </w:r>
      <w:r>
        <w:br/>
      </w:r>
      <w:r>
        <w:rPr>
          <w:rFonts w:ascii="Times New Roman"/>
          <w:b w:val="false"/>
          <w:i w:val="false"/>
          <w:color w:val="000000"/>
          <w:sz w:val="28"/>
        </w:rPr>
        <w:t>
      2) знакомиться с документами, необходимыми для проверки исполнения требований нормативных правовых актов в области промышленной безопасности;
</w:t>
      </w:r>
      <w:r>
        <w:br/>
      </w:r>
      <w:r>
        <w:rPr>
          <w:rFonts w:ascii="Times New Roman"/>
          <w:b w:val="false"/>
          <w:i w:val="false"/>
          <w:color w:val="000000"/>
          <w:sz w:val="28"/>
        </w:rPr>
        <w:t>
      3) в случае выявления нарушений законодательства Республики Казахстан в области промышленной безопасности выдавать акт - предписание об устранении нарушений, привлекать к административной ответственности лиц, виновных в нарушениях, в порядке, установленном административным законодательством Республики Казахстан.
</w:t>
      </w:r>
      <w:r>
        <w:br/>
      </w:r>
      <w:r>
        <w:rPr>
          <w:rFonts w:ascii="Times New Roman"/>
          <w:b w:val="false"/>
          <w:i w:val="false"/>
          <w:color w:val="000000"/>
          <w:sz w:val="28"/>
        </w:rPr>
        <w:t>
      Статья 15-2. Обязанности государственного инспектора Государственный инспектор
</w:t>
      </w:r>
      <w:r>
        <w:br/>
      </w:r>
      <w:r>
        <w:rPr>
          <w:rFonts w:ascii="Times New Roman"/>
          <w:b w:val="false"/>
          <w:i w:val="false"/>
          <w:color w:val="000000"/>
          <w:sz w:val="28"/>
        </w:rPr>
        <w:t>
                   обязан:
</w:t>
      </w:r>
      <w:r>
        <w:br/>
      </w:r>
      <w:r>
        <w:rPr>
          <w:rFonts w:ascii="Times New Roman"/>
          <w:b w:val="false"/>
          <w:i w:val="false"/>
          <w:color w:val="000000"/>
          <w:sz w:val="28"/>
        </w:rPr>
        <w:t>
      1) осуществлять контроль в области промышленной безопасности;
</w:t>
      </w:r>
      <w:r>
        <w:br/>
      </w:r>
      <w:r>
        <w:rPr>
          <w:rFonts w:ascii="Times New Roman"/>
          <w:b w:val="false"/>
          <w:i w:val="false"/>
          <w:color w:val="000000"/>
          <w:sz w:val="28"/>
        </w:rPr>
        <w:t>
      2) проводить сбор, обобщение, систематизацию и анализ показателей, характеризующих состояние соблюдения организациями законодательства Республики Казахстан в области промышленной безопасности;
</w:t>
      </w:r>
      <w:r>
        <w:br/>
      </w:r>
      <w:r>
        <w:rPr>
          <w:rFonts w:ascii="Times New Roman"/>
          <w:b w:val="false"/>
          <w:i w:val="false"/>
          <w:color w:val="000000"/>
          <w:sz w:val="28"/>
        </w:rPr>
        <w:t>
      3) проводить информационно-разъяснительную работу по вопросам законодательства Республики Казахстан в области промышленной безопасности.
</w:t>
      </w:r>
      <w:r>
        <w:br/>
      </w:r>
      <w:r>
        <w:rPr>
          <w:rFonts w:ascii="Times New Roman"/>
          <w:b w:val="false"/>
          <w:i w:val="false"/>
          <w:color w:val="000000"/>
          <w:sz w:val="28"/>
        </w:rPr>
        <w:t>
      Статья 15-3. Акты государственного инспектора
</w:t>
      </w:r>
      <w:r>
        <w:br/>
      </w:r>
      <w:r>
        <w:rPr>
          <w:rFonts w:ascii="Times New Roman"/>
          <w:b w:val="false"/>
          <w:i w:val="false"/>
          <w:color w:val="000000"/>
          <w:sz w:val="28"/>
        </w:rPr>
        <w:t>
      1. По результатам проведенного государственного контроля в зависимости от установленных нарушений требований законодательства Республики Казахстан в области промышленной безопасности государственными инспекторами выносятся следующие акты:
</w:t>
      </w:r>
      <w:r>
        <w:br/>
      </w:r>
      <w:r>
        <w:rPr>
          <w:rFonts w:ascii="Times New Roman"/>
          <w:b w:val="false"/>
          <w:i w:val="false"/>
          <w:color w:val="000000"/>
          <w:sz w:val="28"/>
        </w:rPr>
        <w:t>
      1) акт по результатам проведения проверки;
</w:t>
      </w:r>
      <w:r>
        <w:br/>
      </w:r>
      <w:r>
        <w:rPr>
          <w:rFonts w:ascii="Times New Roman"/>
          <w:b w:val="false"/>
          <w:i w:val="false"/>
          <w:color w:val="000000"/>
          <w:sz w:val="28"/>
        </w:rPr>
        <w:t>
      2) протокол об административных правонарушениях;
</w:t>
      </w:r>
      <w:r>
        <w:br/>
      </w:r>
      <w:r>
        <w:rPr>
          <w:rFonts w:ascii="Times New Roman"/>
          <w:b w:val="false"/>
          <w:i w:val="false"/>
          <w:color w:val="000000"/>
          <w:sz w:val="28"/>
        </w:rPr>
        <w:t>
      3) предписание об устранении нарушений требований законодательства Республики Казахстан в области промышленной безопасности;
</w:t>
      </w:r>
      <w:r>
        <w:br/>
      </w:r>
      <w:r>
        <w:rPr>
          <w:rFonts w:ascii="Times New Roman"/>
          <w:b w:val="false"/>
          <w:i w:val="false"/>
          <w:color w:val="000000"/>
          <w:sz w:val="28"/>
        </w:rPr>
        <w:t>
      4) постановление о привлечении виновных лиц к административной ответственности в случае нарушения законодательства Республики Казахстан в области промышленной безопасности;
</w:t>
      </w:r>
      <w:r>
        <w:br/>
      </w:r>
      <w:r>
        <w:rPr>
          <w:rFonts w:ascii="Times New Roman"/>
          <w:b w:val="false"/>
          <w:i w:val="false"/>
          <w:color w:val="000000"/>
          <w:sz w:val="28"/>
        </w:rPr>
        <w:t>
      2. Формы актов утверждаются уполномоченным органом.
</w:t>
      </w:r>
      <w:r>
        <w:br/>
      </w:r>
      <w:r>
        <w:rPr>
          <w:rFonts w:ascii="Times New Roman"/>
          <w:b w:val="false"/>
          <w:i w:val="false"/>
          <w:color w:val="000000"/>
          <w:sz w:val="28"/>
        </w:rPr>
        <w:t>
      3. Акты государственных инспекторов обязательны для исполнения должностными, физическими и юридическими лицами.
</w:t>
      </w:r>
      <w:r>
        <w:br/>
      </w:r>
      <w:r>
        <w:rPr>
          <w:rFonts w:ascii="Times New Roman"/>
          <w:b w:val="false"/>
          <w:i w:val="false"/>
          <w:color w:val="000000"/>
          <w:sz w:val="28"/>
        </w:rPr>
        <w:t>
      Статья 15-4. Социальное обеспечение государственного инспектора
</w:t>
      </w:r>
      <w:r>
        <w:br/>
      </w:r>
      <w:r>
        <w:rPr>
          <w:rFonts w:ascii="Times New Roman"/>
          <w:b w:val="false"/>
          <w:i w:val="false"/>
          <w:color w:val="000000"/>
          <w:sz w:val="28"/>
        </w:rPr>
        <w:t>
      Страхование государственных инспекторов осуществляется в соответствии с законодательными актами Республики Казахстан об обязательных видах страхования.
</w:t>
      </w:r>
      <w:r>
        <w:br/>
      </w:r>
      <w:r>
        <w:rPr>
          <w:rFonts w:ascii="Times New Roman"/>
          <w:b w:val="false"/>
          <w:i w:val="false"/>
          <w:color w:val="000000"/>
          <w:sz w:val="28"/>
        </w:rPr>
        <w:t>
      Социальное обеспечение членов семей государственных инспекторов по случаю потери кормильца осуществляется в соответствии с законодательством Республики Казахстан о государственных социальных пособиях.
</w:t>
      </w:r>
      <w:r>
        <w:br/>
      </w:r>
      <w:r>
        <w:rPr>
          <w:rFonts w:ascii="Times New Roman"/>
          <w:b w:val="false"/>
          <w:i w:val="false"/>
          <w:color w:val="000000"/>
          <w:sz w:val="28"/>
        </w:rPr>
        <w:t>
      Статья 15-5. Воспрепятствование выполнению служебных обязанностей государственным
</w:t>
      </w:r>
      <w:r>
        <w:br/>
      </w:r>
      <w:r>
        <w:rPr>
          <w:rFonts w:ascii="Times New Roman"/>
          <w:b w:val="false"/>
          <w:i w:val="false"/>
          <w:color w:val="000000"/>
          <w:sz w:val="28"/>
        </w:rPr>
        <w:t>
                   инспектором
</w:t>
      </w:r>
      <w:r>
        <w:br/>
      </w:r>
      <w:r>
        <w:rPr>
          <w:rFonts w:ascii="Times New Roman"/>
          <w:b w:val="false"/>
          <w:i w:val="false"/>
          <w:color w:val="000000"/>
          <w:sz w:val="28"/>
        </w:rPr>
        <w:t>
      Воспрепятствование государственному инспектору при выполнении им своих служебных обязанностей влечет ответственность, установленную законами Республики Казахстан.";
</w:t>
      </w:r>
      <w:r>
        <w:br/>
      </w:r>
      <w:r>
        <w:rPr>
          <w:rFonts w:ascii="Times New Roman"/>
          <w:b w:val="false"/>
          <w:i w:val="false"/>
          <w:color w:val="000000"/>
          <w:sz w:val="28"/>
        </w:rPr>
        <w:t>
      8) в статье 16:
</w:t>
      </w:r>
      <w:r>
        <w:br/>
      </w:r>
      <w:r>
        <w:rPr>
          <w:rFonts w:ascii="Times New Roman"/>
          <w:b w:val="false"/>
          <w:i w:val="false"/>
          <w:color w:val="000000"/>
          <w:sz w:val="28"/>
        </w:rPr>
        <w:t>
      в заголовке и по всему тексту слова "контроль", "контроля" заменить соответственно словами "надзор", "надзора".
</w:t>
      </w:r>
    </w:p>
    <w:p>
      <w:pPr>
        <w:spacing w:after="0"/>
        <w:ind w:left="0"/>
        <w:jc w:val="both"/>
      </w:pP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8 февраля 2003 г. "О чрезвычайном положении" (Ведомости Парламента Республики Казахстан, 2003 г., N 3, ст. 18; 2006 г., N 2, ст. 14):
</w:t>
      </w:r>
      <w:r>
        <w:br/>
      </w:r>
      <w:r>
        <w:rPr>
          <w:rFonts w:ascii="Times New Roman"/>
          <w:b w:val="false"/>
          <w:i w:val="false"/>
          <w:color w:val="000000"/>
          <w:sz w:val="28"/>
        </w:rPr>
        <w:t>
      1) в подпункте 6) статьи 1, в пункте 2 статьи 11 слово "указом" заменить словом "актом";
</w:t>
      </w:r>
      <w:r>
        <w:br/>
      </w:r>
      <w:r>
        <w:rPr>
          <w:rFonts w:ascii="Times New Roman"/>
          <w:b w:val="false"/>
          <w:i w:val="false"/>
          <w:color w:val="000000"/>
          <w:sz w:val="28"/>
        </w:rPr>
        <w:t>
      2) в статье 13:
</w:t>
      </w:r>
      <w:r>
        <w:br/>
      </w:r>
      <w:r>
        <w:rPr>
          <w:rFonts w:ascii="Times New Roman"/>
          <w:b w:val="false"/>
          <w:i w:val="false"/>
          <w:color w:val="000000"/>
          <w:sz w:val="28"/>
        </w:rPr>
        <w:t>
      часть третью пункта 1 изложить в следующей редакции:
</w:t>
      </w:r>
      <w:r>
        <w:br/>
      </w:r>
      <w:r>
        <w:rPr>
          <w:rFonts w:ascii="Times New Roman"/>
          <w:b w:val="false"/>
          <w:i w:val="false"/>
          <w:color w:val="000000"/>
          <w:sz w:val="28"/>
        </w:rPr>
        <w:t>
      "Комендант подчиняется Президенту Республики Казахстан, а при создании Государственной комиссии - Президенту Республики Казахстан и председателю Государственной комиссии.";
</w:t>
      </w:r>
      <w:r>
        <w:br/>
      </w:r>
      <w:r>
        <w:rPr>
          <w:rFonts w:ascii="Times New Roman"/>
          <w:b w:val="false"/>
          <w:i w:val="false"/>
          <w:color w:val="000000"/>
          <w:sz w:val="28"/>
        </w:rPr>
        <w:t>
      в подпункте 1) пункта 2 слова "центрального исполнительного органа Республики Казахстан по чрезвычайным ситуациям" заменить словами "уполномоченного органа в области чрезвычайных ситуаций";
</w:t>
      </w:r>
      <w:r>
        <w:br/>
      </w:r>
      <w:r>
        <w:rPr>
          <w:rFonts w:ascii="Times New Roman"/>
          <w:b w:val="false"/>
          <w:i w:val="false"/>
          <w:color w:val="000000"/>
          <w:sz w:val="28"/>
        </w:rPr>
        <w:t>
      3) в пункте 1 статьи 18:
</w:t>
      </w:r>
      <w:r>
        <w:br/>
      </w:r>
      <w:r>
        <w:rPr>
          <w:rFonts w:ascii="Times New Roman"/>
          <w:b w:val="false"/>
          <w:i w:val="false"/>
          <w:color w:val="000000"/>
          <w:sz w:val="28"/>
        </w:rPr>
        <w:t>
      слова "оказывается содействие в трудоустройстве и" исключить;
</w:t>
      </w:r>
      <w:r>
        <w:br/>
      </w:r>
      <w:r>
        <w:rPr>
          <w:rFonts w:ascii="Times New Roman"/>
          <w:b w:val="false"/>
          <w:i w:val="false"/>
          <w:color w:val="000000"/>
          <w:sz w:val="28"/>
        </w:rPr>
        <w:t>
      после слов "в порядке" дополнить словами "и пределах".
</w:t>
      </w:r>
    </w:p>
    <w:p>
      <w:pPr>
        <w:spacing w:after="0"/>
        <w:ind w:left="0"/>
        <w:jc w:val="both"/>
      </w:pPr>
      <w:r>
        <w:rPr>
          <w:rFonts w:ascii="Times New Roman"/>
          <w:b w:val="false"/>
          <w:i w:val="false"/>
          <w:color w:val="000000"/>
          <w:sz w:val="28"/>
        </w:rPr>
        <w:t>
</w:t>
      </w:r>
      <w:r>
        <w:rPr>
          <w:rFonts w:ascii="Times New Roman"/>
          <w:b w:val="false"/>
          <w:i w:val="false"/>
          <w:color w:val="000000"/>
          <w:sz w:val="28"/>
        </w:rPr>
        <w:t>
      12.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 июля 2003 г. "Об обязательном страховании гражданско-правовой ответственности перевозчика перед пассажирами" (Ведомости Парламента Республики Казахстан, 2003 г., N 14, ст. 102; 2006 г., N 3, ст. 22; N 4, ст. 25):
</w:t>
      </w:r>
      <w:r>
        <w:br/>
      </w:r>
      <w:r>
        <w:rPr>
          <w:rFonts w:ascii="Times New Roman"/>
          <w:b w:val="false"/>
          <w:i w:val="false"/>
          <w:color w:val="000000"/>
          <w:sz w:val="28"/>
        </w:rPr>
        <w:t>
      в подпункте 5) пункта 2 статьи 13 слово "противопожарной" заменить словами "государственной противопожарной".
</w:t>
      </w:r>
    </w:p>
    <w:p>
      <w:pPr>
        <w:spacing w:after="0"/>
        <w:ind w:left="0"/>
        <w:jc w:val="both"/>
      </w:pPr>
      <w:r>
        <w:rPr>
          <w:rFonts w:ascii="Times New Roman"/>
          <w:b w:val="false"/>
          <w:i w:val="false"/>
          <w:color w:val="000000"/>
          <w:sz w:val="28"/>
        </w:rPr>
        <w:t>
</w:t>
      </w:r>
      <w:r>
        <w:rPr>
          <w:rFonts w:ascii="Times New Roman"/>
          <w:b w:val="false"/>
          <w:i w:val="false"/>
          <w:color w:val="000000"/>
          <w:sz w:val="28"/>
        </w:rPr>
        <w:t>
      13.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 июля 2003 г. "Об обязательном страховании гражданско-правовой ответственности владельцев транспортных средств" (Ведомости Парламента Республики Казахстан, 2003 г., N 14, ст. 104; 2006 г., N 3, ст. 22; N 4, ст. 25):
</w:t>
      </w:r>
      <w:r>
        <w:br/>
      </w:r>
      <w:r>
        <w:rPr>
          <w:rFonts w:ascii="Times New Roman"/>
          <w:b w:val="false"/>
          <w:i w:val="false"/>
          <w:color w:val="000000"/>
          <w:sz w:val="28"/>
        </w:rPr>
        <w:t>
      в подпункте 6) пункта 2 статьи 16 слово "противопожарной" заменить словами "государственной противопожарной".
</w:t>
      </w:r>
    </w:p>
    <w:p>
      <w:pPr>
        <w:spacing w:after="0"/>
        <w:ind w:left="0"/>
        <w:jc w:val="both"/>
      </w:pPr>
      <w:r>
        <w:rPr>
          <w:rFonts w:ascii="Times New Roman"/>
          <w:b w:val="false"/>
          <w:i w:val="false"/>
          <w:color w:val="000000"/>
          <w:sz w:val="28"/>
        </w:rPr>
        <w:t>
</w:t>
      </w:r>
      <w:r>
        <w:rPr>
          <w:rFonts w:ascii="Times New Roman"/>
          <w:b w:val="false"/>
          <w:i w:val="false"/>
          <w:color w:val="000000"/>
          <w:sz w:val="28"/>
        </w:rPr>
        <w:t>
      14.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7 января 2005 г. "Об обороне и Вооруженных Силах Республики Казахстан" (Ведомости Парламента Республики Казахстан, 2005 г., N 1-2, ст. 1):
</w:t>
      </w:r>
      <w:r>
        <w:br/>
      </w:r>
      <w:r>
        <w:rPr>
          <w:rFonts w:ascii="Times New Roman"/>
          <w:b w:val="false"/>
          <w:i w:val="false"/>
          <w:color w:val="000000"/>
          <w:sz w:val="28"/>
        </w:rPr>
        <w:t>
      1) в подпункте 17) статьи 1, в части второй статьи 19, в пункте 2 статьи 29 слова "центрального исполнительного органа Республики Казахстан по чрезвычайным ситуациям" заменить словами "уполномоченного органа в области чрезвычайных ситуаций";
</w:t>
      </w:r>
      <w:r>
        <w:br/>
      </w:r>
      <w:r>
        <w:rPr>
          <w:rFonts w:ascii="Times New Roman"/>
          <w:b w:val="false"/>
          <w:i w:val="false"/>
          <w:color w:val="000000"/>
          <w:sz w:val="28"/>
        </w:rPr>
        <w:t>
      2) подпункт 27) статьи 1 дополнить словами ", локализации и ликвидации пожаров".
</w:t>
      </w:r>
    </w:p>
    <w:p>
      <w:pPr>
        <w:spacing w:after="0"/>
        <w:ind w:left="0"/>
        <w:jc w:val="both"/>
      </w:pPr>
      <w:r>
        <w:rPr>
          <w:rFonts w:ascii="Times New Roman"/>
          <w:b w:val="false"/>
          <w:i w:val="false"/>
          <w:color w:val="000000"/>
          <w:sz w:val="28"/>
        </w:rPr>
        <w:t>
</w:t>
      </w:r>
      <w:r>
        <w:rPr>
          <w:rFonts w:ascii="Times New Roman"/>
          <w:b w:val="false"/>
          <w:i w:val="false"/>
          <w:color w:val="000000"/>
          <w:sz w:val="28"/>
        </w:rPr>
        <w:t>
      15.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21 февраля 2005 г. "Об органах военной полиции" (Ведомости Парламента Республики Казахстан, 2005 г., N 5, ст. 4):
</w:t>
      </w:r>
      <w:r>
        <w:br/>
      </w:r>
      <w:r>
        <w:rPr>
          <w:rFonts w:ascii="Times New Roman"/>
          <w:b w:val="false"/>
          <w:i w:val="false"/>
          <w:color w:val="000000"/>
          <w:sz w:val="28"/>
        </w:rPr>
        <w:t>
      в части первой статьи 7 слова "центрального исполнительного органа Республики Казахстан в области чрезвычайных ситуаций" заменить словами "уполномоченного органа в области чрезвычайных ситуаций".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16.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8 июля 2005 г. "О воинской обязанности и воинской службе" (Ведомости Парламента Республики Казахстан, 2005 г., N 14, ст. 60):
</w:t>
      </w:r>
      <w:r>
        <w:br/>
      </w:r>
      <w:r>
        <w:rPr>
          <w:rFonts w:ascii="Times New Roman"/>
          <w:b w:val="false"/>
          <w:i w:val="false"/>
          <w:color w:val="000000"/>
          <w:sz w:val="28"/>
        </w:rPr>
        <w:t>
      1) в пункте 4 статьи 4, в пункте 4 статьи 16 слово "противопожарной" заменить словами "государственной противопожарной";
</w:t>
      </w:r>
      <w:r>
        <w:br/>
      </w:r>
      <w:r>
        <w:rPr>
          <w:rFonts w:ascii="Times New Roman"/>
          <w:b w:val="false"/>
          <w:i w:val="false"/>
          <w:color w:val="000000"/>
          <w:sz w:val="28"/>
        </w:rPr>
        <w:t>
      2) в пункте 4 статьи 11 слова "Центральный исполнительный орган Республики Казахстан по чрезвычайным ситуациям" заменить словами "Уполномоченный орган в области чрезвычайных ситуаций";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17.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13 декабря 2005 года "Об обязательном экологическом страховании" (Ведомости Парламента Республики Казахстан, 2005 г., N 23, ст. 90):
</w:t>
      </w:r>
      <w:r>
        <w:br/>
      </w:r>
      <w:r>
        <w:rPr>
          <w:rFonts w:ascii="Times New Roman"/>
          <w:b w:val="false"/>
          <w:i w:val="false"/>
          <w:color w:val="000000"/>
          <w:sz w:val="28"/>
        </w:rPr>
        <w:t>
      в подпункте 5) пункта 2 статьи 11 слово "противопожарной" заменить словами "государственной противопожарной".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 Настоящий Закон вводится в действие со дня его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