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0f07" w14:textId="dbe0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оперативно-розыскной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оперативно-розыскной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оперативно-розыскной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13 декабря 1997 года (Ведомости Парламента Республики Казахстан, 1997 г., N 23, ст. 335; 1998 г., N 23, ст. 416; 2000 г,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5-6, ст. 31; N 12, ст. 72):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части второй статьи 101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условиях, исключающих его узнавание для остальных присутствующих по голосу и внешним данным: возраст, пол, акцент, национальность, рост, телосложение, походка, осанка;";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237: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"ведущихся с телефонов и других переговорных устройств" заменить словами "производящихся по телефонам и другим переговорным устройствам";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делам о" дополнить словами "преступлениях средней тяжести,";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326 дополнить частями седьмой, восьмой и девятой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положениями, предусмотренными статьей 101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ходатайству одной из сторон или участника судебного разбирательства о принятии мер безопасности, суд вправе вынести постановление по данному вопросу.".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сентября 1994 г. "Об оперативно-розыскной деятельности" (Ведомости Верховного Совета Республики Казахстан, 1994 г., N 13-14, ст. 199; 1995 г., N 24, ст. 167; Ведомости Парламента Республики Казахстан, 1996 г., N 14, ст. 275; 1998 г., N 24, ст. 436; 2000 г., N 3-4, ст. 66; 2001 г., N 8, ст. 53; N 17-18, ст. 245; 2002 г., N 4, ст. 32; N 15, ст. 147; N 17, ст. 155; 2004 г., N 18, ст. 106; N 23, ст. 142; N 24, ст. 154; 2005 г., N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опрос граждан - сбор фактической информации, имеющей значение для решения задач оперативно-розыскной деятельности, со слов опрашиваемого лица, которое располагает или может располагать ею;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наведение справок - получение фактической информации, имеющей значение для решения задач оперативно-розыскной деятельности, путем направления официального запроса соответствующему физическому или юридическому лицу, располагающему или могущему располагать представляющей интерес 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специальное оперативно-розыскное мероприятие - оперативно-розыскное мероприятие, непосредственно затрагивающее охраняемые законом неприкосновенность частной жизни, тайну переписки, телефонных переговоров, телеграфных сообщений и почтовых отправлений, а также право на неприкосновенность жилища;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специальные технические средства - устройства, аппаратура, приспособления, оборудование, в том числе исполненные в виде изделий и товаров промышленного и бытового назначения, имеющие специальные функции, программное обеспечение и конструктивные особенности для добывания и документирования информации в ходе проведения оперативно-розыскных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оперативный поиск на сетях связи - негласные действия по обнаружению признаков противоправной деятельности в информации, передаваемой по сетям телекоммуникаций и почтовым каналам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снятие информации с технических каналов связи, компьютерных систем и иных технических средств - негласное снятие специальными техническими средствами информации, передаваемой по сетям электрической связи, компьютерным сетям, базам данных, телекоммуникационным и информационным системам, предназначенным для сбора, обработки, накопления, хранения, поиска и распространения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контролируемая поставка - способ получения информации о признаках преступной деятельности путем установления контроля за поставкой, покупкой, продажей, перемещением предметов, веществ и продукции, свободная реализация которых запрещена либо оборот которых ограничен, а также являющихся объектами или орудиями преступных посягательств;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наблюдение - негласное непосредственное или опосредованное (с использованием аудио-видеозаписи, кино-фотосъемки и других технических средств, материалов и веществ, не наносящих вреда жизни, здоровью личности и окружающей среде) восприятие деяний лица, явлений (событий, фактов, процессов);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поиск и отождествление личности по приметам - совокупность организационных и предметно-практических действий, направленных на обнаружение и идентификацию искомого лица по индивидуализирующим его статическим, динамическим и геномным признакам, а равно при помощи словесного портрета и других способов, позволяющих с достаточной степенью вероятности опознать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внедрение - негласное внедрение работника органа, осуществляющего оперативно-розыскную деятельность, либо сотрудничающего с ним конфидента в окружение объекта оперативного интереса для решения задач оперативно-розыскной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общее оперативно-розыскное мероприятие - совокупность связанных единым тактическим, стратегическим замыслом действий органов, осуществляющих оперативно-розыскную деятельность, направленных на решение задач данной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дело оперативного учета - обособленное производство, ведущееся органом, осуществляющим оперативно-розыскную деятельность, в целях собирания и систематизации сведений, проверки и оценки результатов оперативно-розыскной деятельности, а также принятия на их основе соответствующих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оперативное проникновение - негласное проникновение в жилые и другие помещения, здания, сооружения, транспортные средства, на участки местности, с целью их обследования, а равно для решения иных задач оперативно-розыскной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оперативный закуп - создание ситуации мнимой сделки, в которой с ведома органа, осуществляющего оперативно-розыскную деятельность, и под его контролем возмездно приобретаются без цели потребления или сбыта предметы у изучаемого лица, с целью получения информации о вероятной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оперативно-розыскная деятельность - научно обоснованная система гласных и негласных оперативно-розыскных, организационных и управленческих мероприятий, осуществляемых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настоящим Законом, другими законами и нормативными правовыми актами Республики Казахстан уполномоченными государственными органами в пределах своей компетенции в целях защиты жизни, здоровья, прав, свобод и законных интересов человека и гражданина, собственности, обеспечения безопасности общества и государства от преступных посягательств, а также от разведывательно-подрывной деятельности специальных служб иностранных государств и международных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отбор проб и образцов для исследования - обнаружение, физическое изъятие и консервация материальных носителей информации с целью их сравнения с материалами, которыми располагает орган, осуществляющий оперативно-розыскную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конфиденты - совершеннолетние, дееспособные граждане Республики Казахстан, иностранцы либо лица без гражданства, которые дали согласие сотрудничать на конфиденциальной основе (в том числе и по контракту) с органом, осуществляющим оперативно-розыскную деятельность, а равно сотрудничавшие ранее по своему согласию с данным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обнаружение, негласная фиксация и изъятие следов противоправных деяний, их предварительное исследование - выявление и извлечение из обращения или владения конкретного лица материальных объектов, сохранивших на себе следы преступления или явившихся орудием совершения преступления либо результатом преступной деятельности и фиксация в установленных законом формах их характерных признаков и свойств;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контроль почтово-телеграфных отправлений - получение сведений, имеющих значение для дела, путем просмотра и ознакомления с содержанием писем, телеграмм, радиограмм, бандеролей, посылок и других почтово-телеграфных отправлений;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негласное прослушивание и запись разговоров - негласный акустический контроль речевой информации с использованием видео-аудиотехники или иных специальных технических средств и одновременная фиксация ее содержания на материальном носителе;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получение сведений о произведенных телефонных переговорах - негласное изъятие информации о входящих и исходящих звонках абонента телефонной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прослушивание и запись переговоров, производящихся по телефонам и другим переговорным устройствам - негласный акустический контроль с помощью специальных технических средств речевой информации, передаваемой с использованием телефона и других переговорных устройств, и фиксация ее содержания на материальном носителе;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штатный негласный сотрудник - кадровый сотрудник органа, осуществляющего оперативно-розыскную деятельность, в должностные обязанности которого входит проведение оперативно-розыскных мероприятий исключительно в конспиративной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розыск - система организационных, процессуальных и оперативно-розыскных мероприятий, направленных на установление местонахождения лиц, скрывшихся от следствия, дознания или суда, уклоняющихся от уголовной ответственности, без вести пропавших и иных лиц в случаях, предусмотренных законом, а также утраченных документов и изделий, содержащих сведения, составляющие государственные секреты.";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"(независимо от форм)"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"уголовного наказания" заменить словами "уголовной ответственности";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установление личности неопознанных трупов";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"предприятиям, учреждениям и", "(независимо от форм собственности)"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"Конституция Республики Казахстан" дополнить словами ", международные договоры, ратифицированные Республикой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"нормативные" дополнить словом "правовые";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"нормативные" дополнить словом "правовые";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"судья" заменить словом "суд";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"определением" заменить словом "решением";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"граждан, сотрудничающих или сотрудничавших на конфиденциальной основе с органами, осуществляющими оперативно-розыскную деятельность" заменить словами "конфидентов и штатных негласных сотрудников";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б) слова "и указания прокурора, а также определения суда о проведении оперативно-розыскных мероприятий по уголовным делам, находящимся в производстве этих органов" заменить словами "о проведении оперативно-розыскных мероприятий по расследуемым им уголовным делам";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б-1) и б-2)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"б-1) исполнять письменные указания прокурора, данные в ходе осуществления надзора за законностью оперативно-розыскной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б-2) исполнять судебные акты о розыске скрывающегося подсудимого по уголовному и ответчика по гражданскому делам, должника по исполнительному производству;";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г) слова "предприятий, учреждений,"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"предприятия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"должностных лиц" заменить словом "работников";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"граждан, сотрудничающих с этими органами на конфиденциальной основе" заменить словом "конфидентов";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ж) слова "министерств, ведомств, предприятий, учреждений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и) слова "предприятий, учреждений", "(независимо от форм собственности)"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к):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"преступную группу" заменить словами "окружение объекта оперативного интереса";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"сотрудничающего с ним лица" заменить словом "конфидента";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м) слова "осуществлять оперативный контроль поставок" заменить словами "проводить контролируемую поставку";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о):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"о) применять специальные технические средства и служебно-розыскных собак.";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в), в-1)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"в) письменные поручения следователя по расследуемым им уголовным делам;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в-1) постановления Генерального Прокурора Республики Казахстан и его заместителей, прокуроров областей и приравненных к ним прокуроров, а также письменные указания прокурора, данные в ходе осуществления надзора за законностью оперативно-розыскной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в-2)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"в-2) судебные акты о розыске подсудимого по уголовному и ответчика по гражданскому делам, должника по исполнительному производству;";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д) после слова "разведывательной" дополнить словами "или контрразведывательной";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 приеме на работу и службу в органы, осуществляющие оперативно-розыскную деятельность;";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 привлечении к работе по охране и обслуживанию стратегических и охраняемых объектов, а также в окружении охраняемых лиц. Перечень стратегических и охраняемых объектов, а также охраняемых лиц определяется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"разрешений" заменить словом "лицензий";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"детективной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Оперативно-розыскные мероприятия подразделяются на общие и специальные.";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"должностных лиц,"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"сотрудников в преступную среду"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контролируемая поставка;";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наведение справок;";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одиннадцатый, девятнадцатый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оперативный закуп;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наблюдение;";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"почтовых" заменить словами "почтово-телеграфных";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"ведущихся с телефонов и других переговорных устройств" заменить словами "производящихся по телефонам и другим переговорным устройствам";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восьмой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оперативное проникновение.";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Общие и специальные оперативно-розыскные мероприятия проводятся всеми органами, осуществляющими оперативно-розыскную деятельность, в соответствии с возложенными на них задачами.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Органы, осуществляющие оперативно-розыскную деятельность, вправе проводить оперативно-розыскные мероприятия в учреждениях уголовно-исполнительной системы Министерства юстиции Республики Казахстан во взаимодействии с уполномоченным органом уголовно-исполнительной системы или его территориальным подразделением.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Оперативно-розыскные мероприятия на объектах оперативного обеспечения Службы охраны Президента Республики Казахстан и в зоне проведения охранных мероприятий проводятся органами, осуществляющими оперативно-розыскную деятельность, по согласованию со Службой охраны Президента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4,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Специальные оперативно-розыскные мероприятия осуществляются только с санкции прокурора и исключительно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выявления, предупреждения, пресечения и раскрытия преступлений средней тяжести, тяжких и особо тяжких преступлений, а также преступлений, подготавливаемых и совершаемых организованными преступными группами, преступными сообществами (преступными организациями);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местонахождения обвиняемых, скрывшихся от следствия, дознания и суда, а также лиц, уклоняющихся от уголовной ответственности, и без вести пропавших.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Санкцию на проведение таких мероприятий по постановлению органов, осуществляющих оперативно-розыскную деятельность, дают Генеральный Прокурор Республики Казахстан и его заместители, Главный военный прокурор, прокуроры областей и приравненные к ним прокуроры.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оперативно-розыскные мероприятия, связанные с использованием сетей телекоммуникаций и почтовых каналов связи в интересах решения задач всеми органами, перечисленными в статье 6 настоящего Закона, технически осуществляются органами национальной безопасности Республики Казахстан, для чего им выделяются необходимые силы и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Исключительно для получения разведывательной информации в целях обеспечения безопасности Республики Казахстан, выявления, предупреждения и пресечения разведывательно-подрывных посягательств специальных служб иностранных государств и иностранных организаций, специальные оперативно-розыскные мероприятия за пределами Республики Казахстан могут осуществляться в порядке, согласованном с Генеральным Прокурором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Республики Казахстан специальные оперативно-розыскные мероприятия, направленные на выполнение задач, предусмотренных настоящим пунктом, осуществляются исключительно с санкции Генерального Прокурора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"ведущихся с их телефонов или других переговорных устройств" заменить словами "производящихся по их телефонам или другим переговорным устройствам";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"с момента вынесения постановления";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В случаях, не терпящих отлагательства и могущих привести к совершению тяжких и особо тяжких преступлений, на основании мотивированного постановления одного из руководителей соответствующего органа, осуществляющего оперативно-розыскную деятельность, допускается проведение специальных оперативно-розыскных мероприятий с уведомлением прокурора и последующим получением санкции в течение 24 часов с момента вынесения постановления.";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"оперативно-розыскных мероприятий, перечисленных в п. 4 настоящей статьи" заменить словами "специальных оперативно-розыскных мероприятий";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"граждан, сотрудничающих или сотрудничавших на конфиденциальной основе с органами, осуществляющими оперативно-розыскную деятельность" заменить словами "конфидентов и штатных негласных сотрудников";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результатах специального оперативно-розыскного мероприятия уведомляется прокурор, санкционировавший его проведение.";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"ведомств, предприятий", "и учреждений (независимо от подчиненности и форм собственности)"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не вправе препятствовать указанным органам осуществлять оперативно-розыскную деятельность в пределах их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1 статьи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Материалы, полученные в процессе оперативно-розыскной деятельности, могут быть использованы для подготовки и осуществления следственных действий и проведения оперативно-розыскных мероприятий по предупреждению, пресечению и раскрытию преступлений, а также в процессе доказывания по уголовным делам при условии их проверки в соответствии с положениями уголовно-процессуального законодательства Республики Казахстан, регламентирующими собирание, исследование и оценку доказательств.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оперативно-розыскной деятельности могут быть использованы при выполнении других задач, предусмотренных статьей 2 настоящего Закона, после их проверки в порядке, установленном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часть первую статьи 16 дополнить словами;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по постановлению прокурора, вышестоящего органа, осуществляющего оперативно-розыскную деятельность, или решению суда в случае выявления нарушений закона, прав человека и гражданина при осуществлении оперативно-розыскной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23. Социальная и правовая защита конфидентов";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Конфиденты находятся под защитой государства.";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"гражданах, сотрудничающих или сотрудничавших на конфиденциальной основе с органами, осуществляющими оперативно-розыскную деятельность," заменить словом "конфидентах";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Конфиденты имеют право на получение вознаграждения.";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7 слова "гражданина, сотрудничающего с органами, осуществляющими оперативно-розыскную деятельность," заменить словом "конфидента";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8 слова "гражданином, сотрудничающим с органами, осуществляющими оперативно-розыскную деятельность," заменить словом "конфидентом";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части первой статьи 24 слова "при организации и проведении оперативно-розыскных мероприятий" заменить словами ", организацией, тактикой, методами и средствами, а также мерами по обеспечению конспирации и конфиденциальности этой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подпункт 1) пункта 2 статьи 25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получает дела оперативного учета, материалы, документы и другие необходимые сведения о ходе оперативно-розыскной деятельности, кроме сведений о личности конфидентов и штатных негласных сотрудников;".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