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c448" w14:textId="8e6c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24 января 2002 года N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2006 года N 1311. Утратило силу постановлением Правительства Республики Казахстан от 19 июля 2007 года N 610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29 декабря 2006 года N 1311 утратило силу постановлением Правительства Республики Казахстан от 19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24 января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"Об утверждении ставок лицензионного сбора за право занятия отдельными видами деятельности" (САПП Республики Казахстан, 2002 г., N 5, ст. 30)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ставках лицензионного сбора за право занятия отдельными видами деятельности,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1 "Ставки лицензионного сбора за право занятия отдельными видами деятельности при выдаче лицензии":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24-1)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"24-1) деятельность по организации строительства жилых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зданий за счет привлечения денег физических и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лиц для долевого участия в жилищном строительстве;".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2007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