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ee8d" w14:textId="b7eee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предприятия на праве хозяйственного ведения "Дом Дружбы - Центр по исследованию проблем межэтнических отношений" Министерства культуры и информации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2006 года № 1313. Утратило силу постановлением Правительства Республики Казахстан от 29 апреля 2013 года № 403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29.04.2013 </w:t>
      </w:r>
      <w:r>
        <w:rPr>
          <w:rFonts w:ascii="Times New Roman"/>
          <w:b w:val="false"/>
          <w:i w:val="false"/>
          <w:color w:val="ff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июня 1995 года "О государственном предприятии", в целях создания необходимых организационно-правовых условий по целенаправленному и системному исследованию межэтнических отношений, а также развития и возрождения национальных культур народов Казахстана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предприятие на праве хозяйственного ведения "Дом Дружбы - Центр по исследованию проблем межэтнических отношений" Министерства культуры и информации Республики Казахстан (далее - предприятие).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органом государственного управления предприятием Министерство культуры и информации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 предметом деятельности предприятия определить осуществление производственно-хозяйственной деятельности в области науки и культуры.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государственного имущества и приватизации Министерства финансов Республики Казахстан передать в уставный капитал предприятия здание "Дом Дружбы" с находящимся в нем имуществом, расположенное по адресу: город Алматы, улица Курмангазы, 40.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культуры и информации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внести на утверждение в Комитет государственного имущества и приватизации Министерства финансов Республики Казахстан устав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предприятия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Внести в некоторые решения Правительства Республики Казахстан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постановлении Правительства Республики Казахстан от 25 июня 1996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790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перечне республиканских государственных предприятий" (САПП Республики Казахстан, 1996 г., N 29, ст. 256):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республиканских государственных предприятий,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"Министерство культуры и информации Республики Казахстан" дополнить строкой, порядковый номер 415-32,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"415-32 Республиканское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"Дом Дружбы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Центр по исследованию проблем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межэтнических отношений"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(на праве хозяйственного ведения)           город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постановлении Правительства Республики Казахстан от 29 октября 2004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1130 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"Вопросы Министерства культуры и информации Республики Казахстан" (САПП Республики Казахстан, 2004 г., N 42, ст. 538):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организаций, находящихся в ведении Министерства культуры и информации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"Иные организации" дополнить строкой, порядковый номер 48,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"48. Республиканское государственное предприятие "Дом Дружбы - Центр по исследованию проблем межэтнических отношений".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вводится в действие со дня подписания.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