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835c0" w14:textId="e2835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1 августа 2006 года N 726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2006 года N 1323. Утратило силу постановлением Правительства Республики Казахстан от 23 декабря 2015 года № 1034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23.12.2015 </w:t>
      </w:r>
      <w:r>
        <w:rPr>
          <w:rFonts w:ascii="Times New Roman"/>
          <w:b w:val="false"/>
          <w:i w:val="false"/>
          <w:color w:val="ff0000"/>
          <w:sz w:val="28"/>
        </w:rPr>
        <w:t>№ 1034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 августа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726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предоставления прав на земельные участки под индивидуальное жилищное строительство"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предоставления прав на земельные участки под индивидуальное жилищное строительство,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3), 4) абзаца третьего и абзац четвертый пункта 6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8-1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"8-1. При наличии подготовленных площадок для отвода под индивидуальное жилищное строительство, местный исполнительный орган города республиканского значения и столицы, района (города областного значения), аким города районного значения, поселка, аула (села), аульного (сельского) округа на основании очередности поступивших заявлений (ходатайств) о предоставлении земельного участка формирует список граждан, в соответствии с которым запрашивает в уполномоченном органе города республиканского значения, столицы, района (города областного значения) и органе, осуществляющем регистрацию недвижимости, справки, предусмотренные пунктом 8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44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Земельного кодекса Республики Казахстан. Представленные справки прилагаются к заявлению (ходатайству) гражданина для рассмотрения комиссией".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