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81278" w14:textId="56812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12 декабря 2005 года N 1235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декабря 2006 года N 470п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2005 года N 1235 "Об утверждении паспортов республиканских бюджетных программ на 2006 год"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88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строки, порядковый номер 2, графы 5 таблицы пункта 6 "План мероприятий по реализации бюджетной программы" слова "порядка 2,8-3,0 млн. гектар" заменить словами "порядка 3,0-3,2 млн. гектар".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