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aab0" w14:textId="8fea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ноября 1997 года № 1650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2007 года № 6. Утратило силу постановлением Правительства Республики Казахстан от 13 ноября 2014 года № 1196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13.11.2014 </w:t>
      </w:r>
      <w:r>
        <w:rPr>
          <w:rFonts w:ascii="Times New Roman"/>
          <w:b w:val="false"/>
          <w:i w:val="false"/>
          <w:color w:val="ff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безопасности дорожного движения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ноября 1997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1650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дорожного движения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2.1.1 раздела 2 "Общие обязанности водителей"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"талон к водительскому удостоверению;".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26.10.2009 </w:t>
      </w:r>
      <w:r>
        <w:rPr>
          <w:rFonts w:ascii="Times New Roman"/>
          <w:b w:val="false"/>
          <w:i w:val="false"/>
          <w:color w:val="000000"/>
          <w:sz w:val="28"/>
        </w:rPr>
        <w:t>№ 1682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тридцати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