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fd45" w14:textId="c45f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Совета директоров акционерного общества "Национальная компания "Социально-предпринимательская корпорация "Сарыарка"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2007 года N 23.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29.04.2009 N 598.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индустрии и торговли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Совета директоров акционерного общества "Национальная компания "Социально-предпринимательская корпорация "Сарыарка" в составе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Paу Альберта Павловича председателем правления акционерного общества "Национальная компания "Социально-предпринимательская корпорация "Сарыарка".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2007 года N 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Совета директоров акционерного общества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"Национальная компания "Социально-предпринимательская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корпорация "Сарыарка"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Состав с изменениями, внесенными постановлениями Правительства РК от 28.01.2008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02.04.2008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Алиманов                 - исполнительный директор 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Жалгасбайулы         ассоциации независимых директоров,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независимый директор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Дворецкий                - директор по международным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Яковлевич         Национальной экономической палаты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 "Союз "Атамекен",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независимый директор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Камалиев                 - первый заместитель акима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Сайлауович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  - 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Наймушина                - заместитель акима Акмолинской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Ольга Вадимовна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Зверьков   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Вадим Павлович             общества "Национальная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"Социально-предпринимательская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корпорация "Сарыарка"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Налибаев                 - генеральный директор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Абдукалык Закирович        ограниченной ответственностью "Legal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Express Analytic", независимый директор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Кадюков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Викторович         государственного имущества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приватизации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Смагулов                 - заместитель акима г.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Советович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