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953e" w14:textId="ddc9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республиканской схемы акклиматизации и зарыбления водоемов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2007 года № 57. Утратило силу постановлением Правительства Республики Казахстан от 23 августа 2013 года № 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Постановление утратило силу постановлением Правительства РК от 23.08.2013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2003 года N 1344 "Об утверждении Программы развития рыбного хозяйства Республики Казахстан на 2004-2006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республиканскую схему акклиматизации и зарыбления водоемов.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рыбного хозяйства Министерства сельского хозяйства Республики Казахстан при разработке государственных и иных программ и проектов по вопросам рыбного хозяйства, организации комплекса рыбоводно-мелиоративных мероприятий руководствоваться настоящим постановлением.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2007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57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Республиканская схема акклиматизации и зарыбления водоемов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653"/>
        <w:gridCol w:w="1553"/>
        <w:gridCol w:w="1553"/>
        <w:gridCol w:w="1553"/>
        <w:gridCol w:w="1573"/>
        <w:gridCol w:w="15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 
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Боровое)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Домбай)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карпа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ранилища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ихтио-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фауны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Сиговые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ихтио-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фауны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пеляди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сигов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ихтио-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фауны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сеголет-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амур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Боровое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Тетеколь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ихтио-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фауны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 
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ранилище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ранилище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амур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промыс-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лобик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промыс-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 
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леща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товарных хозяйств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рыбного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Водоемы компле-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Уялы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сткова-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прудов) 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лобик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кольские озера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рыбного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прудов) 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амур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товарных хозяйств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П, ЛС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Уялы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прудов) 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товарных хозяйств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П, ЛС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 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форель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Чилик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 реки Тургень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ихтио-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фауну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Зар., 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равниной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иррига-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лобик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ихтио-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фауну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Зар., 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равниной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иррига-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амур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сохрани-вшие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абориге-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ихтио-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фауну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Зар., 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равниной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иррига-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усач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Балхаш-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маринка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Равнин-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ихтио-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фауну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Р, ЛС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Балхаш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Акк., 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популя-ции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Акк., 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популя-ции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Реакк.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уловов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амур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Или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 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НИР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дустье-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нагула,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путей)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углу-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тилища,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РЗО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753"/>
        <w:gridCol w:w="1633"/>
        <w:gridCol w:w="1633"/>
        <w:gridCol w:w="1633"/>
        <w:gridCol w:w="1693"/>
        <w:gridCol w:w="167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 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минское 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(озерно-речная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 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отшну-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мах)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амур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минское 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(озерно-речная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отшну-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мах)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Судак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промысле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период нереста,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лядь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Зайсан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вселения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Зайсан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отшну-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водоемах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Судак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Шульбин-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промысле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на рыболо-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вство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Рипус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</w:p>
        </w:tc>
      </w:tr>
      <w:tr>
        <w:trPr>
          <w:trHeight w:val="30" w:hRule="atLeast"/>
        </w:trPr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Сарыколь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Аягозский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Шенекет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Каска-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ранилище Жилан-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без названия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Поляк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Кривень-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Долонь-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Малое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Ворга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Казенное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Камышики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Михай-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Пресное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Сароде-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евка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чанка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Жуковка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ловка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реке Секисов-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Жарминский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Чар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Кызыл-су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Ак-Школа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Былкыл-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дак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Комсо-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мольское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Бакыр-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чикское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Большое Маринов-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Малое Маринов-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Сулусары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Верхний Балыкты-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Балыкты-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Караколь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Зыряновский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копань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Ешкебай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Лайлы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Бектимир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Каргалды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ковское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мольское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Ульке-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бокенов-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Курчумский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Кенжебай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Козен-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Такыр-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Караколь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Сарыолен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Арасан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Белколь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Батыр-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ханколь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Батыр-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ханколь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1773"/>
        <w:gridCol w:w="1893"/>
        <w:gridCol w:w="1793"/>
        <w:gridCol w:w="1793"/>
        <w:gridCol w:w="1913"/>
        <w:gridCol w:w="1853"/>
      </w:tblGrid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Территория, подчиненная Семипалатинской городской администрации 
</w:t>
            </w:r>
          </w:p>
        </w:tc>
      </w:tr>
      <w:tr>
        <w:trPr>
          <w:trHeight w:val="450" w:hRule="atLeast"/>
        </w:trPr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Айирсай-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Куконь-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Алимба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Колхоз-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Отгонное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Уланский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кетка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Уланка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Таинты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Уланка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Уланка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Курпа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27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Кара-су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Кара-су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Песчанка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Жартас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Шыбынды-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вянка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Тугулы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Айир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Дубыга-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Шалкар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Дюйсен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Садыр-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Садыр-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1773"/>
        <w:gridCol w:w="1873"/>
        <w:gridCol w:w="1813"/>
        <w:gridCol w:w="1793"/>
        <w:gridCol w:w="1933"/>
        <w:gridCol w:w="1833"/>
      </w:tblGrid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Территория, подчиненная Усть-Каменогорской областной администрации 
</w:t>
            </w:r>
          </w:p>
        </w:tc>
      </w:tr>
      <w:tr>
        <w:trPr>
          <w:trHeight w:val="450" w:hRule="atLeast"/>
        </w:trPr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Уланке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Урджарский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Егинсу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Аксу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Шол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Колдар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Попереч-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Лосиха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лонке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Ванявка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Барашова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зовка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Спасская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(Мокрый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Кенюхов-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Абайский район </w:t>
            </w:r>
          </w:p>
        </w:tc>
      </w:tr>
      <w:tr>
        <w:trPr>
          <w:trHeight w:val="450" w:hRule="atLeast"/>
        </w:trPr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амур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Аягозский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Шенекет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Каска-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Поляк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Криве-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нькое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Долонь-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Малое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Ворга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Казенное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Камышики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Михай-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Пресное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Сароде-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евка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Жарминский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Верхний Балыкты-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Нижний Балыкты-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ковское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Комсо-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мольское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Курчумский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Кенжебай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Бурма-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Сарыолен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633"/>
        <w:gridCol w:w="1733"/>
        <w:gridCol w:w="1633"/>
        <w:gridCol w:w="1633"/>
        <w:gridCol w:w="1733"/>
        <w:gridCol w:w="167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Территория, подчиненная Семипалатинской городской администрации 
</w:t>
            </w:r>
          </w:p>
        </w:tc>
      </w:tr>
      <w:tr>
        <w:trPr>
          <w:trHeight w:val="45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Ийрсай-коль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Куконь-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Алимба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Колхоз-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Урджарский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Егинсу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Аксуат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Аксу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Шол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ховское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Рипус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чанка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Жарминский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Сулу-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Ешкебай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Лайлы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Курчумский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Кемер-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Такыр-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Арасан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Белколь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Батыр-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ханколь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Уланский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Таинты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вянка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513"/>
        <w:gridCol w:w="1753"/>
        <w:gridCol w:w="1573"/>
        <w:gridCol w:w="1593"/>
        <w:gridCol w:w="1693"/>
        <w:gridCol w:w="1693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 
</w:t>
            </w:r>
          </w:p>
        </w:tc>
      </w:tr>
      <w:tr>
        <w:trPr>
          <w:trHeight w:val="450" w:hRule="atLeast"/>
        </w:trPr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промысле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отшнуро-ванных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рыб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Ащибу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Акколь, Камен-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 Шу,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амур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Акколь, Камен-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 Шу,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лобик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промысле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отшнуро-ванных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рыб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Ащибу-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лакское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Акколь, Камен-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 Шу,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553"/>
        <w:gridCol w:w="1753"/>
        <w:gridCol w:w="1553"/>
        <w:gridCol w:w="1573"/>
        <w:gridCol w:w="1713"/>
        <w:gridCol w:w="1673"/>
      </w:tblGrid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 
</w:t>
            </w:r>
          </w:p>
        </w:tc>
      </w:tr>
      <w:tr>
        <w:trPr>
          <w:trHeight w:val="45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Шалкар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П, ЛС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П, ЛС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Солянка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П, ЛС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</w:p>
        </w:tc>
      </w:tr>
      <w:tr>
        <w:trPr>
          <w:trHeight w:val="45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Шалкар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П, ЛС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П, ЛС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Солянка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П, ЛС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</w:p>
        </w:tc>
      </w:tr>
      <w:tr>
        <w:trPr>
          <w:trHeight w:val="45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амур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Шалкар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П, ЛС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П, ЛС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Солянка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П, ЛС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работы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653"/>
        <w:gridCol w:w="1653"/>
        <w:gridCol w:w="1573"/>
        <w:gridCol w:w="1593"/>
        <w:gridCol w:w="1673"/>
        <w:gridCol w:w="171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 
</w:t>
            </w:r>
          </w:p>
        </w:tc>
      </w:tr>
      <w:tr>
        <w:trPr>
          <w:trHeight w:val="45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Шерубай-Нурин-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(плотва,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окунь,)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Самар-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(плотва,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 КиКС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(плотва,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окунь),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ВВ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КиКС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(окунь)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Токсу-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(окунь),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Ащисуй-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углуби-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чебачка. </w:t>
            </w:r>
          </w:p>
        </w:tc>
      </w:tr>
      <w:tr>
        <w:trPr>
          <w:trHeight w:val="45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амур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Шерубай-Нурин-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(плотва,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окунь)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углуби-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работы.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КиКС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КиКС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Ащисуй-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(пере-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Шерубай-Нурин-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(пере-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(плотва,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окунь) </w:t>
            </w:r>
          </w:p>
        </w:tc>
      </w:tr>
      <w:tr>
        <w:trPr>
          <w:trHeight w:val="45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толсто-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лобик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КиКС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Шерубай-Нурин-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(плотва,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окунь) </w:t>
            </w:r>
          </w:p>
        </w:tc>
      </w:tr>
      <w:tr>
        <w:trPr>
          <w:trHeight w:val="45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Шерубай-Нурин-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Чкалов-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Сасык-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держание 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ства.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КиКС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653"/>
        <w:gridCol w:w="1673"/>
        <w:gridCol w:w="1573"/>
        <w:gridCol w:w="1573"/>
        <w:gridCol w:w="1673"/>
        <w:gridCol w:w="1713"/>
      </w:tblGrid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и Северо-Казахстанская области 
</w:t>
            </w:r>
          </w:p>
        </w:tc>
      </w:tr>
      <w:tr>
        <w:trPr>
          <w:trHeight w:val="45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Товарное 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прудов)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прудов)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ихтио-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фауны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45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Сиговые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ихтио-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фауны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ихтио-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фауны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Маточный водоем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пеляди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(Жаксы-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держание 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ихтио-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фауны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товарных сеголет-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653"/>
        <w:gridCol w:w="1693"/>
        <w:gridCol w:w="1573"/>
        <w:gridCol w:w="1573"/>
        <w:gridCol w:w="1693"/>
        <w:gridCol w:w="1713"/>
      </w:tblGrid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 
</w:t>
            </w:r>
          </w:p>
        </w:tc>
      </w:tr>
      <w:tr>
        <w:trPr>
          <w:trHeight w:val="45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Ахшатау-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oзep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амур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Ахшатау-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oзep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лобик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Ахшатау-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oзep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Реакк.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исчеза-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значи-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673"/>
        <w:gridCol w:w="1753"/>
        <w:gridCol w:w="1673"/>
        <w:gridCol w:w="1673"/>
        <w:gridCol w:w="1673"/>
        <w:gridCol w:w="177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 
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лобика, рипус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ГУ-1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Биомели-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Карп, Белый амур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ГУ-2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Биомели-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лобика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ГУ-3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Биомели-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лобика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ГУ-4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Биомели-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лобика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ГУ-5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Биомели-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Карп, Белый амур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ГУ-6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Биомели-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лобика, рипус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ГУ-7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Биомели-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лобика, рипус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ГУ-8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РА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Биомели-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</w:p>
        </w:tc>
      </w:tr>
      <w:tr>
        <w:trPr>
          <w:trHeight w:val="45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Аксусский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Ащикуль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Баянаульский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Жарлы-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Батпак-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Иртышский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Кольце-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Лебяженский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Малыбай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берды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Успенский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Таволжан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Лозовое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Чаган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Щербактинский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Тугулбай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Экибастузский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Куттыяк-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Аулие-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Басинты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Ащикуль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Токколь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Исенсор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Базайгыр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Омурзак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Гвардеец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заморные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Елемес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водоемы малой площади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корм-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45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амур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Аксусский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Ащикуль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Баянаульский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Жарлы-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Батпак-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Лебяжинский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Малыбай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Тлеубер-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Успенский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Таволжан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Чаган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Щербактинский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Тугулбай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Экибастузский район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тыяксор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Аулие-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Басинты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Ащикуль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Исенсор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Базайгыр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Омурзак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Гвардеец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Елемес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1653"/>
        <w:gridCol w:w="1733"/>
        <w:gridCol w:w="1653"/>
        <w:gridCol w:w="1653"/>
        <w:gridCol w:w="1653"/>
        <w:gridCol w:w="1833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 
</w:t>
            </w:r>
          </w:p>
        </w:tc>
      </w:tr>
      <w:tr>
        <w:trPr>
          <w:trHeight w:val="450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ринское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промысле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отшнуро-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емах),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рыб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Бугунь-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верхнее и ниж-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Тогу-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Сырдарья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отшнуро-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емах),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рыб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отшнуро-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емах),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рыб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озер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отшнуро-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емах),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рыб </w:t>
            </w:r>
          </w:p>
        </w:tc>
      </w:tr>
      <w:tr>
        <w:trPr>
          <w:trHeight w:val="450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лобик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поймен-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отшнуро-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емах),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рыб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Бугунь-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озер Казоты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отшнуро-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емах),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рыб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верхнее и ниж-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Тогу-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ВТВР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450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амур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гическая 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отшнуро-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емах),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рыб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жайкын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вья реки Шу)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гическая 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Озера Кум-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Шошка-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озер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гическая мелио-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Вылов, лимити-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акклима-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рыб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расшифровка аббревиатур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Акк.    - акклиматизация;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ВТВР    - водоемы товарного выращивания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промысловых видов рыб;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Зар.    - зарыбление;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      - искусственное выращивание;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КК      - вид, занесенный в Красную книгу;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ЛС      - объект любительского (спортивного)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Мест.   - местный;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       - отсутствует;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      - обычный;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       - промысловый вид;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       - редкий вид;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      - редкий Акк.атизант;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Реакк.  - реакклиматизация;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Респ.   - республиканский;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РЯР     - растительноядные рыбы;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      - товарное выращивание;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Част.   - частный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